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04231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образования, науки и молодежной политики Краснодарского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МО Кореновский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МОБУ ООШ № 24 МО Кореновский район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 учителей естественно-научного цикла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Труфанова В.А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Филиппов В.В.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МОБУ ООШ №24 имени Героя Советского Союза Г.Е. Кучерявого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Лавренова А.Р.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2806154)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ст. Платнировская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042315" w:id="5"/>
    <w:p>
      <w:pPr>
        <w:sectPr>
          <w:pgSz w:w="11906" w:h="16383" w:orient="portrait"/>
        </w:sectPr>
      </w:pPr>
    </w:p>
    <w:bookmarkEnd w:id="5"/>
    <w:bookmarkEnd w:id="0"/>
    <w:bookmarkStart w:name="block-2104231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bookmarkStart w:name="block-21042316" w:id="8"/>
    <w:p>
      <w:pPr>
        <w:sectPr>
          <w:pgSz w:w="11906" w:h="16383" w:orient="portrait"/>
        </w:sectPr>
      </w:pPr>
    </w:p>
    <w:bookmarkEnd w:id="8"/>
    <w:bookmarkEnd w:id="6"/>
    <w:bookmarkStart w:name="block-2104231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21042317" w:id="19"/>
    <w:p>
      <w:pPr>
        <w:sectPr>
          <w:pgSz w:w="11906" w:h="16383" w:orient="portrait"/>
        </w:sectPr>
      </w:pPr>
    </w:p>
    <w:bookmarkEnd w:id="19"/>
    <w:bookmarkEnd w:id="9"/>
    <w:bookmarkStart w:name="block-21042318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21042318" w:id="28"/>
    <w:p>
      <w:pPr>
        <w:sectPr>
          <w:pgSz w:w="11906" w:h="16383" w:orient="portrait"/>
        </w:sectPr>
      </w:pPr>
    </w:p>
    <w:bookmarkEnd w:id="28"/>
    <w:bookmarkEnd w:id="20"/>
    <w:bookmarkStart w:name="block-21042314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042314" w:id="30"/>
    <w:p>
      <w:pPr>
        <w:sectPr>
          <w:pgSz w:w="16383" w:h="11906" w:orient="landscape"/>
        </w:sectPr>
      </w:pPr>
    </w:p>
    <w:bookmarkEnd w:id="30"/>
    <w:bookmarkEnd w:id="29"/>
    <w:bookmarkStart w:name="block-21042313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val="300" w:hRule="atLeast"/>
          <w:trHeight w:val="144" w:hRule="atLeast"/>
        </w:trPr>
        <w:tc>
          <w:tcPr>
            <w:tcW w:w="4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042313" w:id="32"/>
    <w:p>
      <w:pPr>
        <w:sectPr>
          <w:pgSz w:w="16383" w:h="11906" w:orient="landscape"/>
        </w:sectPr>
      </w:pPr>
    </w:p>
    <w:bookmarkEnd w:id="32"/>
    <w:bookmarkEnd w:id="31"/>
    <w:bookmarkStart w:name="block-21042319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042319" w:id="34"/>
    <w:p>
      <w:pPr>
        <w:sectPr>
          <w:pgSz w:w="11906" w:h="16383" w:orient="portrait"/>
        </w:sectPr>
      </w:pPr>
    </w:p>
    <w:bookmarkEnd w:id="34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