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r="http://schemas.openxmlformats.org/officeDocument/2006/relationships" xmlns:w15="http://schemas.microsoft.com/office/word/2012/wordml" xmlns:w14="http://schemas.microsoft.com/office/word/2010/wordml" xmlns:m="http://schemas.openxmlformats.org/officeDocument/2006/math"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6447767"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bookmarkStart w:name="84b34cd1-8907-4be2-9654-5e4d7c979c34" w:id="1"/>
      <w:r>
        <w:rPr>
          <w:rFonts w:ascii="Times New Roman" w:hAnsi="Times New Roman"/>
          <w:b/>
          <w:i w:val="false"/>
          <w:color w:val="000000"/>
          <w:sz w:val="28"/>
        </w:rPr>
        <w:t>Министерство образования, науки и молодёжной политики Краснодарского края</w:t>
      </w:r>
      <w:bookmarkEnd w:id="1"/>
      <w:r>
        <w:rPr>
          <w:rFonts w:ascii="Times New Roman" w:hAnsi="Times New Roman"/>
          <w:b/>
          <w:i w:val="false"/>
          <w:color w:val="000000"/>
          <w:sz w:val="28"/>
        </w:rPr>
        <w:t xml:space="preserve"> </w:t>
      </w:r>
    </w:p>
    <w:p>
      <w:pPr>
        <w:spacing w:before="0" w:after="0" w:line="408"/>
        <w:ind w:left="120"/>
        <w:jc w:val="center"/>
      </w:pPr>
      <w:bookmarkStart w:name="74d6ab55-f73b-48d7-ba78-c30f74a03786" w:id="2"/>
      <w:r>
        <w:rPr>
          <w:rFonts w:ascii="Times New Roman" w:hAnsi="Times New Roman"/>
          <w:b/>
          <w:i w:val="false"/>
          <w:color w:val="000000"/>
          <w:sz w:val="28"/>
        </w:rPr>
        <w:t>МО Кореновский район</w:t>
      </w:r>
      <w:bookmarkEnd w:id="2"/>
    </w:p>
    <w:p>
      <w:pPr>
        <w:spacing w:before="0" w:after="0" w:line="408"/>
        <w:ind w:left="120"/>
        <w:jc w:val="center"/>
      </w:pPr>
      <w:r>
        <w:rPr>
          <w:rFonts w:ascii="Times New Roman" w:hAnsi="Times New Roman"/>
          <w:b/>
          <w:i w:val="false"/>
          <w:color w:val="000000"/>
          <w:sz w:val="28"/>
        </w:rPr>
        <w:t>МОБУ ООШ № 24 МО Кореновский район</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E2220E" w:rsidR="00C53FFE" w:rsidTr="000D4161" w14:paraId="26A8C608" w14:textId="77777777">
        <w:tc>
          <w:tcPr>
            <w:tcW w:w="3114" w:type="dxa"/>
          </w:tcPr>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Директор</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Лавренова А.Р.</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00F0751">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[Номер приказа]</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[число]</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август</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 xml:space="preserve"> </w:t>
            </w:r>
            <w:proofErr w:type="gramEnd"/>
            <w:r w:rsidRPr="004E6975" w:rsidR="00344265">
              <w:rPr>
                <w:rFonts w:ascii="Times New Roman" w:hAnsi="Times New Roman" w:eastAsia="Times New Roman"/>
                <w:color w:val="000000"/>
                <w:sz w:val="24"/>
                <w:szCs w:val="24"/>
                <w:lang w:val="ru-RU"/>
              </w:rPr>
              <w:t>2023</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905358)</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«Литература»</w:t>
      </w:r>
    </w:p>
    <w:p>
      <w:pPr>
        <w:spacing w:before="0" w:after="0" w:line="408"/>
        <w:ind w:left="120"/>
        <w:jc w:val="center"/>
      </w:pPr>
      <w:r>
        <w:rPr>
          <w:rFonts w:ascii="Times New Roman" w:hAnsi="Times New Roman"/>
          <w:b w:val="false"/>
          <w:i w:val="false"/>
          <w:color w:val="000000"/>
          <w:sz w:val="28"/>
        </w:rPr>
        <w:t xml:space="preserve">для обучающихся 5-9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bookmarkStart w:name="5ce1acce-c3fd-49bf-9494-1e3d1db3054e" w:id="3"/>
      <w:r>
        <w:rPr>
          <w:rFonts w:ascii="Times New Roman" w:hAnsi="Times New Roman"/>
          <w:b/>
          <w:i w:val="false"/>
          <w:color w:val="000000"/>
          <w:sz w:val="28"/>
        </w:rPr>
        <w:t>ст. Платнировская</w:t>
      </w:r>
      <w:bookmarkEnd w:id="3"/>
      <w:r>
        <w:rPr>
          <w:rFonts w:ascii="Times New Roman" w:hAnsi="Times New Roman"/>
          <w:b/>
          <w:i w:val="false"/>
          <w:color w:val="000000"/>
          <w:sz w:val="28"/>
        </w:rPr>
        <w:t xml:space="preserve"> </w:t>
      </w:r>
      <w:bookmarkStart w:name="f687a116-da41-41a9-8c31-63d3ecc684a2" w:id="4"/>
      <w:r>
        <w:rPr>
          <w:rFonts w:ascii="Times New Roman" w:hAnsi="Times New Roman"/>
          <w:b/>
          <w:i w:val="false"/>
          <w:color w:val="000000"/>
          <w:sz w:val="28"/>
        </w:rPr>
        <w:t>2023-2024</w:t>
      </w:r>
      <w:bookmarkEnd w:id="4"/>
    </w:p>
    <w:p>
      <w:pPr>
        <w:spacing w:before="0" w:after="0"/>
        <w:ind w:left="120"/>
        <w:jc w:val="left"/>
      </w:pPr>
    </w:p>
    <w:bookmarkStart w:name="block-6447767" w:id="5"/>
    <w:p>
      <w:pPr>
        <w:sectPr>
          <w:pgSz w:w="11906" w:h="16383" w:orient="portrait"/>
        </w:sectPr>
      </w:pPr>
    </w:p>
    <w:bookmarkEnd w:id="5"/>
    <w:bookmarkEnd w:id="0"/>
    <w:bookmarkStart w:name="block-6447768" w:id="6"/>
    <w:p>
      <w:pPr>
        <w:spacing w:before="0" w:after="0" w:line="264"/>
        <w:ind w:left="120"/>
        <w:jc w:val="both"/>
      </w:pPr>
      <w:r>
        <w:rPr>
          <w:rFonts w:ascii="Times New Roman" w:hAnsi="Times New Roman"/>
          <w:b/>
          <w:i w:val="false"/>
          <w:color w:val="000000"/>
          <w:sz w:val="28"/>
        </w:rPr>
        <w:t>ПОЯСНИТЕЛЬНАЯ ЗАПИСКА</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 xml:space="preserve">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Минпросвещения России от 31.05.2021 г. № 287, зарегистрирован Министерством юстиции Российской Федерации 05.07.2021 г., рег. номер – 64101) (далее – ФГОС ООО), а также федеральной </w:t>
      </w:r>
      <w:r>
        <w:rPr>
          <w:rFonts w:ascii="Times New Roman" w:hAnsi="Times New Roman"/>
          <w:b w:val="false"/>
          <w:i w:val="false"/>
          <w:color w:val="333333"/>
          <w:sz w:val="28"/>
        </w:rPr>
        <w:t xml:space="preserve">рабочей </w:t>
      </w:r>
      <w:r>
        <w:rPr>
          <w:rFonts w:ascii="Times New Roman" w:hAnsi="Times New Roman"/>
          <w:b w:val="false"/>
          <w:i w:val="false"/>
          <w:color w:val="000000"/>
          <w:sz w:val="28"/>
        </w:rPr>
        <w:t xml:space="preserve">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pPr>
        <w:spacing w:before="0" w:after="0" w:line="264"/>
        <w:ind w:left="120"/>
        <w:jc w:val="both"/>
      </w:pPr>
    </w:p>
    <w:p>
      <w:pPr>
        <w:spacing w:before="0" w:after="0" w:line="264"/>
        <w:ind w:left="120"/>
        <w:jc w:val="both"/>
      </w:pPr>
      <w:r>
        <w:rPr>
          <w:rFonts w:ascii="Times New Roman" w:hAnsi="Times New Roman"/>
          <w:b/>
          <w:i w:val="false"/>
          <w:color w:val="000000"/>
          <w:sz w:val="28"/>
        </w:rPr>
        <w:t xml:space="preserve">ОБЩАЯ ХАРАКТЕРИСТИКА </w:t>
      </w:r>
      <w:r>
        <w:rPr>
          <w:rFonts w:ascii="Times New Roman" w:hAnsi="Times New Roman"/>
          <w:b/>
          <w:i w:val="false"/>
          <w:color w:val="333333"/>
          <w:sz w:val="28"/>
        </w:rPr>
        <w:t>УЧЕБНОГО ПРЕДМЕТА «ЛИТЕРАТУРА»</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 xml:space="preserve">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w:t>
      </w:r>
    </w:p>
    <w:p>
      <w:pPr>
        <w:spacing w:before="0" w:after="0" w:line="264"/>
        <w:ind w:firstLine="600"/>
        <w:jc w:val="both"/>
      </w:pPr>
      <w:r>
        <w:rPr>
          <w:rFonts w:ascii="Times New Roman" w:hAnsi="Times New Roman"/>
          <w:b w:val="false"/>
          <w:i w:val="false"/>
          <w:color w:val="000000"/>
          <w:sz w:val="28"/>
        </w:rPr>
        <w:t xml:space="preserve">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pPr>
        <w:spacing w:before="0" w:after="0" w:line="264"/>
        <w:ind w:firstLine="600"/>
        <w:jc w:val="both"/>
      </w:pPr>
      <w:r>
        <w:rPr>
          <w:rFonts w:ascii="Times New Roman" w:hAnsi="Times New Roman"/>
          <w:b w:val="false"/>
          <w:i w:val="false"/>
          <w:color w:val="000000"/>
          <w:sz w:val="28"/>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pPr>
        <w:spacing w:before="0" w:after="0" w:line="264"/>
        <w:ind w:firstLine="600"/>
        <w:jc w:val="both"/>
      </w:pPr>
      <w:r>
        <w:rPr>
          <w:rFonts w:ascii="Times New Roman" w:hAnsi="Times New Roman"/>
          <w:b w:val="false"/>
          <w:i w:val="false"/>
          <w:color w:val="000000"/>
          <w:sz w:val="28"/>
        </w:rPr>
        <w:t xml:space="preserve">Полноценное литературное образование на уровне основного общего образования невозможно без учёта преемственности с учебным предметом "литературное чтение" на уровне начального общего образования, межпредметных связей с русским языком, учебным предметом "История" и 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pPr>
        <w:spacing w:before="0" w:after="0" w:line="264"/>
        <w:ind w:firstLine="600"/>
        <w:jc w:val="both"/>
      </w:pPr>
      <w:r>
        <w:rPr>
          <w:rFonts w:ascii="Times New Roman" w:hAnsi="Times New Roman"/>
          <w:b w:val="false"/>
          <w:i w:val="false"/>
          <w:color w:val="000000"/>
          <w:sz w:val="28"/>
        </w:rPr>
        <w:t xml:space="preserve">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w:t>
      </w:r>
    </w:p>
    <w:p>
      <w:pPr>
        <w:spacing w:before="0" w:after="0" w:line="264"/>
        <w:ind w:left="120"/>
        <w:jc w:val="both"/>
      </w:pPr>
    </w:p>
    <w:p>
      <w:pPr>
        <w:spacing w:before="0" w:after="0" w:line="264"/>
        <w:ind w:left="120"/>
        <w:jc w:val="both"/>
      </w:pPr>
      <w:r>
        <w:rPr>
          <w:rFonts w:ascii="Times New Roman" w:hAnsi="Times New Roman"/>
          <w:b/>
          <w:i w:val="false"/>
          <w:color w:val="000000"/>
          <w:sz w:val="28"/>
        </w:rPr>
        <w:t xml:space="preserve">ЦЕЛИ ИЗУЧЕНИЯ </w:t>
      </w:r>
      <w:r>
        <w:rPr>
          <w:rFonts w:ascii="Times New Roman" w:hAnsi="Times New Roman"/>
          <w:b/>
          <w:i w:val="false"/>
          <w:color w:val="333333"/>
          <w:sz w:val="28"/>
        </w:rPr>
        <w:t>УЧЕБНОГО ПРЕДМЕТА «ЛИТЕРАТУРА»</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 xml:space="preserve">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 Достижение указанных целей возможно при решении учебных задач, которые постепенно усложняются от 5 к 9 классу. </w:t>
      </w:r>
    </w:p>
    <w:p>
      <w:pPr>
        <w:spacing w:before="0" w:after="0" w:line="264"/>
        <w:ind w:firstLine="600"/>
        <w:jc w:val="both"/>
      </w:pPr>
      <w:r>
        <w:rPr>
          <w:rFonts w:ascii="Times New Roman" w:hAnsi="Times New Roman"/>
          <w:b w:val="false"/>
          <w:i w:val="false"/>
          <w:color w:val="000000"/>
          <w:sz w:val="28"/>
        </w:rPr>
        <w:t xml:space="preserve">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
    <w:p>
      <w:pPr>
        <w:spacing w:before="0" w:after="0" w:line="264"/>
        <w:ind w:firstLine="600"/>
        <w:jc w:val="both"/>
      </w:pPr>
      <w:r>
        <w:rPr>
          <w:rFonts w:ascii="Times New Roman" w:hAnsi="Times New Roman"/>
          <w:b w:val="false"/>
          <w:i w:val="false"/>
          <w:color w:val="000000"/>
          <w:sz w:val="28"/>
        </w:rPr>
        <w:t xml:space="preserve">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посвящённых литературе, чтению, книжной культуре. </w:t>
      </w:r>
    </w:p>
    <w:p>
      <w:pPr>
        <w:spacing w:before="0" w:after="0" w:line="264"/>
        <w:ind w:firstLine="600"/>
        <w:jc w:val="both"/>
      </w:pPr>
      <w:r>
        <w:rPr>
          <w:rFonts w:ascii="Times New Roman" w:hAnsi="Times New Roman"/>
          <w:b w:val="false"/>
          <w:i w:val="false"/>
          <w:color w:val="000000"/>
          <w:sz w:val="28"/>
        </w:rPr>
        <w:t xml:space="preserve">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pPr>
        <w:spacing w:before="0" w:after="0" w:line="264"/>
        <w:ind w:firstLine="600"/>
        <w:jc w:val="both"/>
      </w:pPr>
      <w:r>
        <w:rPr>
          <w:rFonts w:ascii="Times New Roman" w:hAnsi="Times New Roman"/>
          <w:b w:val="false"/>
          <w:i w:val="false"/>
          <w:color w:val="000000"/>
          <w:sz w:val="28"/>
        </w:rPr>
        <w:t xml:space="preserve">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 </w:t>
      </w:r>
    </w:p>
    <w:p>
      <w:pPr>
        <w:spacing w:before="0" w:after="0" w:line="264"/>
        <w:ind w:left="120"/>
        <w:jc w:val="both"/>
      </w:pPr>
    </w:p>
    <w:p>
      <w:pPr>
        <w:spacing w:before="0" w:after="0" w:line="264"/>
        <w:ind w:left="120"/>
        <w:jc w:val="both"/>
      </w:pPr>
      <w:r>
        <w:rPr>
          <w:rFonts w:ascii="Times New Roman" w:hAnsi="Times New Roman"/>
          <w:b/>
          <w:i w:val="false"/>
          <w:color w:val="000000"/>
          <w:sz w:val="28"/>
        </w:rPr>
        <w:t>МЕСТО УЧЕБНОГО ПРЕДМЕТА «ЛИТЕРАТУРА» В УЧЕБНОМ ПЛАНЕ</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В 5, 6, 9 классах на изучение предмета отводится 3 часа в неделю, в 7 и 8 классах – 2 часа в неделю. Суммарно изучение литературы в основной школе по программам основного общего образования рассчитано на 442 часа.</w:t>
      </w:r>
    </w:p>
    <w:bookmarkStart w:name="block-6447768" w:id="7"/>
    <w:p>
      <w:pPr>
        <w:sectPr>
          <w:pgSz w:w="11906" w:h="16383" w:orient="portrait"/>
        </w:sectPr>
      </w:pPr>
    </w:p>
    <w:bookmarkEnd w:id="7"/>
    <w:bookmarkEnd w:id="6"/>
    <w:bookmarkStart w:name="block-6447769" w:id="8"/>
    <w:p>
      <w:pPr>
        <w:spacing w:before="0" w:after="0" w:line="264"/>
        <w:ind w:left="120"/>
        <w:jc w:val="both"/>
      </w:pPr>
      <w:r>
        <w:rPr>
          <w:rFonts w:ascii="Times New Roman" w:hAnsi="Times New Roman"/>
          <w:b/>
          <w:i w:val="false"/>
          <w:color w:val="000000"/>
          <w:sz w:val="28"/>
        </w:rPr>
        <w:t>СОДЕРЖАНИЕ УЧЕБНОГО ПРЕДМЕТА</w:t>
      </w:r>
    </w:p>
    <w:p>
      <w:pPr>
        <w:spacing w:before="0" w:after="0" w:line="264"/>
        <w:ind w:left="120"/>
        <w:jc w:val="both"/>
      </w:pPr>
    </w:p>
    <w:p>
      <w:pPr>
        <w:spacing w:before="0" w:after="0" w:line="264"/>
        <w:ind w:left="120"/>
        <w:jc w:val="both"/>
      </w:pPr>
      <w:r>
        <w:rPr>
          <w:rFonts w:ascii="Times New Roman" w:hAnsi="Times New Roman"/>
          <w:b/>
          <w:i w:val="false"/>
          <w:color w:val="000000"/>
          <w:sz w:val="28"/>
        </w:rPr>
        <w:t>5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Мифология.</w:t>
      </w:r>
    </w:p>
    <w:p>
      <w:pPr>
        <w:spacing w:before="0" w:after="0" w:line="264"/>
        <w:ind w:firstLine="600"/>
        <w:jc w:val="both"/>
      </w:pPr>
      <w:r>
        <w:rPr>
          <w:rFonts w:ascii="Times New Roman" w:hAnsi="Times New Roman"/>
          <w:b w:val="false"/>
          <w:i w:val="false"/>
          <w:color w:val="000000"/>
          <w:sz w:val="28"/>
        </w:rPr>
        <w:t xml:space="preserve">Мифы народов России и мира. </w:t>
      </w:r>
    </w:p>
    <w:p>
      <w:pPr>
        <w:spacing w:before="0" w:after="0" w:line="264"/>
        <w:ind w:firstLine="600"/>
        <w:jc w:val="both"/>
      </w:pPr>
      <w:r>
        <w:rPr>
          <w:rFonts w:ascii="Times New Roman" w:hAnsi="Times New Roman"/>
          <w:b/>
          <w:i w:val="false"/>
          <w:color w:val="000000"/>
          <w:sz w:val="28"/>
        </w:rPr>
        <w:t xml:space="preserve">Фольклор. </w:t>
      </w:r>
      <w:r>
        <w:rPr>
          <w:rFonts w:ascii="Times New Roman" w:hAnsi="Times New Roman"/>
          <w:b w:val="false"/>
          <w:i w:val="false"/>
          <w:color w:val="000000"/>
          <w:sz w:val="28"/>
        </w:rPr>
        <w:t xml:space="preserve">Малые жанры: пословицы, поговорки, загадки. Сказки народов России и народов мира </w:t>
      </w:r>
      <w:bookmarkStart w:name="8038850c-b985-4899-8396-05ec2b5ebddc" w:id="9"/>
      <w:r>
        <w:rPr>
          <w:rFonts w:ascii="Times New Roman" w:hAnsi="Times New Roman"/>
          <w:b w:val="false"/>
          <w:i w:val="false"/>
          <w:color w:val="000000"/>
          <w:sz w:val="28"/>
        </w:rPr>
        <w:t>(не менее трёх).</w:t>
      </w:r>
      <w:bookmarkEnd w:id="9"/>
    </w:p>
    <w:p>
      <w:pPr>
        <w:spacing w:before="0" w:after="0" w:line="264"/>
        <w:ind w:firstLine="600"/>
        <w:jc w:val="both"/>
      </w:pPr>
      <w:r>
        <w:rPr>
          <w:rFonts w:ascii="Times New Roman" w:hAnsi="Times New Roman"/>
          <w:b/>
          <w:i w:val="false"/>
          <w:color w:val="000000"/>
          <w:sz w:val="28"/>
        </w:rPr>
        <w:t xml:space="preserve">Литература первой половины XIX века И. А. Крылов. </w:t>
      </w:r>
      <w:r>
        <w:rPr>
          <w:rFonts w:ascii="Times New Roman" w:hAnsi="Times New Roman"/>
          <w:b w:val="false"/>
          <w:i w:val="false"/>
          <w:color w:val="000000"/>
          <w:sz w:val="28"/>
        </w:rPr>
        <w:t xml:space="preserve">Басни </w:t>
      </w:r>
      <w:bookmarkStart w:name="f1cdb435-b3ac-4333-9983-9795e004a0c2" w:id="10"/>
      <w:r>
        <w:rPr>
          <w:rFonts w:ascii="Times New Roman" w:hAnsi="Times New Roman"/>
          <w:b w:val="false"/>
          <w:i w:val="false"/>
          <w:color w:val="000000"/>
          <w:sz w:val="28"/>
        </w:rPr>
        <w:t>(три по выбору). Например, «Волк на псарне», «Листы и Корни», «Свинья под Дубом», «Квартет», «Осёл и Соловей», «Ворона и Лисица».</w:t>
      </w:r>
      <w:bookmarkEnd w:id="10"/>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А. С. Пушкин. </w:t>
      </w:r>
      <w:r>
        <w:rPr>
          <w:rFonts w:ascii="Times New Roman" w:hAnsi="Times New Roman"/>
          <w:b w:val="false"/>
          <w:i w:val="false"/>
          <w:color w:val="000000"/>
          <w:sz w:val="28"/>
        </w:rPr>
        <w:t xml:space="preserve">Стихотворения </w:t>
      </w:r>
      <w:bookmarkStart w:name="b8731a29-438b-4b6a-a37d-ff778ded575a" w:id="11"/>
      <w:r>
        <w:rPr>
          <w:rFonts w:ascii="Times New Roman" w:hAnsi="Times New Roman"/>
          <w:b w:val="false"/>
          <w:i w:val="false"/>
          <w:color w:val="000000"/>
          <w:sz w:val="28"/>
        </w:rPr>
        <w:t>(не менее трёх). «Зимнее утро», «Зимний вечер», «Няне» и др.</w:t>
      </w:r>
      <w:bookmarkEnd w:id="11"/>
      <w:r>
        <w:rPr>
          <w:rFonts w:ascii="Times New Roman" w:hAnsi="Times New Roman"/>
          <w:b w:val="false"/>
          <w:i w:val="false"/>
          <w:color w:val="000000"/>
          <w:sz w:val="28"/>
        </w:rPr>
        <w:t xml:space="preserve"> «Сказка о мёртвой царевне и о семи богатырях». </w:t>
      </w:r>
    </w:p>
    <w:p>
      <w:pPr>
        <w:spacing w:before="0" w:after="0" w:line="264"/>
        <w:ind w:firstLine="600"/>
        <w:jc w:val="both"/>
      </w:pPr>
      <w:r>
        <w:rPr>
          <w:rFonts w:ascii="Times New Roman" w:hAnsi="Times New Roman"/>
          <w:b/>
          <w:i w:val="false"/>
          <w:color w:val="000000"/>
          <w:sz w:val="28"/>
        </w:rPr>
        <w:t>М. Ю. Лермонтов.</w:t>
      </w:r>
      <w:r>
        <w:rPr>
          <w:rFonts w:ascii="Times New Roman" w:hAnsi="Times New Roman"/>
          <w:b w:val="false"/>
          <w:i w:val="false"/>
          <w:color w:val="000000"/>
          <w:sz w:val="28"/>
        </w:rPr>
        <w:t xml:space="preserve"> Стихотворение «Бородино». </w:t>
      </w:r>
    </w:p>
    <w:p>
      <w:pPr>
        <w:spacing w:before="0" w:after="0" w:line="264"/>
        <w:ind w:firstLine="600"/>
        <w:jc w:val="both"/>
      </w:pPr>
      <w:r>
        <w:rPr>
          <w:rFonts w:ascii="Times New Roman" w:hAnsi="Times New Roman"/>
          <w:b/>
          <w:i w:val="false"/>
          <w:color w:val="000000"/>
          <w:sz w:val="28"/>
        </w:rPr>
        <w:t>Н. В. Гоголь.</w:t>
      </w:r>
      <w:r>
        <w:rPr>
          <w:rFonts w:ascii="Times New Roman" w:hAnsi="Times New Roman"/>
          <w:b w:val="false"/>
          <w:i w:val="false"/>
          <w:color w:val="000000"/>
          <w:sz w:val="28"/>
        </w:rPr>
        <w:t xml:space="preserve"> Повесть «Ночь перед Рождеством» из сборника «Вечера на хуторе близ Диканьки». </w:t>
      </w:r>
    </w:p>
    <w:p>
      <w:pPr>
        <w:spacing w:before="0" w:after="0" w:line="264"/>
        <w:ind w:firstLine="600"/>
        <w:jc w:val="both"/>
      </w:pPr>
      <w:r>
        <w:rPr>
          <w:rFonts w:ascii="Times New Roman" w:hAnsi="Times New Roman"/>
          <w:b/>
          <w:i w:val="false"/>
          <w:color w:val="000000"/>
          <w:sz w:val="28"/>
        </w:rPr>
        <w:t xml:space="preserve">Литература второй половины XIX века. </w:t>
      </w:r>
    </w:p>
    <w:p>
      <w:pPr>
        <w:spacing w:before="0" w:after="0" w:line="264"/>
        <w:ind w:firstLine="600"/>
        <w:jc w:val="both"/>
      </w:pPr>
      <w:r>
        <w:rPr>
          <w:rFonts w:ascii="Times New Roman" w:hAnsi="Times New Roman"/>
          <w:b/>
          <w:i w:val="false"/>
          <w:color w:val="000000"/>
          <w:sz w:val="28"/>
        </w:rPr>
        <w:t>И. С. Тургенев.</w:t>
      </w:r>
      <w:r>
        <w:rPr>
          <w:rFonts w:ascii="Times New Roman" w:hAnsi="Times New Roman"/>
          <w:b w:val="false"/>
          <w:i w:val="false"/>
          <w:color w:val="000000"/>
          <w:sz w:val="28"/>
        </w:rPr>
        <w:t xml:space="preserve"> Рассказ «Муму». </w:t>
      </w:r>
    </w:p>
    <w:p>
      <w:pPr>
        <w:spacing w:before="0" w:after="0" w:line="264"/>
        <w:ind w:firstLine="600"/>
        <w:jc w:val="both"/>
      </w:pPr>
      <w:r>
        <w:rPr>
          <w:rFonts w:ascii="Times New Roman" w:hAnsi="Times New Roman"/>
          <w:b/>
          <w:i w:val="false"/>
          <w:color w:val="000000"/>
          <w:sz w:val="28"/>
        </w:rPr>
        <w:t>Н. А. Некрасов.</w:t>
      </w:r>
      <w:r>
        <w:rPr>
          <w:rFonts w:ascii="Times New Roman" w:hAnsi="Times New Roman"/>
          <w:b w:val="false"/>
          <w:i w:val="false"/>
          <w:color w:val="000000"/>
          <w:sz w:val="28"/>
        </w:rPr>
        <w:t xml:space="preserve"> Стихотворения</w:t>
      </w:r>
      <w:r>
        <w:rPr>
          <w:rFonts w:ascii="Times New Roman" w:hAnsi="Times New Roman"/>
          <w:b w:val="false"/>
          <w:i w:val="false"/>
          <w:color w:val="000000"/>
          <w:sz w:val="28"/>
        </w:rPr>
        <w:t xml:space="preserve"> </w:t>
      </w:r>
      <w:bookmarkStart w:name="1d4fde75-5a86-4cea-90d5-aae01314b835" w:id="12"/>
      <w:r>
        <w:rPr>
          <w:rFonts w:ascii="Times New Roman" w:hAnsi="Times New Roman"/>
          <w:b w:val="false"/>
          <w:i w:val="false"/>
          <w:color w:val="000000"/>
          <w:sz w:val="28"/>
        </w:rPr>
        <w:t>(не менее двух). «Крестьянские дети», «Школьник» и др.</w:t>
      </w:r>
      <w:bookmarkEnd w:id="12"/>
      <w:r>
        <w:rPr>
          <w:rFonts w:ascii="Times New Roman" w:hAnsi="Times New Roman"/>
          <w:b w:val="false"/>
          <w:i w:val="false"/>
          <w:color w:val="000000"/>
          <w:sz w:val="28"/>
        </w:rPr>
        <w:t xml:space="preserve"> </w:t>
      </w:r>
      <w:r>
        <w:rPr>
          <w:rFonts w:ascii="Times New Roman" w:hAnsi="Times New Roman"/>
          <w:b w:val="false"/>
          <w:i w:val="false"/>
          <w:color w:val="000000"/>
          <w:sz w:val="28"/>
        </w:rPr>
        <w:t xml:space="preserve">Поэма «Мороз, Красный нос» (фрагмент). </w:t>
      </w:r>
    </w:p>
    <w:p>
      <w:pPr>
        <w:spacing w:before="0" w:after="0" w:line="264"/>
        <w:ind w:firstLine="600"/>
        <w:jc w:val="both"/>
      </w:pPr>
      <w:r>
        <w:rPr>
          <w:rFonts w:ascii="Times New Roman" w:hAnsi="Times New Roman"/>
          <w:b/>
          <w:i w:val="false"/>
          <w:color w:val="000000"/>
          <w:sz w:val="28"/>
        </w:rPr>
        <w:t>Л. Н. Толстой.</w:t>
      </w:r>
      <w:r>
        <w:rPr>
          <w:rFonts w:ascii="Times New Roman" w:hAnsi="Times New Roman"/>
          <w:b w:val="false"/>
          <w:i w:val="false"/>
          <w:color w:val="000000"/>
          <w:sz w:val="28"/>
        </w:rPr>
        <w:t xml:space="preserve"> Рассказ «Кавказский пленник». </w:t>
      </w:r>
    </w:p>
    <w:p>
      <w:pPr>
        <w:spacing w:before="0" w:after="0" w:line="264"/>
        <w:ind w:firstLine="600"/>
        <w:jc w:val="both"/>
      </w:pPr>
      <w:r>
        <w:rPr>
          <w:rFonts w:ascii="Times New Roman" w:hAnsi="Times New Roman"/>
          <w:b/>
          <w:i w:val="false"/>
          <w:color w:val="000000"/>
          <w:sz w:val="28"/>
        </w:rPr>
        <w:t xml:space="preserve">Литература XIX–ХХ веков. </w:t>
      </w:r>
    </w:p>
    <w:p>
      <w:pPr>
        <w:spacing w:before="0" w:after="0" w:line="264"/>
        <w:ind w:firstLine="600"/>
        <w:jc w:val="both"/>
      </w:pPr>
      <w:r>
        <w:rPr>
          <w:rFonts w:ascii="Times New Roman" w:hAnsi="Times New Roman"/>
          <w:b/>
          <w:i w:val="false"/>
          <w:color w:val="000000"/>
          <w:sz w:val="28"/>
        </w:rPr>
        <w:t xml:space="preserve">Стихотворения отечественных поэтов XIX–ХХ веков о родной природе и о связи человека с Родиной </w:t>
      </w:r>
      <w:bookmarkStart w:name="3c5dcffd-8a26-4103-9932-75cd7a8dd3e4" w:id="13"/>
      <w:r>
        <w:rPr>
          <w:rFonts w:ascii="Times New Roman" w:hAnsi="Times New Roman"/>
          <w:b w:val="false"/>
          <w:i w:val="false"/>
          <w:color w:val="000000"/>
          <w:sz w:val="28"/>
        </w:rPr>
        <w:t>(не менее пяти стихотворений трёх поэтов). Например, стихотворения А.К.Толстого, Ф. И. Тютчева, А. А. Фета, И. А. Бунина, А. А. Блока, С. А. Есенина, Н. М. Рубцова, Ю. П. Кузнецова.</w:t>
      </w:r>
      <w:bookmarkEnd w:id="13"/>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Юмористические рассказы отечественных писателей XIX– XX веков. </w:t>
      </w:r>
    </w:p>
    <w:p>
      <w:pPr>
        <w:spacing w:before="0" w:after="0" w:line="264"/>
        <w:ind w:firstLine="600"/>
        <w:jc w:val="both"/>
      </w:pPr>
      <w:r>
        <w:rPr>
          <w:rFonts w:ascii="Times New Roman" w:hAnsi="Times New Roman"/>
          <w:b/>
          <w:i w:val="false"/>
          <w:color w:val="000000"/>
          <w:sz w:val="28"/>
        </w:rPr>
        <w:t xml:space="preserve">А. П. Чехов </w:t>
      </w:r>
      <w:bookmarkStart w:name="dbfddf02-0071-45b9-8d3c-fa1cc17b4b15" w:id="14"/>
      <w:r>
        <w:rPr>
          <w:rFonts w:ascii="Times New Roman" w:hAnsi="Times New Roman"/>
          <w:b w:val="false"/>
          <w:i w:val="false"/>
          <w:color w:val="000000"/>
          <w:sz w:val="28"/>
        </w:rPr>
        <w:t>(два рассказа по выбору). Например, «Лошадиная фамилия», «Мальчики», «Хирургия» и др.</w:t>
      </w:r>
      <w:bookmarkEnd w:id="14"/>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М. М. Зощенко </w:t>
      </w:r>
      <w:bookmarkStart w:name="90913393-50df-412f-ac1a-f5af225a368e" w:id="15"/>
      <w:r>
        <w:rPr>
          <w:rFonts w:ascii="Times New Roman" w:hAnsi="Times New Roman"/>
          <w:b w:val="false"/>
          <w:i w:val="false"/>
          <w:color w:val="000000"/>
          <w:sz w:val="28"/>
        </w:rPr>
        <w:t>(два рассказа по выбору). Например, «Галоша», «Лёля и Минька», «Ёлка», «Золотые слова», «Встреча» и др.</w:t>
      </w:r>
      <w:bookmarkEnd w:id="15"/>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Произведения отечественной литературы о природе и животных</w:t>
      </w:r>
      <w:r>
        <w:rPr>
          <w:rFonts w:ascii="Times New Roman" w:hAnsi="Times New Roman"/>
          <w:b w:val="false"/>
          <w:i w:val="false"/>
          <w:color w:val="000000"/>
          <w:sz w:val="28"/>
        </w:rPr>
        <w:t xml:space="preserve"> </w:t>
      </w:r>
      <w:bookmarkStart w:name="aec23ce7-13ed-416b-91bb-298806d5c90e" w:id="16"/>
      <w:r>
        <w:rPr>
          <w:rFonts w:ascii="Times New Roman" w:hAnsi="Times New Roman"/>
          <w:b w:val="false"/>
          <w:i w:val="false"/>
          <w:color w:val="000000"/>
          <w:sz w:val="28"/>
        </w:rPr>
        <w:t>(не менее двух). Например, А. И. Куприна, М. М. Пришвина, К. Г. Паустовского.</w:t>
      </w:r>
      <w:bookmarkEnd w:id="16"/>
    </w:p>
    <w:p>
      <w:pPr>
        <w:spacing w:before="0" w:after="0" w:line="264"/>
        <w:ind w:firstLine="600"/>
        <w:jc w:val="both"/>
      </w:pPr>
      <w:r>
        <w:rPr>
          <w:rFonts w:ascii="Times New Roman" w:hAnsi="Times New Roman"/>
          <w:b/>
          <w:i w:val="false"/>
          <w:color w:val="000000"/>
          <w:sz w:val="28"/>
        </w:rPr>
        <w:t>А. П. Платонов.</w:t>
      </w:r>
      <w:r>
        <w:rPr>
          <w:rFonts w:ascii="Times New Roman" w:hAnsi="Times New Roman"/>
          <w:b w:val="false"/>
          <w:i w:val="false"/>
          <w:color w:val="000000"/>
          <w:sz w:val="28"/>
        </w:rPr>
        <w:t xml:space="preserve"> Рассказы </w:t>
      </w:r>
      <w:bookmarkStart w:name="cfa39edd-5597-42b5-b07f-489d84e47a94" w:id="17"/>
      <w:r>
        <w:rPr>
          <w:rFonts w:ascii="Times New Roman" w:hAnsi="Times New Roman"/>
          <w:b w:val="false"/>
          <w:i w:val="false"/>
          <w:color w:val="000000"/>
          <w:sz w:val="28"/>
        </w:rPr>
        <w:t>(один по выбору). Например, «Корова», «Никита» и др.</w:t>
      </w:r>
      <w:bookmarkEnd w:id="17"/>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В. П. Астафьев.</w:t>
      </w:r>
      <w:r>
        <w:rPr>
          <w:rFonts w:ascii="Times New Roman" w:hAnsi="Times New Roman"/>
          <w:b w:val="false"/>
          <w:i w:val="false"/>
          <w:color w:val="000000"/>
          <w:sz w:val="28"/>
        </w:rPr>
        <w:t xml:space="preserve"> Рассказ «Васюткино озеро». </w:t>
      </w:r>
    </w:p>
    <w:p>
      <w:pPr>
        <w:spacing w:before="0" w:after="0" w:line="264"/>
        <w:ind w:firstLine="600"/>
        <w:jc w:val="both"/>
      </w:pPr>
      <w:r>
        <w:rPr>
          <w:rFonts w:ascii="Times New Roman" w:hAnsi="Times New Roman"/>
          <w:b/>
          <w:i w:val="false"/>
          <w:color w:val="000000"/>
          <w:sz w:val="28"/>
        </w:rPr>
        <w:t>Литература XX–XXI веков.</w:t>
      </w:r>
    </w:p>
    <w:p>
      <w:pPr>
        <w:spacing w:before="0" w:after="0" w:line="264"/>
        <w:ind w:firstLine="600"/>
        <w:jc w:val="both"/>
      </w:pPr>
      <w:r>
        <w:rPr>
          <w:rFonts w:ascii="Times New Roman" w:hAnsi="Times New Roman"/>
          <w:b/>
          <w:i w:val="false"/>
          <w:color w:val="000000"/>
          <w:sz w:val="28"/>
        </w:rPr>
        <w:t>Произведения отечественной литературы на тему «Человек на войне»</w:t>
      </w:r>
      <w:r>
        <w:rPr>
          <w:rFonts w:ascii="Times New Roman" w:hAnsi="Times New Roman"/>
          <w:b w:val="false"/>
          <w:i w:val="false"/>
          <w:color w:val="000000"/>
          <w:sz w:val="28"/>
        </w:rPr>
        <w:t xml:space="preserve"> </w:t>
      </w:r>
      <w:bookmarkStart w:name="35dcef7b-869c-4626-b557-2b2839912c37" w:id="18"/>
      <w:r>
        <w:rPr>
          <w:rFonts w:ascii="Times New Roman" w:hAnsi="Times New Roman"/>
          <w:b w:val="false"/>
          <w:i w:val="false"/>
          <w:color w:val="000000"/>
          <w:sz w:val="28"/>
        </w:rPr>
        <w:t>(не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w:t>
      </w:r>
      <w:bookmarkEnd w:id="18"/>
    </w:p>
    <w:p>
      <w:pPr>
        <w:spacing w:before="0" w:after="0" w:line="264"/>
        <w:ind w:firstLine="600"/>
        <w:jc w:val="both"/>
      </w:pPr>
      <w:r>
        <w:rPr>
          <w:rFonts w:ascii="Times New Roman" w:hAnsi="Times New Roman"/>
          <w:b/>
          <w:i w:val="false"/>
          <w:color w:val="000000"/>
          <w:sz w:val="28"/>
        </w:rPr>
        <w:t>Произведения отечественных писателей XIX–XXI веков на тему детства</w:t>
      </w:r>
      <w:r>
        <w:rPr>
          <w:rFonts w:ascii="Times New Roman" w:hAnsi="Times New Roman"/>
          <w:b w:val="false"/>
          <w:i w:val="false"/>
          <w:color w:val="000000"/>
          <w:sz w:val="28"/>
        </w:rPr>
        <w:t xml:space="preserve"> </w:t>
      </w:r>
      <w:bookmarkStart w:name="a5fd8ebc-c46e-41fa-818f-2757c5fc34dd" w:id="19"/>
      <w:r>
        <w:rPr>
          <w:rFonts w:ascii="Times New Roman" w:hAnsi="Times New Roman"/>
          <w:b w:val="false"/>
          <w:i w:val="false"/>
          <w:color w:val="000000"/>
          <w:sz w:val="28"/>
        </w:rPr>
        <w:t>(не менее двух). Например, произведения В. Г. Короленко, В. П. Катаева, В. П. Крапивина, Ю. П. Казакова, А. Г. Алексина, В. П. Астафьева, В. К. Железникова, Ю. Я. Яковлева, Ю. И. Коваля, А. А. Гиваргизова, М. С. Аромштам, Н. Ю. Абгарян.</w:t>
      </w:r>
      <w:bookmarkEnd w:id="19"/>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Произведения приключенческого жанра отечественных писателей</w:t>
      </w:r>
      <w:bookmarkStart w:name="0447e246-04d6-4654-9850-bc46c641eafe" w:id="20"/>
      <w:r>
        <w:rPr>
          <w:rFonts w:ascii="Times New Roman" w:hAnsi="Times New Roman"/>
          <w:b w:val="false"/>
          <w:i w:val="false"/>
          <w:color w:val="000000"/>
          <w:sz w:val="28"/>
        </w:rPr>
        <w:t xml:space="preserve"> (одно по выбору). Например, К. Булычёв. «Девочка, с которой ничего не случится», «Миллион приключений» и др. (главы по выбору).</w:t>
      </w:r>
      <w:bookmarkEnd w:id="20"/>
    </w:p>
    <w:p>
      <w:pPr>
        <w:spacing w:before="0" w:after="0" w:line="264"/>
        <w:ind w:firstLine="600"/>
        <w:jc w:val="both"/>
      </w:pPr>
      <w:r>
        <w:rPr>
          <w:rFonts w:ascii="Times New Roman" w:hAnsi="Times New Roman"/>
          <w:b/>
          <w:i w:val="false"/>
          <w:color w:val="000000"/>
          <w:sz w:val="28"/>
        </w:rPr>
        <w:t xml:space="preserve">Литература народов Российской Федерации. Стихотворения </w:t>
      </w:r>
      <w:bookmarkStart w:name="e8c5701d-d8b6-4159-b2e0-3a6ac9c7dd15" w:id="21"/>
      <w:r>
        <w:rPr>
          <w:rFonts w:ascii="Times New Roman" w:hAnsi="Times New Roman"/>
          <w:b w:val="false"/>
          <w:i w:val="false"/>
          <w:color w:val="000000"/>
          <w:sz w:val="28"/>
        </w:rPr>
        <w:t>(одно по выбору). Например, Р. Г. Гамзатов. «Песня соловья»; М. Карим. «Эту песню мать мне пела».</w:t>
      </w:r>
      <w:bookmarkEnd w:id="21"/>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Зарубежная литература. </w:t>
      </w:r>
    </w:p>
    <w:p>
      <w:pPr>
        <w:spacing w:before="0" w:after="0" w:line="264"/>
        <w:ind w:firstLine="600"/>
        <w:jc w:val="both"/>
      </w:pPr>
      <w:r>
        <w:rPr>
          <w:rFonts w:ascii="Times New Roman" w:hAnsi="Times New Roman"/>
          <w:b/>
          <w:i w:val="false"/>
          <w:color w:val="000000"/>
          <w:sz w:val="28"/>
        </w:rPr>
        <w:t xml:space="preserve">Х. К. Андерсен. </w:t>
      </w:r>
      <w:r>
        <w:rPr>
          <w:rFonts w:ascii="Times New Roman" w:hAnsi="Times New Roman"/>
          <w:b w:val="false"/>
          <w:i w:val="false"/>
          <w:color w:val="000000"/>
          <w:sz w:val="28"/>
        </w:rPr>
        <w:t xml:space="preserve">Сказки </w:t>
      </w:r>
      <w:bookmarkStart w:name="2ca66737-c580-4ac4-a5b2-7f657ef38e3a" w:id="22"/>
      <w:r>
        <w:rPr>
          <w:rFonts w:ascii="Times New Roman" w:hAnsi="Times New Roman"/>
          <w:b w:val="false"/>
          <w:i w:val="false"/>
          <w:color w:val="000000"/>
          <w:sz w:val="28"/>
        </w:rPr>
        <w:t>(одна по выбору). Например, «Снежная королева», «Соловей» и др.</w:t>
      </w:r>
      <w:bookmarkEnd w:id="22"/>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Зарубежная сказочная проза</w:t>
      </w:r>
      <w:r>
        <w:rPr>
          <w:rFonts w:ascii="Times New Roman" w:hAnsi="Times New Roman"/>
          <w:b w:val="false"/>
          <w:i w:val="false"/>
          <w:color w:val="000000"/>
          <w:sz w:val="28"/>
        </w:rPr>
        <w:t xml:space="preserve"> </w:t>
      </w:r>
      <w:bookmarkStart w:name="fd694784-5635-4214-94a4-c12d0a30d199" w:id="23"/>
      <w:r>
        <w:rPr>
          <w:rFonts w:ascii="Times New Roman" w:hAnsi="Times New Roman"/>
          <w:b w:val="false"/>
          <w:i w:val="false"/>
          <w:color w:val="000000"/>
          <w:sz w:val="28"/>
        </w:rPr>
        <w:t>(одно произведение по выбору). Например, Л. Кэрролл. «Алиса в Стране Чудес» (главы по выбору), Дж. Р. Р. Толкин. «Хоббит, или Туда и обратно» (главы по выбору).</w:t>
      </w:r>
      <w:bookmarkEnd w:id="23"/>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Зарубежная проза о детях и подростках </w:t>
      </w:r>
      <w:bookmarkStart w:name="b40b601e-d0c3-4299-89d0-394ad0dce0c8" w:id="24"/>
      <w:r>
        <w:rPr>
          <w:rFonts w:ascii="Times New Roman" w:hAnsi="Times New Roman"/>
          <w:b w:val="false"/>
          <w:i w:val="false"/>
          <w:color w:val="000000"/>
          <w:sz w:val="28"/>
        </w:rPr>
        <w:t>(два произведения по выбору). Например, М. Твен. «Приключения Тома Сойера» (главы по выбору); Дж. Лондон. «Сказание о Кише»; Р. Брэдбери. Рассказы. Например, «Каникулы», «Звук бегущих ног», «Зелёное утро» и др.</w:t>
      </w:r>
      <w:bookmarkEnd w:id="24"/>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Зарубежная приключенческая проза </w:t>
      </w:r>
      <w:bookmarkStart w:name="103698ad-506d-4d05-bb28-79e90ac8cd6a" w:id="25"/>
      <w:r>
        <w:rPr>
          <w:rFonts w:ascii="Times New Roman" w:hAnsi="Times New Roman"/>
          <w:b w:val="false"/>
          <w:i w:val="false"/>
          <w:color w:val="000000"/>
          <w:sz w:val="28"/>
        </w:rPr>
        <w:t>(два произведения по выбору). Например, Р. Л. Стивенсон. «Остров сокровищ», «Чёрная стрела» и др.</w:t>
      </w:r>
      <w:bookmarkEnd w:id="25"/>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Зарубежная проза о животных </w:t>
      </w:r>
      <w:bookmarkStart w:name="8a53c771-ce41-4f85-8a47-a227160dd957" w:id="26"/>
      <w:r>
        <w:rPr>
          <w:rFonts w:ascii="Times New Roman" w:hAnsi="Times New Roman"/>
          <w:b w:val="false"/>
          <w:i w:val="false"/>
          <w:color w:val="000000"/>
          <w:sz w:val="28"/>
        </w:rPr>
        <w:t>(одно-два произведения по выбору). Э. Сетон-Томпсон. «Королевская аналостанка»; Дж. Даррелл. «Говорящий свёрток»; Дж. Лондон. «Белый клык»; Дж. Р. Киплинг. «Маугли», «Рикки-Тикки-Тави» и др.</w:t>
      </w:r>
      <w:bookmarkEnd w:id="26"/>
    </w:p>
    <w:p>
      <w:pPr>
        <w:spacing w:before="0" w:after="0" w:line="264"/>
        <w:ind w:left="120"/>
        <w:jc w:val="both"/>
      </w:pPr>
    </w:p>
    <w:p>
      <w:pPr>
        <w:spacing w:before="0" w:after="0" w:line="264"/>
        <w:ind w:left="120"/>
        <w:jc w:val="both"/>
      </w:pPr>
      <w:r>
        <w:rPr>
          <w:rFonts w:ascii="Times New Roman" w:hAnsi="Times New Roman"/>
          <w:b/>
          <w:i w:val="false"/>
          <w:color w:val="000000"/>
          <w:sz w:val="28"/>
        </w:rPr>
        <w:t>6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 xml:space="preserve">Античная литература. </w:t>
      </w:r>
    </w:p>
    <w:p>
      <w:pPr>
        <w:spacing w:before="0" w:after="0" w:line="264"/>
        <w:ind w:firstLine="600"/>
        <w:jc w:val="both"/>
      </w:pPr>
      <w:r>
        <w:rPr>
          <w:rFonts w:ascii="Times New Roman" w:hAnsi="Times New Roman"/>
          <w:b/>
          <w:i w:val="false"/>
          <w:color w:val="000000"/>
          <w:sz w:val="28"/>
        </w:rPr>
        <w:t>Гомер.</w:t>
      </w:r>
      <w:r>
        <w:rPr>
          <w:rFonts w:ascii="Times New Roman" w:hAnsi="Times New Roman"/>
          <w:b w:val="false"/>
          <w:i w:val="false"/>
          <w:color w:val="000000"/>
          <w:sz w:val="28"/>
        </w:rPr>
        <w:t xml:space="preserve"> Поэмы. «Илиада», «Одиссея» (фрагменты). </w:t>
      </w:r>
    </w:p>
    <w:p>
      <w:pPr>
        <w:spacing w:before="0" w:after="0" w:line="264"/>
        <w:ind w:firstLine="600"/>
        <w:jc w:val="both"/>
      </w:pPr>
      <w:r>
        <w:rPr>
          <w:rFonts w:ascii="Times New Roman" w:hAnsi="Times New Roman"/>
          <w:b/>
          <w:i w:val="false"/>
          <w:color w:val="000000"/>
          <w:sz w:val="28"/>
        </w:rPr>
        <w:t xml:space="preserve">Фольклор. </w:t>
      </w:r>
      <w:r>
        <w:rPr>
          <w:rFonts w:ascii="Times New Roman" w:hAnsi="Times New Roman"/>
          <w:b w:val="false"/>
          <w:i w:val="false"/>
          <w:color w:val="000000"/>
          <w:sz w:val="28"/>
        </w:rPr>
        <w:t xml:space="preserve">Русские былины </w:t>
      </w:r>
      <w:bookmarkStart w:name="2d1a2719-45ad-4395-a569-7b3d43745842" w:id="27"/>
      <w:r>
        <w:rPr>
          <w:rFonts w:ascii="Times New Roman" w:hAnsi="Times New Roman"/>
          <w:b w:val="false"/>
          <w:i w:val="false"/>
          <w:color w:val="000000"/>
          <w:sz w:val="28"/>
        </w:rPr>
        <w:t>(не менее двух). Например, «Илья Муромец и Соловей-разбойник», «Садко». Народные песни и баллады народов России и мира (не менее трёх песен и одной баллады). Например, «Песнь о Роланде» (фрагменты). «Песнь о Нибелунгах» (фрагменты), баллада «Аника-воин» и др.</w:t>
      </w:r>
      <w:bookmarkEnd w:id="27"/>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Древнерусская литература.</w:t>
      </w:r>
    </w:p>
    <w:p>
      <w:pPr>
        <w:spacing w:before="0" w:after="0" w:line="264"/>
        <w:ind w:firstLine="600"/>
        <w:jc w:val="both"/>
      </w:pPr>
      <w:r>
        <w:rPr>
          <w:rFonts w:ascii="Times New Roman" w:hAnsi="Times New Roman"/>
          <w:b/>
          <w:i w:val="false"/>
          <w:color w:val="000000"/>
          <w:sz w:val="28"/>
        </w:rPr>
        <w:t>«Повесть временных лет»</w:t>
      </w:r>
      <w:bookmarkStart w:name="ad04843b-b512-47d3-b84b-e22df1580588" w:id="28"/>
      <w:r>
        <w:rPr>
          <w:rFonts w:ascii="Times New Roman" w:hAnsi="Times New Roman"/>
          <w:b w:val="false"/>
          <w:i w:val="false"/>
          <w:color w:val="000000"/>
          <w:sz w:val="28"/>
        </w:rPr>
        <w:t>(не менее одного фрагмента). Например, «Сказание о белгородском киселе», «Сказание о походе князя Олега на Царьград», «Предание о смерти князя Олега».</w:t>
      </w:r>
      <w:bookmarkEnd w:id="28"/>
    </w:p>
    <w:p>
      <w:pPr>
        <w:spacing w:before="0" w:after="0" w:line="264"/>
        <w:ind w:firstLine="600"/>
        <w:jc w:val="both"/>
      </w:pPr>
      <w:r>
        <w:rPr>
          <w:rFonts w:ascii="Times New Roman" w:hAnsi="Times New Roman"/>
          <w:b/>
          <w:i w:val="false"/>
          <w:color w:val="000000"/>
          <w:sz w:val="28"/>
        </w:rPr>
        <w:t xml:space="preserve">Литература первой половины XIX века. </w:t>
      </w:r>
    </w:p>
    <w:p>
      <w:pPr>
        <w:spacing w:before="0" w:after="0" w:line="264"/>
        <w:ind w:firstLine="600"/>
        <w:jc w:val="both"/>
      </w:pPr>
      <w:r>
        <w:rPr>
          <w:rFonts w:ascii="Times New Roman" w:hAnsi="Times New Roman"/>
          <w:b/>
          <w:i w:val="false"/>
          <w:color w:val="000000"/>
          <w:sz w:val="28"/>
        </w:rPr>
        <w:t>А. С. Пушкин.</w:t>
      </w:r>
      <w:r>
        <w:rPr>
          <w:rFonts w:ascii="Times New Roman" w:hAnsi="Times New Roman"/>
          <w:b w:val="false"/>
          <w:i w:val="false"/>
          <w:color w:val="000000"/>
          <w:sz w:val="28"/>
        </w:rPr>
        <w:t xml:space="preserve"> Стихотворения </w:t>
      </w:r>
      <w:bookmarkStart w:name="582b55ee-e1e5-46d8-8c0a-755ec48e137e" w:id="29"/>
      <w:r>
        <w:rPr>
          <w:rFonts w:ascii="Times New Roman" w:hAnsi="Times New Roman"/>
          <w:b w:val="false"/>
          <w:i w:val="false"/>
          <w:color w:val="000000"/>
          <w:sz w:val="28"/>
        </w:rPr>
        <w:t>(не менее трёх). «Песнь о вещем Олеге», «Зимняя дорога», «Узник», «Туча» и др.</w:t>
      </w:r>
      <w:bookmarkEnd w:id="29"/>
      <w:r>
        <w:rPr>
          <w:rFonts w:ascii="Times New Roman" w:hAnsi="Times New Roman"/>
          <w:b w:val="false"/>
          <w:i w:val="false"/>
          <w:color w:val="000000"/>
          <w:sz w:val="28"/>
        </w:rPr>
        <w:t xml:space="preserve"> Роман «Дубровский».</w:t>
      </w:r>
    </w:p>
    <w:p>
      <w:pPr>
        <w:spacing w:before="0" w:after="0" w:line="264"/>
        <w:ind w:firstLine="600"/>
        <w:jc w:val="both"/>
      </w:pPr>
      <w:r>
        <w:rPr>
          <w:rFonts w:ascii="Times New Roman" w:hAnsi="Times New Roman"/>
          <w:b/>
          <w:i w:val="false"/>
          <w:color w:val="000000"/>
          <w:sz w:val="28"/>
        </w:rPr>
        <w:t>М. Ю. Лермонтов.</w:t>
      </w:r>
      <w:r>
        <w:rPr>
          <w:rFonts w:ascii="Times New Roman" w:hAnsi="Times New Roman"/>
          <w:b w:val="false"/>
          <w:i w:val="false"/>
          <w:color w:val="000000"/>
          <w:sz w:val="28"/>
        </w:rPr>
        <w:t xml:space="preserve"> Стихотворения </w:t>
      </w:r>
      <w:bookmarkStart w:name="e979ff73-e74d-4b41-9daa-86d17094fc9b" w:id="30"/>
      <w:r>
        <w:rPr>
          <w:rFonts w:ascii="Times New Roman" w:hAnsi="Times New Roman"/>
          <w:b w:val="false"/>
          <w:i w:val="false"/>
          <w:color w:val="000000"/>
          <w:sz w:val="28"/>
        </w:rPr>
        <w:t>(не менее трёх). «Три пальмы», «Листок», «Утёс» и др.</w:t>
      </w:r>
      <w:bookmarkEnd w:id="30"/>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А. В. Кольцов.</w:t>
      </w:r>
      <w:r>
        <w:rPr>
          <w:rFonts w:ascii="Times New Roman" w:hAnsi="Times New Roman"/>
          <w:b w:val="false"/>
          <w:i w:val="false"/>
          <w:color w:val="000000"/>
          <w:sz w:val="28"/>
        </w:rPr>
        <w:t xml:space="preserve"> Стихотворения </w:t>
      </w:r>
      <w:bookmarkStart w:name="9aa6636f-e65a-485c-aff8-0cee29fb09d5" w:id="31"/>
      <w:r>
        <w:rPr>
          <w:rFonts w:ascii="Times New Roman" w:hAnsi="Times New Roman"/>
          <w:b w:val="false"/>
          <w:i w:val="false"/>
          <w:color w:val="000000"/>
          <w:sz w:val="28"/>
        </w:rPr>
        <w:t>(не менее двух). Например, «Косарь», «Соловей» и др.</w:t>
      </w:r>
      <w:bookmarkEnd w:id="31"/>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Литература второй половины XIX века. </w:t>
      </w:r>
    </w:p>
    <w:p>
      <w:pPr>
        <w:spacing w:before="0" w:after="0" w:line="264"/>
        <w:ind w:firstLine="600"/>
        <w:jc w:val="both"/>
      </w:pPr>
      <w:r>
        <w:rPr>
          <w:rFonts w:ascii="Times New Roman" w:hAnsi="Times New Roman"/>
          <w:b/>
          <w:i w:val="false"/>
          <w:color w:val="000000"/>
          <w:sz w:val="28"/>
        </w:rPr>
        <w:t xml:space="preserve">Ф. И. Тютчев. </w:t>
      </w:r>
      <w:r>
        <w:rPr>
          <w:rFonts w:ascii="Times New Roman" w:hAnsi="Times New Roman"/>
          <w:b w:val="false"/>
          <w:i w:val="false"/>
          <w:color w:val="000000"/>
          <w:sz w:val="28"/>
        </w:rPr>
        <w:t xml:space="preserve">Стихотворения </w:t>
      </w:r>
      <w:bookmarkStart w:name="c36fcc5a-2cdd-400a-b3ee-0e5071a59ee1" w:id="32"/>
      <w:r>
        <w:rPr>
          <w:rFonts w:ascii="Times New Roman" w:hAnsi="Times New Roman"/>
          <w:b w:val="false"/>
          <w:i w:val="false"/>
          <w:color w:val="000000"/>
          <w:sz w:val="28"/>
        </w:rPr>
        <w:t>(не менее двух). «Есть в осени первоначальной…», «С поляны коршун поднялся…».</w:t>
      </w:r>
      <w:bookmarkEnd w:id="32"/>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А. А. Фет.</w:t>
      </w:r>
      <w:r>
        <w:rPr>
          <w:rFonts w:ascii="Times New Roman" w:hAnsi="Times New Roman"/>
          <w:b w:val="false"/>
          <w:i w:val="false"/>
          <w:color w:val="000000"/>
          <w:sz w:val="28"/>
        </w:rPr>
        <w:t xml:space="preserve"> Стихотворения </w:t>
      </w:r>
      <w:bookmarkStart w:name="e75d9245-73fc-447a-aaf6-d7ac09f2bf3a" w:id="33"/>
      <w:r>
        <w:rPr>
          <w:rFonts w:ascii="Times New Roman" w:hAnsi="Times New Roman"/>
          <w:b w:val="false"/>
          <w:i w:val="false"/>
          <w:color w:val="000000"/>
          <w:sz w:val="28"/>
        </w:rPr>
        <w:t>(не менее двух). «Учись у них – у дуба, у берёзы…», «Я пришёл к тебе с приветом…».</w:t>
      </w:r>
      <w:bookmarkEnd w:id="33"/>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И. С. Тургенев.</w:t>
      </w:r>
      <w:r>
        <w:rPr>
          <w:rFonts w:ascii="Times New Roman" w:hAnsi="Times New Roman"/>
          <w:b w:val="false"/>
          <w:i w:val="false"/>
          <w:color w:val="000000"/>
          <w:sz w:val="28"/>
        </w:rPr>
        <w:t xml:space="preserve"> Рассказ «Бежин луг». </w:t>
      </w:r>
    </w:p>
    <w:p>
      <w:pPr>
        <w:spacing w:before="0" w:after="0" w:line="264"/>
        <w:ind w:firstLine="600"/>
        <w:jc w:val="both"/>
      </w:pPr>
      <w:r>
        <w:rPr>
          <w:rFonts w:ascii="Times New Roman" w:hAnsi="Times New Roman"/>
          <w:b/>
          <w:i w:val="false"/>
          <w:color w:val="000000"/>
          <w:sz w:val="28"/>
        </w:rPr>
        <w:t>Н. С. Лесков.</w:t>
      </w:r>
      <w:r>
        <w:rPr>
          <w:rFonts w:ascii="Times New Roman" w:hAnsi="Times New Roman"/>
          <w:b w:val="false"/>
          <w:i w:val="false"/>
          <w:color w:val="000000"/>
          <w:sz w:val="28"/>
        </w:rPr>
        <w:t xml:space="preserve"> Сказ «Левша». </w:t>
      </w:r>
    </w:p>
    <w:p>
      <w:pPr>
        <w:spacing w:before="0" w:after="0" w:line="264"/>
        <w:ind w:firstLine="600"/>
        <w:jc w:val="both"/>
      </w:pPr>
      <w:r>
        <w:rPr>
          <w:rFonts w:ascii="Times New Roman" w:hAnsi="Times New Roman"/>
          <w:b/>
          <w:i w:val="false"/>
          <w:color w:val="000000"/>
          <w:sz w:val="28"/>
        </w:rPr>
        <w:t>Л. Н. Толстой.</w:t>
      </w:r>
      <w:r>
        <w:rPr>
          <w:rFonts w:ascii="Times New Roman" w:hAnsi="Times New Roman"/>
          <w:b w:val="false"/>
          <w:i w:val="false"/>
          <w:color w:val="000000"/>
          <w:sz w:val="28"/>
        </w:rPr>
        <w:t xml:space="preserve"> Повесть «Детство» </w:t>
      </w:r>
      <w:bookmarkStart w:name="977de391-a0ab-47d0-b055-bb99283dc920" w:id="34"/>
      <w:r>
        <w:rPr>
          <w:rFonts w:ascii="Times New Roman" w:hAnsi="Times New Roman"/>
          <w:b w:val="false"/>
          <w:i w:val="false"/>
          <w:color w:val="000000"/>
          <w:sz w:val="28"/>
        </w:rPr>
        <w:t>(главы по выбору).</w:t>
      </w:r>
      <w:bookmarkEnd w:id="34"/>
      <w:r>
        <w:rPr>
          <w:rFonts w:ascii="Times New Roman" w:hAnsi="Times New Roman"/>
          <w:b w:val="false"/>
          <w:i w:val="false"/>
          <w:color w:val="000000"/>
          <w:sz w:val="28"/>
          <w:u w:val="single"/>
        </w:rPr>
        <w:t xml:space="preserve"> </w:t>
      </w:r>
    </w:p>
    <w:p>
      <w:pPr>
        <w:spacing w:before="0" w:after="0" w:line="264"/>
        <w:ind w:firstLine="600"/>
        <w:jc w:val="both"/>
      </w:pPr>
      <w:r>
        <w:rPr>
          <w:rFonts w:ascii="Times New Roman" w:hAnsi="Times New Roman"/>
          <w:b/>
          <w:i w:val="false"/>
          <w:color w:val="000000"/>
          <w:sz w:val="28"/>
        </w:rPr>
        <w:t xml:space="preserve">А. П. Чехов. </w:t>
      </w:r>
      <w:r>
        <w:rPr>
          <w:rFonts w:ascii="Times New Roman" w:hAnsi="Times New Roman"/>
          <w:b w:val="false"/>
          <w:i w:val="false"/>
          <w:color w:val="000000"/>
          <w:sz w:val="28"/>
        </w:rPr>
        <w:t xml:space="preserve">Рассказы </w:t>
      </w:r>
      <w:bookmarkStart w:name="5ccd7dea-76bb-435c-9fae-1b74ca2890ed" w:id="35"/>
      <w:r>
        <w:rPr>
          <w:rFonts w:ascii="Times New Roman" w:hAnsi="Times New Roman"/>
          <w:b w:val="false"/>
          <w:i w:val="false"/>
          <w:color w:val="000000"/>
          <w:sz w:val="28"/>
        </w:rPr>
        <w:t>(три по выбору). Например, «Толстый и тонкий», «Хамелеон», «Смерть чиновника» и др.</w:t>
      </w:r>
      <w:bookmarkEnd w:id="35"/>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А. И. Куприн. </w:t>
      </w:r>
      <w:r>
        <w:rPr>
          <w:rFonts w:ascii="Times New Roman" w:hAnsi="Times New Roman"/>
          <w:b w:val="false"/>
          <w:i w:val="false"/>
          <w:color w:val="000000"/>
          <w:sz w:val="28"/>
        </w:rPr>
        <w:t>Рассказ «Чудесный доктор».</w:t>
      </w:r>
    </w:p>
    <w:p>
      <w:pPr>
        <w:spacing w:before="0" w:after="0" w:line="264"/>
        <w:ind w:firstLine="600"/>
        <w:jc w:val="both"/>
      </w:pPr>
      <w:r>
        <w:rPr>
          <w:rFonts w:ascii="Times New Roman" w:hAnsi="Times New Roman"/>
          <w:b/>
          <w:i w:val="false"/>
          <w:color w:val="000000"/>
          <w:sz w:val="28"/>
        </w:rPr>
        <w:t xml:space="preserve">Литература XX века. </w:t>
      </w:r>
    </w:p>
    <w:p>
      <w:pPr>
        <w:spacing w:before="0" w:after="0" w:line="264"/>
        <w:ind w:firstLine="600"/>
        <w:jc w:val="both"/>
      </w:pPr>
      <w:r>
        <w:rPr>
          <w:rFonts w:ascii="Times New Roman" w:hAnsi="Times New Roman"/>
          <w:b/>
          <w:i w:val="false"/>
          <w:color w:val="000000"/>
          <w:sz w:val="28"/>
        </w:rPr>
        <w:t xml:space="preserve">Стихотворения отечественных поэтов начала ХХ века </w:t>
      </w:r>
      <w:bookmarkStart w:name="1a89c352-1e28-490d-a532-18fd47b8e1fa" w:id="36"/>
      <w:r>
        <w:rPr>
          <w:rFonts w:ascii="Times New Roman" w:hAnsi="Times New Roman"/>
          <w:b w:val="false"/>
          <w:i w:val="false"/>
          <w:color w:val="000000"/>
          <w:sz w:val="28"/>
        </w:rPr>
        <w:t>(не менее двух). Например, стихотворения С. А. Есенина, В. В. Маяковского, А. А. Блока и др.</w:t>
      </w:r>
      <w:bookmarkEnd w:id="36"/>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Стихотворения отечественных поэтов XX века </w:t>
      </w:r>
      <w:bookmarkStart w:name="5118f498-9661-45e8-9924-bef67bfbf524" w:id="37"/>
      <w:r>
        <w:rPr>
          <w:rFonts w:ascii="Times New Roman" w:hAnsi="Times New Roman"/>
          <w:b w:val="false"/>
          <w:i w:val="false"/>
          <w:color w:val="000000"/>
          <w:sz w:val="28"/>
        </w:rPr>
        <w:t>(не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bookmarkEnd w:id="37"/>
    </w:p>
    <w:p>
      <w:pPr>
        <w:spacing w:before="0" w:after="0" w:line="264"/>
        <w:ind w:firstLine="600"/>
        <w:jc w:val="both"/>
      </w:pPr>
      <w:r>
        <w:rPr>
          <w:rFonts w:ascii="Times New Roman" w:hAnsi="Times New Roman"/>
          <w:b/>
          <w:i w:val="false"/>
          <w:color w:val="000000"/>
          <w:sz w:val="28"/>
        </w:rPr>
        <w:t>Проза отечественных писателей конца XX – начала XXI века, в том числе о Великой Отечественной войне</w:t>
      </w:r>
      <w:r>
        <w:rPr>
          <w:rFonts w:ascii="Times New Roman" w:hAnsi="Times New Roman"/>
          <w:b w:val="false"/>
          <w:i w:val="false"/>
          <w:color w:val="000000"/>
          <w:sz w:val="28"/>
        </w:rPr>
        <w:t xml:space="preserve"> </w:t>
      </w:r>
      <w:bookmarkStart w:name="a35f0a0b-d9a0-4ac9-afd6-3c0ec32f1224" w:id="38"/>
      <w:r>
        <w:rPr>
          <w:rFonts w:ascii="Times New Roman" w:hAnsi="Times New Roman"/>
          <w:b w:val="false"/>
          <w:i w:val="false"/>
          <w:color w:val="000000"/>
          <w:sz w:val="28"/>
        </w:rPr>
        <w:t>(два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bookmarkEnd w:id="38"/>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В. Г. Распутин. </w:t>
      </w:r>
      <w:r>
        <w:rPr>
          <w:rFonts w:ascii="Times New Roman" w:hAnsi="Times New Roman"/>
          <w:b w:val="false"/>
          <w:i w:val="false"/>
          <w:color w:val="000000"/>
          <w:sz w:val="28"/>
        </w:rPr>
        <w:t xml:space="preserve">Рассказ «Уроки французского». </w:t>
      </w:r>
    </w:p>
    <w:p>
      <w:pPr>
        <w:spacing w:before="0" w:after="0" w:line="264"/>
        <w:ind w:firstLine="600"/>
        <w:jc w:val="both"/>
      </w:pPr>
      <w:r>
        <w:rPr>
          <w:rFonts w:ascii="Times New Roman" w:hAnsi="Times New Roman"/>
          <w:b/>
          <w:i w:val="false"/>
          <w:color w:val="000000"/>
          <w:sz w:val="28"/>
        </w:rPr>
        <w:t xml:space="preserve">Произведения отечественных писателей на тему взросления человека </w:t>
      </w:r>
      <w:bookmarkStart w:name="7f695bb6-7ce9-46a5-96af-f43597f5f296" w:id="39"/>
      <w:r>
        <w:rPr>
          <w:rFonts w:ascii="Times New Roman" w:hAnsi="Times New Roman"/>
          <w:b w:val="false"/>
          <w:i w:val="false"/>
          <w:color w:val="000000"/>
          <w:sz w:val="28"/>
        </w:rPr>
        <w:t>(не менее двух). Например, Р. П. Погодин. «Кирпичные острова»; Р. И. Фраерман. «Дикая собака Динго, или Повесть о первой любви»; Ю. И. Коваль. «Самая лёгкая лодка в мире» и др.</w:t>
      </w:r>
      <w:bookmarkEnd w:id="39"/>
    </w:p>
    <w:p>
      <w:pPr>
        <w:spacing w:before="0" w:after="0" w:line="264"/>
        <w:ind w:firstLine="600"/>
        <w:jc w:val="both"/>
      </w:pPr>
      <w:r>
        <w:rPr>
          <w:rFonts w:ascii="Times New Roman" w:hAnsi="Times New Roman"/>
          <w:b/>
          <w:i w:val="false"/>
          <w:color w:val="000000"/>
          <w:sz w:val="28"/>
        </w:rPr>
        <w:t>Произведения современных отечественных писателей-фантастов</w:t>
      </w:r>
      <w:r>
        <w:rPr>
          <w:rFonts w:ascii="Times New Roman" w:hAnsi="Times New Roman"/>
          <w:b w:val="false"/>
          <w:i w:val="false"/>
          <w:color w:val="000000"/>
          <w:sz w:val="28"/>
        </w:rPr>
        <w:t xml:space="preserve"> </w:t>
      </w:r>
      <w:bookmarkStart w:name="99ff4dfc-6077-4b1d-979a-efd5d464e2ea" w:id="40"/>
      <w:r>
        <w:rPr>
          <w:rFonts w:ascii="Times New Roman" w:hAnsi="Times New Roman"/>
          <w:b w:val="false"/>
          <w:i w:val="false"/>
          <w:color w:val="000000"/>
          <w:sz w:val="28"/>
        </w:rPr>
        <w:t>(не менее двух). Например, А. В. Жвалевский и Е. Б. Пастернак. «Время всегда хорошее»; В. В. Ледерман. «Календарь ма(й)я» и др.</w:t>
      </w:r>
      <w:bookmarkEnd w:id="40"/>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Литература народов Российской Федерации. Стихотворения</w:t>
      </w:r>
      <w:r>
        <w:rPr>
          <w:rFonts w:ascii="Times New Roman" w:hAnsi="Times New Roman"/>
          <w:b w:val="false"/>
          <w:i w:val="false"/>
          <w:color w:val="000000"/>
          <w:sz w:val="28"/>
        </w:rPr>
        <w:t xml:space="preserve"> </w:t>
      </w:r>
      <w:bookmarkStart w:name="8c6e542d-3297-4f00-9d18-f11cc02b5c2a" w:id="41"/>
      <w:r>
        <w:rPr>
          <w:rFonts w:ascii="Times New Roman" w:hAnsi="Times New Roman"/>
          <w:b w:val="false"/>
          <w:i w:val="false"/>
          <w:color w:val="000000"/>
          <w:sz w:val="28"/>
        </w:rPr>
        <w:t>(два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bookmarkEnd w:id="41"/>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Зарубежная литература Д. Дефо. </w:t>
      </w:r>
      <w:r>
        <w:rPr>
          <w:rFonts w:ascii="Times New Roman" w:hAnsi="Times New Roman"/>
          <w:b w:val="false"/>
          <w:i w:val="false"/>
          <w:color w:val="000000"/>
          <w:sz w:val="28"/>
        </w:rPr>
        <w:t xml:space="preserve">«Робинзон Крузо» </w:t>
      </w:r>
      <w:bookmarkStart w:name="c11c39d0-823d-48a6-b780-3c956bde3174" w:id="42"/>
      <w:r>
        <w:rPr>
          <w:rFonts w:ascii="Times New Roman" w:hAnsi="Times New Roman"/>
          <w:b w:val="false"/>
          <w:i w:val="false"/>
          <w:color w:val="000000"/>
          <w:sz w:val="28"/>
        </w:rPr>
        <w:t>(главы по выбору).</w:t>
      </w:r>
      <w:bookmarkEnd w:id="42"/>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Дж. Свифт. </w:t>
      </w:r>
      <w:r>
        <w:rPr>
          <w:rFonts w:ascii="Times New Roman" w:hAnsi="Times New Roman"/>
          <w:b w:val="false"/>
          <w:i w:val="false"/>
          <w:color w:val="000000"/>
          <w:sz w:val="28"/>
        </w:rPr>
        <w:t xml:space="preserve">«Путешествия Гулливера» </w:t>
      </w:r>
      <w:bookmarkStart w:name="401c2012-d122-4b9b-86de-93f36659c25d" w:id="43"/>
      <w:r>
        <w:rPr>
          <w:rFonts w:ascii="Times New Roman" w:hAnsi="Times New Roman"/>
          <w:b w:val="false"/>
          <w:i w:val="false"/>
          <w:color w:val="000000"/>
          <w:sz w:val="28"/>
        </w:rPr>
        <w:t>(главы по выбору).</w:t>
      </w:r>
      <w:bookmarkEnd w:id="43"/>
    </w:p>
    <w:p>
      <w:pPr>
        <w:spacing w:before="0" w:after="0" w:line="264"/>
        <w:ind w:firstLine="600"/>
        <w:jc w:val="both"/>
      </w:pPr>
      <w:r>
        <w:rPr>
          <w:rFonts w:ascii="Times New Roman" w:hAnsi="Times New Roman"/>
          <w:b/>
          <w:i w:val="false"/>
          <w:color w:val="000000"/>
          <w:sz w:val="28"/>
        </w:rPr>
        <w:t>Произведения зарубежных писателей на тему взросления человека</w:t>
      </w:r>
      <w:r>
        <w:rPr>
          <w:rFonts w:ascii="Times New Roman" w:hAnsi="Times New Roman"/>
          <w:b w:val="false"/>
          <w:i w:val="false"/>
          <w:color w:val="000000"/>
          <w:sz w:val="28"/>
        </w:rPr>
        <w:t xml:space="preserve"> </w:t>
      </w:r>
      <w:bookmarkStart w:name="e9c8f8f3-f048-4763-af7b-4a65b4f5147c" w:id="44"/>
      <w:r>
        <w:rPr>
          <w:rFonts w:ascii="Times New Roman" w:hAnsi="Times New Roman"/>
          <w:b w:val="false"/>
          <w:i w:val="false"/>
          <w:color w:val="000000"/>
          <w:sz w:val="28"/>
        </w:rPr>
        <w:t>(не менее двух). Например, Ж. Верн. «Дети капитана Гранта» (главы по выбору). Х. Ли. «Убить пересмешника» (главы по выбору) и др.</w:t>
      </w:r>
      <w:bookmarkEnd w:id="44"/>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Произведения современных зарубежных писателей-фантастов</w:t>
      </w:r>
      <w:r>
        <w:rPr>
          <w:rFonts w:ascii="Times New Roman" w:hAnsi="Times New Roman"/>
          <w:b w:val="false"/>
          <w:i w:val="false"/>
          <w:color w:val="000000"/>
          <w:sz w:val="28"/>
        </w:rPr>
        <w:t xml:space="preserve"> </w:t>
      </w:r>
      <w:bookmarkStart w:name="87635890-b010-49cb-95f4-49753ca9152c" w:id="45"/>
      <w:r>
        <w:rPr>
          <w:rFonts w:ascii="Times New Roman" w:hAnsi="Times New Roman"/>
          <w:b w:val="false"/>
          <w:i w:val="false"/>
          <w:color w:val="000000"/>
          <w:sz w:val="28"/>
        </w:rPr>
        <w:t>(не менее двух). Например, Дж. К. Роулинг. «Гарри Поттер» (главы по выбору), Д. У. Джонс. «Дом с характером» и др.</w:t>
      </w:r>
      <w:bookmarkEnd w:id="45"/>
    </w:p>
    <w:p>
      <w:pPr>
        <w:spacing w:before="0" w:after="0" w:line="264"/>
        <w:ind w:left="120"/>
        <w:jc w:val="both"/>
      </w:pPr>
    </w:p>
    <w:p>
      <w:pPr>
        <w:spacing w:before="0" w:after="0" w:line="264"/>
        <w:ind w:left="120"/>
        <w:jc w:val="both"/>
      </w:pPr>
      <w:r>
        <w:rPr>
          <w:rFonts w:ascii="Times New Roman" w:hAnsi="Times New Roman"/>
          <w:b/>
          <w:i w:val="false"/>
          <w:color w:val="000000"/>
          <w:sz w:val="28"/>
        </w:rPr>
        <w:t>7</w:t>
      </w:r>
      <w:r>
        <w:rPr>
          <w:rFonts w:ascii="Times New Roman" w:hAnsi="Times New Roman"/>
          <w:b w:val="false"/>
          <w:i w:val="false"/>
          <w:color w:val="000000"/>
          <w:sz w:val="28"/>
        </w:rPr>
        <w:t xml:space="preserve"> </w:t>
      </w:r>
      <w:r>
        <w:rPr>
          <w:rFonts w:ascii="Times New Roman" w:hAnsi="Times New Roman"/>
          <w:b/>
          <w:i w:val="false"/>
          <w:color w:val="000000"/>
          <w:sz w:val="28"/>
        </w:rPr>
        <w:t>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 xml:space="preserve">Древнерусская литература. </w:t>
      </w:r>
    </w:p>
    <w:p>
      <w:pPr>
        <w:spacing w:before="0" w:after="0" w:line="264"/>
        <w:ind w:firstLine="600"/>
        <w:jc w:val="both"/>
      </w:pPr>
      <w:r>
        <w:rPr>
          <w:rFonts w:ascii="Times New Roman" w:hAnsi="Times New Roman"/>
          <w:b/>
          <w:i w:val="false"/>
          <w:color w:val="000000"/>
          <w:sz w:val="28"/>
        </w:rPr>
        <w:t>Древнерусские повести</w:t>
      </w:r>
      <w:r>
        <w:rPr>
          <w:rFonts w:ascii="Times New Roman" w:hAnsi="Times New Roman"/>
          <w:b w:val="false"/>
          <w:i w:val="false"/>
          <w:color w:val="000000"/>
          <w:sz w:val="28"/>
        </w:rPr>
        <w:t xml:space="preserve"> </w:t>
      </w:r>
      <w:bookmarkStart w:name="683b575d-fc29-4554-8898-a7b5c598dbb6" w:id="46"/>
      <w:r>
        <w:rPr>
          <w:rFonts w:ascii="Times New Roman" w:hAnsi="Times New Roman"/>
          <w:b w:val="false"/>
          <w:i w:val="false"/>
          <w:color w:val="000000"/>
          <w:sz w:val="28"/>
        </w:rPr>
        <w:t>(одна повесть по выбору). Например, «Поучение» Владимира Мономаха (в сокращении) и др.</w:t>
      </w:r>
      <w:bookmarkEnd w:id="46"/>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Литература первой половины XIX века. </w:t>
      </w:r>
    </w:p>
    <w:p>
      <w:pPr>
        <w:spacing w:before="0" w:after="0" w:line="264"/>
        <w:ind w:firstLine="600"/>
        <w:jc w:val="both"/>
      </w:pPr>
      <w:r>
        <w:rPr>
          <w:rFonts w:ascii="Times New Roman" w:hAnsi="Times New Roman"/>
          <w:b/>
          <w:i w:val="false"/>
          <w:color w:val="000000"/>
          <w:sz w:val="28"/>
        </w:rPr>
        <w:t xml:space="preserve">А. С. Пушкин. </w:t>
      </w:r>
      <w:r>
        <w:rPr>
          <w:rFonts w:ascii="Times New Roman" w:hAnsi="Times New Roman"/>
          <w:b w:val="false"/>
          <w:i w:val="false"/>
          <w:color w:val="000000"/>
          <w:sz w:val="28"/>
        </w:rPr>
        <w:t xml:space="preserve">Стихотворения </w:t>
      </w:r>
      <w:bookmarkStart w:name="3741b07c-b818-4276-9c02-9452404ed662" w:id="47"/>
      <w:r>
        <w:rPr>
          <w:rFonts w:ascii="Times New Roman" w:hAnsi="Times New Roman"/>
          <w:b w:val="false"/>
          <w:i w:val="false"/>
          <w:color w:val="000000"/>
          <w:sz w:val="28"/>
        </w:rPr>
        <w:t>(не менее четырёх). Например, «Во глубине сибирских руд…», «19 октября» («Роняет лес багряный свой убор…»), «И. И. Пущину», «На холмах Грузии лежит ночная мгла…», и др.</w:t>
      </w:r>
      <w:bookmarkEnd w:id="47"/>
      <w:r>
        <w:rPr>
          <w:rFonts w:ascii="Times New Roman" w:hAnsi="Times New Roman"/>
          <w:b w:val="false"/>
          <w:i w:val="false"/>
          <w:color w:val="000000"/>
          <w:sz w:val="28"/>
        </w:rPr>
        <w:t xml:space="preserve"> «Повести Белкина» </w:t>
      </w:r>
      <w:bookmarkStart w:name="f492b714-890f-4682-ac40-57999778e8e6" w:id="48"/>
      <w:r>
        <w:rPr>
          <w:rFonts w:ascii="Times New Roman" w:hAnsi="Times New Roman"/>
          <w:b w:val="false"/>
          <w:i w:val="false"/>
          <w:color w:val="000000"/>
          <w:sz w:val="28"/>
        </w:rPr>
        <w:t>(«Станционный смотритель» и др.).</w:t>
      </w:r>
      <w:bookmarkEnd w:id="48"/>
      <w:r>
        <w:rPr>
          <w:rFonts w:ascii="Times New Roman" w:hAnsi="Times New Roman"/>
          <w:b w:val="false"/>
          <w:i w:val="false"/>
          <w:color w:val="000000"/>
          <w:sz w:val="28"/>
        </w:rPr>
        <w:t xml:space="preserve"> Поэма</w:t>
      </w:r>
      <w:r>
        <w:rPr>
          <w:rFonts w:ascii="Times New Roman" w:hAnsi="Times New Roman"/>
          <w:b w:val="false"/>
          <w:i w:val="false"/>
          <w:color w:val="000000"/>
          <w:sz w:val="28"/>
        </w:rPr>
        <w:t xml:space="preserve"> </w:t>
      </w:r>
      <w:r>
        <w:rPr>
          <w:rFonts w:ascii="Times New Roman" w:hAnsi="Times New Roman"/>
          <w:b w:val="false"/>
          <w:i w:val="false"/>
          <w:color w:val="000000"/>
          <w:sz w:val="28"/>
        </w:rPr>
        <w:t>«Полтава»</w:t>
      </w:r>
      <w:bookmarkStart w:name="d902c126-21ef-4167-9209-dfb4fb73593d" w:id="49"/>
      <w:r>
        <w:rPr>
          <w:rFonts w:ascii="Times New Roman" w:hAnsi="Times New Roman"/>
          <w:b w:val="false"/>
          <w:i w:val="false"/>
          <w:color w:val="000000"/>
          <w:sz w:val="28"/>
        </w:rPr>
        <w:t xml:space="preserve"> (фрагмент).</w:t>
      </w:r>
      <w:bookmarkEnd w:id="49"/>
    </w:p>
    <w:p>
      <w:pPr>
        <w:spacing w:before="0" w:after="0" w:line="264"/>
        <w:ind w:firstLine="600"/>
        <w:jc w:val="both"/>
      </w:pPr>
      <w:r>
        <w:rPr>
          <w:rFonts w:ascii="Times New Roman" w:hAnsi="Times New Roman"/>
          <w:b/>
          <w:i w:val="false"/>
          <w:color w:val="000000"/>
          <w:sz w:val="28"/>
        </w:rPr>
        <w:t xml:space="preserve">М. Ю. Лермонтов. </w:t>
      </w:r>
      <w:r>
        <w:rPr>
          <w:rFonts w:ascii="Times New Roman" w:hAnsi="Times New Roman"/>
          <w:b w:val="false"/>
          <w:i w:val="false"/>
          <w:color w:val="000000"/>
          <w:sz w:val="28"/>
        </w:rPr>
        <w:t xml:space="preserve">Стихотворения </w:t>
      </w:r>
      <w:bookmarkStart w:name="117e4a82-ed0d-45ab-b4ae-813f20ad62a5" w:id="50"/>
      <w:r>
        <w:rPr>
          <w:rFonts w:ascii="Times New Roman" w:hAnsi="Times New Roman"/>
          <w:b w:val="false"/>
          <w:i w:val="false"/>
          <w:color w:val="000000"/>
          <w:sz w:val="28"/>
        </w:rPr>
        <w:t>(не менее четырёх). Например, «Узник», «Парус», «Тучи», «Желанье» («Отворите мне темницу…»), «Когда волнуется желтеющая нива…», «Ангел», «Молитва» («В минуту жизни трудную…») и др.</w:t>
      </w:r>
      <w:bookmarkEnd w:id="50"/>
      <w:r>
        <w:rPr>
          <w:rFonts w:ascii="Times New Roman" w:hAnsi="Times New Roman"/>
          <w:b w:val="false"/>
          <w:i w:val="false"/>
          <w:color w:val="000000"/>
          <w:sz w:val="28"/>
        </w:rPr>
        <w:t xml:space="preserve"> «Песня про царя Ивана Васильевича, молодого опричника и удалого купца Калашникова». </w:t>
      </w:r>
    </w:p>
    <w:p>
      <w:pPr>
        <w:spacing w:before="0" w:after="0" w:line="264"/>
        <w:ind w:firstLine="600"/>
        <w:jc w:val="both"/>
      </w:pPr>
      <w:r>
        <w:rPr>
          <w:rFonts w:ascii="Times New Roman" w:hAnsi="Times New Roman"/>
          <w:b/>
          <w:i w:val="false"/>
          <w:color w:val="000000"/>
          <w:sz w:val="28"/>
        </w:rPr>
        <w:t xml:space="preserve">Н. В. Гоголь. </w:t>
      </w:r>
      <w:r>
        <w:rPr>
          <w:rFonts w:ascii="Times New Roman" w:hAnsi="Times New Roman"/>
          <w:b w:val="false"/>
          <w:i w:val="false"/>
          <w:color w:val="000000"/>
          <w:sz w:val="28"/>
        </w:rPr>
        <w:t xml:space="preserve">Повесть «Тарас Бульба». </w:t>
      </w:r>
    </w:p>
    <w:p>
      <w:pPr>
        <w:spacing w:before="0" w:after="0" w:line="264"/>
        <w:ind w:firstLine="600"/>
        <w:jc w:val="both"/>
      </w:pPr>
      <w:r>
        <w:rPr>
          <w:rFonts w:ascii="Times New Roman" w:hAnsi="Times New Roman"/>
          <w:b/>
          <w:i w:val="false"/>
          <w:color w:val="000000"/>
          <w:sz w:val="28"/>
        </w:rPr>
        <w:t>Литература второй половины XIX века.</w:t>
      </w:r>
    </w:p>
    <w:p>
      <w:pPr>
        <w:spacing w:before="0" w:after="0" w:line="264"/>
        <w:ind w:firstLine="600"/>
        <w:jc w:val="both"/>
      </w:pPr>
      <w:r>
        <w:rPr>
          <w:rFonts w:ascii="Times New Roman" w:hAnsi="Times New Roman"/>
          <w:b/>
          <w:i w:val="false"/>
          <w:color w:val="000000"/>
          <w:sz w:val="28"/>
        </w:rPr>
        <w:t>И. С. Тургенев.</w:t>
      </w:r>
      <w:r>
        <w:rPr>
          <w:rFonts w:ascii="Times New Roman" w:hAnsi="Times New Roman"/>
          <w:b w:val="false"/>
          <w:i w:val="false"/>
          <w:color w:val="000000"/>
          <w:sz w:val="28"/>
        </w:rPr>
        <w:t xml:space="preserve"> Рассказы из цикла «Записки охотника» </w:t>
      </w:r>
      <w:bookmarkStart w:name="724e0df4-38e3-41a2-b5b6-ae74cd02e3ae" w:id="51"/>
      <w:r>
        <w:rPr>
          <w:rFonts w:ascii="Times New Roman" w:hAnsi="Times New Roman"/>
          <w:b w:val="false"/>
          <w:i w:val="false"/>
          <w:color w:val="000000"/>
          <w:sz w:val="28"/>
        </w:rPr>
        <w:t>(два по выбору). Например, «Бирюк», «Хорь и Калиныч» и др.</w:t>
      </w:r>
      <w:bookmarkEnd w:id="51"/>
      <w:r>
        <w:rPr>
          <w:rFonts w:ascii="Times New Roman" w:hAnsi="Times New Roman"/>
          <w:b w:val="false"/>
          <w:i w:val="false"/>
          <w:color w:val="000000"/>
          <w:sz w:val="28"/>
        </w:rPr>
        <w:t xml:space="preserve"> Стихотворения в прозе, </w:t>
      </w:r>
      <w:bookmarkStart w:name="392c8492-5b4a-402c-8f0e-10bd561de6f3" w:id="52"/>
      <w:r>
        <w:rPr>
          <w:rFonts w:ascii="Times New Roman" w:hAnsi="Times New Roman"/>
          <w:b w:val="false"/>
          <w:i w:val="false"/>
          <w:color w:val="000000"/>
          <w:sz w:val="28"/>
        </w:rPr>
        <w:t>например, «Русский язык», «Воробей» и др.</w:t>
      </w:r>
      <w:bookmarkEnd w:id="52"/>
    </w:p>
    <w:p>
      <w:pPr>
        <w:spacing w:before="0" w:after="0" w:line="264"/>
        <w:ind w:firstLine="600"/>
        <w:jc w:val="both"/>
      </w:pPr>
      <w:r>
        <w:rPr>
          <w:rFonts w:ascii="Times New Roman" w:hAnsi="Times New Roman"/>
          <w:b/>
          <w:i w:val="false"/>
          <w:color w:val="000000"/>
          <w:sz w:val="28"/>
        </w:rPr>
        <w:t xml:space="preserve">Л. Н. Толстой. </w:t>
      </w:r>
      <w:r>
        <w:rPr>
          <w:rFonts w:ascii="Times New Roman" w:hAnsi="Times New Roman"/>
          <w:b w:val="false"/>
          <w:i w:val="false"/>
          <w:color w:val="000000"/>
          <w:sz w:val="28"/>
        </w:rPr>
        <w:t xml:space="preserve">Рассказ «После бала». </w:t>
      </w:r>
    </w:p>
    <w:p>
      <w:pPr>
        <w:spacing w:before="0" w:after="0" w:line="264"/>
        <w:ind w:firstLine="600"/>
        <w:jc w:val="both"/>
      </w:pPr>
      <w:r>
        <w:rPr>
          <w:rFonts w:ascii="Times New Roman" w:hAnsi="Times New Roman"/>
          <w:b/>
          <w:i w:val="false"/>
          <w:color w:val="000000"/>
          <w:sz w:val="28"/>
        </w:rPr>
        <w:t>Н. А. Некрасов.</w:t>
      </w:r>
      <w:r>
        <w:rPr>
          <w:rFonts w:ascii="Times New Roman" w:hAnsi="Times New Roman"/>
          <w:b w:val="false"/>
          <w:i w:val="false"/>
          <w:color w:val="000000"/>
          <w:sz w:val="28"/>
        </w:rPr>
        <w:t xml:space="preserve"> Стихотворения </w:t>
      </w:r>
      <w:bookmarkStart w:name="d49ac97a-9f24-4da7-91f2-e48f019fd3f5" w:id="53"/>
      <w:r>
        <w:rPr>
          <w:rFonts w:ascii="Times New Roman" w:hAnsi="Times New Roman"/>
          <w:b w:val="false"/>
          <w:i w:val="false"/>
          <w:color w:val="000000"/>
          <w:sz w:val="28"/>
        </w:rPr>
        <w:t>(не менее двух). Например, «Размышления у парадного подъезда», «Железная дорога» и др.</w:t>
      </w:r>
      <w:bookmarkEnd w:id="53"/>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Поэзия второй половины XIX века.</w:t>
      </w:r>
      <w:r>
        <w:rPr>
          <w:rFonts w:ascii="Times New Roman" w:hAnsi="Times New Roman"/>
          <w:b w:val="false"/>
          <w:i w:val="false"/>
          <w:color w:val="000000"/>
          <w:sz w:val="28"/>
        </w:rPr>
        <w:t xml:space="preserve"> </w:t>
      </w:r>
      <w:bookmarkStart w:name="d84dadf2-8837-40a7-90af-c346f8dae9ab" w:id="54"/>
      <w:r>
        <w:rPr>
          <w:rFonts w:ascii="Times New Roman" w:hAnsi="Times New Roman"/>
          <w:b w:val="false"/>
          <w:i w:val="false"/>
          <w:color w:val="000000"/>
          <w:sz w:val="28"/>
        </w:rPr>
        <w:t>Ф. И. Тютчев, А. А. Фет, А. К. Толстой и др. (не менее двух стихотворений по выбору).</w:t>
      </w:r>
      <w:bookmarkEnd w:id="54"/>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М. Е. Салтыков-Щедрин. </w:t>
      </w:r>
      <w:r>
        <w:rPr>
          <w:rFonts w:ascii="Times New Roman" w:hAnsi="Times New Roman"/>
          <w:b w:val="false"/>
          <w:i w:val="false"/>
          <w:color w:val="000000"/>
          <w:sz w:val="28"/>
        </w:rPr>
        <w:t xml:space="preserve">Сказки </w:t>
      </w:r>
      <w:bookmarkStart w:name="0c9ef179-8127-40c8-873b-fdcc57270e7f" w:id="55"/>
      <w:r>
        <w:rPr>
          <w:rFonts w:ascii="Times New Roman" w:hAnsi="Times New Roman"/>
          <w:b w:val="false"/>
          <w:i w:val="false"/>
          <w:color w:val="000000"/>
          <w:sz w:val="28"/>
        </w:rPr>
        <w:t>(две по выбору). Например, «Повесть о том, как один мужик двух генералов прокормил», «Дикий помещик», «Премудрый пискарь» и др.</w:t>
      </w:r>
      <w:bookmarkEnd w:id="55"/>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Произведения отечественных и зарубежных писателей на историческую тем</w:t>
      </w:r>
      <w:r>
        <w:rPr>
          <w:rFonts w:ascii="Times New Roman" w:hAnsi="Times New Roman"/>
          <w:b w:val="false"/>
          <w:i w:val="false"/>
          <w:color w:val="000000"/>
          <w:sz w:val="28"/>
        </w:rPr>
        <w:t xml:space="preserve">у </w:t>
      </w:r>
      <w:bookmarkStart w:name="3f08c306-d1eb-40c1-bf0e-bea855aa400c" w:id="56"/>
      <w:r>
        <w:rPr>
          <w:rFonts w:ascii="Times New Roman" w:hAnsi="Times New Roman"/>
          <w:b w:val="false"/>
          <w:i w:val="false"/>
          <w:color w:val="000000"/>
          <w:sz w:val="28"/>
        </w:rPr>
        <w:t>(не менее двух). Например, А. К. Толстого, Р. Сабатини, Ф. Купера.</w:t>
      </w:r>
      <w:bookmarkEnd w:id="56"/>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Литература конца XIX – начала XX века. </w:t>
      </w:r>
    </w:p>
    <w:p>
      <w:pPr>
        <w:spacing w:before="0" w:after="0" w:line="264"/>
        <w:ind w:firstLine="600"/>
        <w:jc w:val="both"/>
      </w:pPr>
      <w:r>
        <w:rPr>
          <w:rFonts w:ascii="Times New Roman" w:hAnsi="Times New Roman"/>
          <w:b/>
          <w:i w:val="false"/>
          <w:color w:val="000000"/>
          <w:sz w:val="28"/>
        </w:rPr>
        <w:t>А. П. Чехов.</w:t>
      </w:r>
      <w:r>
        <w:rPr>
          <w:rFonts w:ascii="Times New Roman" w:hAnsi="Times New Roman"/>
          <w:b w:val="false"/>
          <w:i w:val="false"/>
          <w:color w:val="000000"/>
          <w:sz w:val="28"/>
        </w:rPr>
        <w:t xml:space="preserve"> Рассказы </w:t>
      </w:r>
      <w:bookmarkStart w:name="40c64b3a-a3eb-4d3f-8b8d-5837df728019" w:id="57"/>
      <w:r>
        <w:rPr>
          <w:rFonts w:ascii="Times New Roman" w:hAnsi="Times New Roman"/>
          <w:b w:val="false"/>
          <w:i w:val="false"/>
          <w:color w:val="000000"/>
          <w:sz w:val="28"/>
        </w:rPr>
        <w:t>(один по выбору). Например, «Тоска», «Злоумышленник» и др.</w:t>
      </w:r>
      <w:bookmarkEnd w:id="57"/>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М. Горький. </w:t>
      </w:r>
      <w:r>
        <w:rPr>
          <w:rFonts w:ascii="Times New Roman" w:hAnsi="Times New Roman"/>
          <w:b w:val="false"/>
          <w:i w:val="false"/>
          <w:color w:val="000000"/>
          <w:sz w:val="28"/>
        </w:rPr>
        <w:t xml:space="preserve">Ранние рассказы </w:t>
      </w:r>
      <w:bookmarkStart w:name="a869f2ae-2a1e-4f4b-ba77-92f82652d3d9" w:id="58"/>
      <w:r>
        <w:rPr>
          <w:rFonts w:ascii="Times New Roman" w:hAnsi="Times New Roman"/>
          <w:b w:val="false"/>
          <w:i w:val="false"/>
          <w:color w:val="000000"/>
          <w:sz w:val="28"/>
        </w:rPr>
        <w:t>(одно произведение по выбору). Например, «Старуха Изергиль» (легенда о Данко), «Челкаш» и др.</w:t>
      </w:r>
      <w:bookmarkEnd w:id="58"/>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Сатирические произведения отечественных и зарубежных писателей </w:t>
      </w:r>
      <w:bookmarkStart w:name="aae30f53-7b1d-4cda-884d-589dec4393f5" w:id="59"/>
      <w:r>
        <w:rPr>
          <w:rFonts w:ascii="Times New Roman" w:hAnsi="Times New Roman"/>
          <w:b w:val="false"/>
          <w:i w:val="false"/>
          <w:color w:val="000000"/>
          <w:sz w:val="28"/>
        </w:rPr>
        <w:t>(не менее двух). Например, М. М. Зощенко, А. Т. Аверченко, Н. Тэффи, О. Генри, Я. Гашека.</w:t>
      </w:r>
      <w:bookmarkEnd w:id="59"/>
    </w:p>
    <w:p>
      <w:pPr>
        <w:spacing w:before="0" w:after="0" w:line="264"/>
        <w:ind w:firstLine="600"/>
        <w:jc w:val="both"/>
      </w:pPr>
      <w:r>
        <w:rPr>
          <w:rFonts w:ascii="Times New Roman" w:hAnsi="Times New Roman"/>
          <w:b/>
          <w:i w:val="false"/>
          <w:color w:val="000000"/>
          <w:sz w:val="28"/>
        </w:rPr>
        <w:t xml:space="preserve">Литература первой половины XX века. </w:t>
      </w:r>
    </w:p>
    <w:p>
      <w:pPr>
        <w:spacing w:before="0" w:after="0" w:line="264"/>
        <w:ind w:firstLine="600"/>
        <w:jc w:val="both"/>
      </w:pPr>
      <w:r>
        <w:rPr>
          <w:rFonts w:ascii="Times New Roman" w:hAnsi="Times New Roman"/>
          <w:b/>
          <w:i w:val="false"/>
          <w:color w:val="000000"/>
          <w:sz w:val="28"/>
        </w:rPr>
        <w:t>А. С. Грин.</w:t>
      </w:r>
      <w:r>
        <w:rPr>
          <w:rFonts w:ascii="Times New Roman" w:hAnsi="Times New Roman"/>
          <w:b w:val="false"/>
          <w:i w:val="false"/>
          <w:color w:val="000000"/>
          <w:sz w:val="28"/>
        </w:rPr>
        <w:t xml:space="preserve"> Повести и рассказы </w:t>
      </w:r>
      <w:bookmarkStart w:name="b02116e4-e9ea-4e8f-af38-04f2ae71ec92" w:id="60"/>
      <w:r>
        <w:rPr>
          <w:rFonts w:ascii="Times New Roman" w:hAnsi="Times New Roman"/>
          <w:b w:val="false"/>
          <w:i w:val="false"/>
          <w:color w:val="000000"/>
          <w:sz w:val="28"/>
        </w:rPr>
        <w:t>(одно произведение по выбору). Например, «Алые паруса», «Зелёная лампа» и др.</w:t>
      </w:r>
      <w:bookmarkEnd w:id="60"/>
    </w:p>
    <w:p>
      <w:pPr>
        <w:spacing w:before="0" w:after="0" w:line="264"/>
        <w:ind w:firstLine="600"/>
        <w:jc w:val="both"/>
      </w:pPr>
      <w:r>
        <w:rPr>
          <w:rFonts w:ascii="Times New Roman" w:hAnsi="Times New Roman"/>
          <w:b/>
          <w:i w:val="false"/>
          <w:color w:val="000000"/>
          <w:sz w:val="28"/>
        </w:rPr>
        <w:t>Отечественная поэзия первой половины XX века.</w:t>
      </w:r>
      <w:r>
        <w:rPr>
          <w:rFonts w:ascii="Times New Roman" w:hAnsi="Times New Roman"/>
          <w:b w:val="false"/>
          <w:i w:val="false"/>
          <w:color w:val="000000"/>
          <w:sz w:val="28"/>
        </w:rPr>
        <w:t xml:space="preserve"> Стихотворения на тему мечты и реальности </w:t>
      </w:r>
      <w:bookmarkStart w:name="56b5d580-1dbd-4944-a96b-0fcb0abff146" w:id="61"/>
      <w:r>
        <w:rPr>
          <w:rFonts w:ascii="Times New Roman" w:hAnsi="Times New Roman"/>
          <w:b w:val="false"/>
          <w:i w:val="false"/>
          <w:color w:val="000000"/>
          <w:sz w:val="28"/>
        </w:rPr>
        <w:t>(два-три по выбору). Например, стихотворения А. А. Блока, Н. С. Гумилёва, М. И. Цветаевой и др.</w:t>
      </w:r>
      <w:bookmarkEnd w:id="61"/>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В. В. Маяковский.</w:t>
      </w:r>
      <w:r>
        <w:rPr>
          <w:rFonts w:ascii="Times New Roman" w:hAnsi="Times New Roman"/>
          <w:b w:val="false"/>
          <w:i w:val="false"/>
          <w:color w:val="000000"/>
          <w:sz w:val="28"/>
        </w:rPr>
        <w:t xml:space="preserve"> Стихотворения </w:t>
      </w:r>
      <w:bookmarkStart w:name="3508c828-689c-452f-ba72-3d6a17920a96" w:id="62"/>
      <w:r>
        <w:rPr>
          <w:rFonts w:ascii="Times New Roman" w:hAnsi="Times New Roman"/>
          <w:b w:val="false"/>
          <w:i w:val="false"/>
          <w:color w:val="000000"/>
          <w:sz w:val="28"/>
        </w:rPr>
        <w:t>(одно по выбору). Например, «Необычайное приключение, бывшее с Владимиром Маяковским летом на даче», «Хорошее отношение к лошадям» и др.</w:t>
      </w:r>
      <w:bookmarkEnd w:id="62"/>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М.А. Шолохов</w:t>
      </w:r>
      <w:r>
        <w:rPr>
          <w:rFonts w:ascii="Times New Roman" w:hAnsi="Times New Roman"/>
          <w:b w:val="false"/>
          <w:i w:val="false"/>
          <w:color w:val="000000"/>
          <w:sz w:val="28"/>
        </w:rPr>
        <w:t xml:space="preserve">. «Донские рассказы» </w:t>
      </w:r>
      <w:bookmarkStart w:name="bfb8e5e7-5dc0-4aa2-a0fb-f3372a190ccd" w:id="63"/>
      <w:r>
        <w:rPr>
          <w:rFonts w:ascii="Times New Roman" w:hAnsi="Times New Roman"/>
          <w:b w:val="false"/>
          <w:i w:val="false"/>
          <w:color w:val="000000"/>
          <w:sz w:val="28"/>
        </w:rPr>
        <w:t>(один по выбору). Например, «Родинка», «Чужая кровь» и др.</w:t>
      </w:r>
      <w:bookmarkEnd w:id="63"/>
    </w:p>
    <w:p>
      <w:pPr>
        <w:spacing w:before="0" w:after="0" w:line="264"/>
        <w:ind w:firstLine="600"/>
        <w:jc w:val="both"/>
      </w:pPr>
      <w:r>
        <w:rPr>
          <w:rFonts w:ascii="Times New Roman" w:hAnsi="Times New Roman"/>
          <w:b/>
          <w:i w:val="false"/>
          <w:color w:val="000000"/>
          <w:sz w:val="28"/>
        </w:rPr>
        <w:t xml:space="preserve">А. П. Платонов. </w:t>
      </w:r>
      <w:r>
        <w:rPr>
          <w:rFonts w:ascii="Times New Roman" w:hAnsi="Times New Roman"/>
          <w:b w:val="false"/>
          <w:i w:val="false"/>
          <w:color w:val="000000"/>
          <w:sz w:val="28"/>
        </w:rPr>
        <w:t xml:space="preserve">Рассказы </w:t>
      </w:r>
      <w:bookmarkStart w:name="58f8e791-4da1-4c7c-996e-06e9678d7abd" w:id="64"/>
      <w:r>
        <w:rPr>
          <w:rFonts w:ascii="Times New Roman" w:hAnsi="Times New Roman"/>
          <w:b w:val="false"/>
          <w:i w:val="false"/>
          <w:color w:val="000000"/>
          <w:sz w:val="28"/>
        </w:rPr>
        <w:t>(один по выбору). Например, «Юшка», «Неизвестный цветок» и др.</w:t>
      </w:r>
      <w:bookmarkEnd w:id="64"/>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Литература второй половины XX века. </w:t>
      </w:r>
    </w:p>
    <w:p>
      <w:pPr>
        <w:spacing w:before="0" w:after="0" w:line="264"/>
        <w:ind w:firstLine="600"/>
        <w:jc w:val="both"/>
      </w:pPr>
      <w:r>
        <w:rPr>
          <w:rFonts w:ascii="Times New Roman" w:hAnsi="Times New Roman"/>
          <w:b/>
          <w:i w:val="false"/>
          <w:color w:val="000000"/>
          <w:sz w:val="28"/>
        </w:rPr>
        <w:t xml:space="preserve">В. М. Шукшин. </w:t>
      </w:r>
      <w:r>
        <w:rPr>
          <w:rFonts w:ascii="Times New Roman" w:hAnsi="Times New Roman"/>
          <w:b w:val="false"/>
          <w:i w:val="false"/>
          <w:color w:val="000000"/>
          <w:sz w:val="28"/>
        </w:rPr>
        <w:t xml:space="preserve">Рассказы </w:t>
      </w:r>
      <w:bookmarkStart w:name="a067d7de-fb70-421e-a5f5-fb299a482d23" w:id="65"/>
      <w:r>
        <w:rPr>
          <w:rFonts w:ascii="Times New Roman" w:hAnsi="Times New Roman"/>
          <w:b w:val="false"/>
          <w:i w:val="false"/>
          <w:color w:val="000000"/>
          <w:sz w:val="28"/>
        </w:rPr>
        <w:t>(один по выбору). Например, «Чудик», «Стенька Разин», «Критики» и др.</w:t>
      </w:r>
      <w:bookmarkEnd w:id="65"/>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Стихотворения отечественных поэтов XX–XXI веков </w:t>
      </w:r>
      <w:bookmarkStart w:name="0597886d-dd6d-4674-8ee8-e14ffd5ff356" w:id="66"/>
      <w:r>
        <w:rPr>
          <w:rFonts w:ascii="Times New Roman" w:hAnsi="Times New Roman"/>
          <w:b w:val="false"/>
          <w:i w:val="false"/>
          <w:color w:val="000000"/>
          <w:sz w:val="28"/>
        </w:rPr>
        <w:t>(не менее четырёх стихотворений двух поэтов). Например, стихотворения М. И. Цветаевой, Е. А. Евтушенко, Б. А. Ахмадулиной, Ю. Д. Левитанского и др.</w:t>
      </w:r>
      <w:bookmarkEnd w:id="66"/>
    </w:p>
    <w:p>
      <w:pPr>
        <w:spacing w:before="0" w:after="0" w:line="264"/>
        <w:ind w:firstLine="600"/>
        <w:jc w:val="both"/>
      </w:pPr>
      <w:r>
        <w:rPr>
          <w:rFonts w:ascii="Times New Roman" w:hAnsi="Times New Roman"/>
          <w:b/>
          <w:i w:val="false"/>
          <w:color w:val="000000"/>
          <w:sz w:val="28"/>
        </w:rPr>
        <w:t xml:space="preserve">Произведения отечественных прозаиков второй половины XX – начала XXI века </w:t>
      </w:r>
      <w:bookmarkStart w:name="83a8feea-b75e-4227-8bcd-8ff9e804ba2b" w:id="67"/>
      <w:r>
        <w:rPr>
          <w:rFonts w:ascii="Times New Roman" w:hAnsi="Times New Roman"/>
          <w:b w:val="false"/>
          <w:i w:val="false"/>
          <w:color w:val="000000"/>
          <w:sz w:val="28"/>
        </w:rPr>
        <w:t>(не менее двух). Например, произведения Ф. А. Абрамова, В. П. Астафьева, В. И. Белова, Ф. А. Искандера и др.</w:t>
      </w:r>
      <w:bookmarkEnd w:id="67"/>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Тема взаимоотношения поколений, становления человека, выбора им жизненного пути</w:t>
      </w:r>
      <w:r>
        <w:rPr>
          <w:rFonts w:ascii="Times New Roman" w:hAnsi="Times New Roman"/>
          <w:b w:val="false"/>
          <w:i w:val="false"/>
          <w:color w:val="000000"/>
          <w:sz w:val="28"/>
        </w:rPr>
        <w:t xml:space="preserve"> </w:t>
      </w:r>
      <w:bookmarkStart w:name="990f3598-c382-45d9-8746-81a90d8ce296" w:id="68"/>
      <w:r>
        <w:rPr>
          <w:rFonts w:ascii="Times New Roman" w:hAnsi="Times New Roman"/>
          <w:b w:val="false"/>
          <w:i w:val="false"/>
          <w:color w:val="000000"/>
          <w:sz w:val="28"/>
        </w:rPr>
        <w:t>(не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bookmarkEnd w:id="68"/>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Зарубежная литература.</w:t>
      </w:r>
    </w:p>
    <w:p>
      <w:pPr>
        <w:spacing w:before="0" w:after="0" w:line="264"/>
        <w:ind w:firstLine="600"/>
        <w:jc w:val="both"/>
      </w:pPr>
      <w:r>
        <w:rPr>
          <w:rFonts w:ascii="Times New Roman" w:hAnsi="Times New Roman"/>
          <w:b/>
          <w:i w:val="false"/>
          <w:color w:val="000000"/>
          <w:sz w:val="28"/>
        </w:rPr>
        <w:t>М. де Сервантес Сааведра.</w:t>
      </w:r>
      <w:r>
        <w:rPr>
          <w:rFonts w:ascii="Times New Roman" w:hAnsi="Times New Roman"/>
          <w:b w:val="false"/>
          <w:i w:val="false"/>
          <w:color w:val="000000"/>
          <w:sz w:val="28"/>
        </w:rPr>
        <w:t xml:space="preserve"> Роман «Хитроумный идальго Дон Кихот Ламанчский» </w:t>
      </w:r>
      <w:bookmarkStart w:name="ea61fdd9-b266-4028-b605-73fad05f3a1b" w:id="69"/>
      <w:r>
        <w:rPr>
          <w:rFonts w:ascii="Times New Roman" w:hAnsi="Times New Roman"/>
          <w:b w:val="false"/>
          <w:i w:val="false"/>
          <w:color w:val="000000"/>
          <w:sz w:val="28"/>
        </w:rPr>
        <w:t>(главы по выбору).</w:t>
      </w:r>
      <w:bookmarkEnd w:id="69"/>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Зарубежная новеллистика </w:t>
      </w:r>
      <w:bookmarkStart w:name="4c3792f6-c508-448f-810f-0a4e7935e4da" w:id="70"/>
      <w:r>
        <w:rPr>
          <w:rFonts w:ascii="Times New Roman" w:hAnsi="Times New Roman"/>
          <w:b w:val="false"/>
          <w:i w:val="false"/>
          <w:color w:val="000000"/>
          <w:sz w:val="28"/>
        </w:rPr>
        <w:t>(одно-два произведения по выбору). Например, П. Мериме. «Маттео Фальконе»; О. Генри. «Дары волхвов», «Последний лист».</w:t>
      </w:r>
      <w:bookmarkEnd w:id="70"/>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А. де Сент Экзюпери.</w:t>
      </w:r>
      <w:r>
        <w:rPr>
          <w:rFonts w:ascii="Times New Roman" w:hAnsi="Times New Roman"/>
          <w:b w:val="false"/>
          <w:i w:val="false"/>
          <w:color w:val="000000"/>
          <w:sz w:val="28"/>
        </w:rPr>
        <w:t xml:space="preserve"> Повесть-сказка «Маленький принц».</w:t>
      </w:r>
    </w:p>
    <w:p>
      <w:pPr>
        <w:spacing w:before="0" w:after="0" w:line="264"/>
        <w:ind w:left="120"/>
        <w:jc w:val="both"/>
      </w:pPr>
    </w:p>
    <w:p>
      <w:pPr>
        <w:spacing w:before="0" w:after="0" w:line="264"/>
        <w:ind w:left="120"/>
        <w:jc w:val="both"/>
      </w:pPr>
      <w:r>
        <w:rPr>
          <w:rFonts w:ascii="Times New Roman" w:hAnsi="Times New Roman"/>
          <w:b/>
          <w:i w:val="false"/>
          <w:color w:val="000000"/>
          <w:sz w:val="28"/>
        </w:rPr>
        <w:t>8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Древнерусская литература.</w:t>
      </w:r>
    </w:p>
    <w:p>
      <w:pPr>
        <w:spacing w:before="0" w:after="0" w:line="264"/>
        <w:ind w:firstLine="600"/>
        <w:jc w:val="both"/>
      </w:pPr>
      <w:r>
        <w:rPr>
          <w:rFonts w:ascii="Times New Roman" w:hAnsi="Times New Roman"/>
          <w:b/>
          <w:i w:val="false"/>
          <w:color w:val="000000"/>
          <w:sz w:val="28"/>
        </w:rPr>
        <w:t>Житийная литература</w:t>
      </w:r>
      <w:r>
        <w:rPr>
          <w:rFonts w:ascii="Times New Roman" w:hAnsi="Times New Roman"/>
          <w:b w:val="false"/>
          <w:i w:val="false"/>
          <w:color w:val="000000"/>
          <w:sz w:val="28"/>
        </w:rPr>
        <w:t xml:space="preserve"> </w:t>
      </w:r>
      <w:bookmarkStart w:name="985594a0-fcf7-4207-a4d1-f380ff5738df" w:id="71"/>
      <w:r>
        <w:rPr>
          <w:rFonts w:ascii="Times New Roman" w:hAnsi="Times New Roman"/>
          <w:b w:val="false"/>
          <w:i w:val="false"/>
          <w:color w:val="000000"/>
          <w:sz w:val="28"/>
        </w:rPr>
        <w:t>(одно произведение по выбору). Например, «Житие Сергия Радонежского», «Житие протопопа Аввакума, им самим написанное».</w:t>
      </w:r>
      <w:bookmarkEnd w:id="71"/>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Литература XVIII века.</w:t>
      </w:r>
    </w:p>
    <w:p>
      <w:pPr>
        <w:spacing w:before="0" w:after="0" w:line="264"/>
        <w:ind w:firstLine="600"/>
        <w:jc w:val="both"/>
      </w:pPr>
      <w:r>
        <w:rPr>
          <w:rFonts w:ascii="Times New Roman" w:hAnsi="Times New Roman"/>
          <w:b/>
          <w:i w:val="false"/>
          <w:color w:val="000000"/>
          <w:sz w:val="28"/>
        </w:rPr>
        <w:t xml:space="preserve">Д. И. Фонвизин. </w:t>
      </w:r>
      <w:r>
        <w:rPr>
          <w:rFonts w:ascii="Times New Roman" w:hAnsi="Times New Roman"/>
          <w:b w:val="false"/>
          <w:i w:val="false"/>
          <w:color w:val="000000"/>
          <w:sz w:val="28"/>
        </w:rPr>
        <w:t xml:space="preserve">Комедия «Недоросль». </w:t>
      </w:r>
    </w:p>
    <w:p>
      <w:pPr>
        <w:spacing w:before="0" w:after="0" w:line="264"/>
        <w:ind w:firstLine="600"/>
        <w:jc w:val="both"/>
      </w:pPr>
      <w:r>
        <w:rPr>
          <w:rFonts w:ascii="Times New Roman" w:hAnsi="Times New Roman"/>
          <w:b/>
          <w:i w:val="false"/>
          <w:color w:val="000000"/>
          <w:sz w:val="28"/>
        </w:rPr>
        <w:t xml:space="preserve">Литература первой половины XIX века. </w:t>
      </w:r>
    </w:p>
    <w:p>
      <w:pPr>
        <w:spacing w:before="0" w:after="0" w:line="264"/>
        <w:ind w:firstLine="600"/>
        <w:jc w:val="both"/>
      </w:pPr>
      <w:r>
        <w:rPr>
          <w:rFonts w:ascii="Times New Roman" w:hAnsi="Times New Roman"/>
          <w:b/>
          <w:i w:val="false"/>
          <w:color w:val="000000"/>
          <w:sz w:val="28"/>
        </w:rPr>
        <w:t>А. С. Пушкин.</w:t>
      </w:r>
      <w:r>
        <w:rPr>
          <w:rFonts w:ascii="Times New Roman" w:hAnsi="Times New Roman"/>
          <w:b w:val="false"/>
          <w:i w:val="false"/>
          <w:color w:val="000000"/>
          <w:sz w:val="28"/>
        </w:rPr>
        <w:t xml:space="preserve"> Стихотворения </w:t>
      </w:r>
      <w:bookmarkStart w:name="5b5c3fe8-b2de-4b56-86d3-e3754f0ba265" w:id="72"/>
      <w:r>
        <w:rPr>
          <w:rFonts w:ascii="Times New Roman" w:hAnsi="Times New Roman"/>
          <w:b w:val="false"/>
          <w:i w:val="false"/>
          <w:color w:val="000000"/>
          <w:sz w:val="28"/>
        </w:rPr>
        <w:t xml:space="preserve">(не менее двух). Например, «К Чаадаеву», «Анчар» и др. «Маленькие трагедии» (одна пьеса по выбору). Например, «Моцарт и Сальери», «Каменный гость». </w:t>
      </w:r>
      <w:bookmarkEnd w:id="72"/>
      <w:r>
        <w:rPr>
          <w:rFonts w:ascii="Times New Roman" w:hAnsi="Times New Roman"/>
          <w:b w:val="false"/>
          <w:i w:val="false"/>
          <w:color w:val="000000"/>
          <w:sz w:val="28"/>
        </w:rPr>
        <w:t xml:space="preserve">Роман «Капитанская дочка». </w:t>
      </w:r>
    </w:p>
    <w:p>
      <w:pPr>
        <w:spacing w:before="0" w:after="0" w:line="264"/>
        <w:ind w:firstLine="600"/>
        <w:jc w:val="both"/>
      </w:pPr>
      <w:r>
        <w:rPr>
          <w:rFonts w:ascii="Times New Roman" w:hAnsi="Times New Roman"/>
          <w:b/>
          <w:i w:val="false"/>
          <w:color w:val="000000"/>
          <w:sz w:val="28"/>
        </w:rPr>
        <w:t>М. Ю. Лермонтов.</w:t>
      </w:r>
      <w:r>
        <w:rPr>
          <w:rFonts w:ascii="Times New Roman" w:hAnsi="Times New Roman"/>
          <w:b w:val="false"/>
          <w:i w:val="false"/>
          <w:color w:val="000000"/>
          <w:sz w:val="28"/>
        </w:rPr>
        <w:t xml:space="preserve"> Стихотворения </w:t>
      </w:r>
      <w:bookmarkStart w:name="1749eea8-4a2b-4b41-b15d-2fbade426127" w:id="73"/>
      <w:r>
        <w:rPr>
          <w:rFonts w:ascii="Times New Roman" w:hAnsi="Times New Roman"/>
          <w:b w:val="false"/>
          <w:i w:val="false"/>
          <w:color w:val="000000"/>
          <w:sz w:val="28"/>
        </w:rPr>
        <w:t>(не менее двух). Например, «Я не хочу, чтоб свет узнал…», «Из-под таинственной, холодной полумаски…», «Нищий» и др.</w:t>
      </w:r>
      <w:bookmarkEnd w:id="73"/>
      <w:r>
        <w:rPr>
          <w:rFonts w:ascii="Times New Roman" w:hAnsi="Times New Roman"/>
          <w:b w:val="false"/>
          <w:i w:val="false"/>
          <w:color w:val="000000"/>
          <w:sz w:val="28"/>
        </w:rPr>
        <w:t xml:space="preserve"> Поэма «Мцыри». </w:t>
      </w:r>
    </w:p>
    <w:p>
      <w:pPr>
        <w:spacing w:before="0" w:after="0" w:line="264"/>
        <w:ind w:firstLine="600"/>
        <w:jc w:val="both"/>
      </w:pPr>
      <w:r>
        <w:rPr>
          <w:rFonts w:ascii="Times New Roman" w:hAnsi="Times New Roman"/>
          <w:b/>
          <w:i w:val="false"/>
          <w:color w:val="000000"/>
          <w:sz w:val="28"/>
        </w:rPr>
        <w:t xml:space="preserve">Н. В. Гоголь. </w:t>
      </w:r>
      <w:r>
        <w:rPr>
          <w:rFonts w:ascii="Times New Roman" w:hAnsi="Times New Roman"/>
          <w:b w:val="false"/>
          <w:i w:val="false"/>
          <w:color w:val="000000"/>
          <w:sz w:val="28"/>
        </w:rPr>
        <w:t xml:space="preserve">Повесть «Шинель». Комедия «Ревизор». </w:t>
      </w:r>
    </w:p>
    <w:p>
      <w:pPr>
        <w:spacing w:before="0" w:after="0" w:line="264"/>
        <w:ind w:firstLine="600"/>
        <w:jc w:val="both"/>
      </w:pPr>
      <w:r>
        <w:rPr>
          <w:rFonts w:ascii="Times New Roman" w:hAnsi="Times New Roman"/>
          <w:b/>
          <w:i w:val="false"/>
          <w:color w:val="000000"/>
          <w:sz w:val="28"/>
        </w:rPr>
        <w:t>Литература второй половины XIX века.</w:t>
      </w:r>
    </w:p>
    <w:p>
      <w:pPr>
        <w:spacing w:before="0" w:after="0" w:line="264"/>
        <w:ind w:firstLine="600"/>
        <w:jc w:val="both"/>
      </w:pPr>
      <w:r>
        <w:rPr>
          <w:rFonts w:ascii="Times New Roman" w:hAnsi="Times New Roman"/>
          <w:b/>
          <w:i w:val="false"/>
          <w:color w:val="000000"/>
          <w:sz w:val="28"/>
        </w:rPr>
        <w:t>И. С. Тургенев.</w:t>
      </w:r>
      <w:r>
        <w:rPr>
          <w:rFonts w:ascii="Times New Roman" w:hAnsi="Times New Roman"/>
          <w:b w:val="false"/>
          <w:i w:val="false"/>
          <w:color w:val="000000"/>
          <w:sz w:val="28"/>
        </w:rPr>
        <w:t xml:space="preserve"> Повести </w:t>
      </w:r>
      <w:bookmarkStart w:name="fabf9287-55ad-4e60-84d5-add7a98c2934" w:id="74"/>
      <w:r>
        <w:rPr>
          <w:rFonts w:ascii="Times New Roman" w:hAnsi="Times New Roman"/>
          <w:b w:val="false"/>
          <w:i w:val="false"/>
          <w:color w:val="000000"/>
          <w:sz w:val="28"/>
        </w:rPr>
        <w:t>(одна по выбору). Например, «Ася», «Первая любовь».</w:t>
      </w:r>
      <w:bookmarkEnd w:id="74"/>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Ф. М. Достоевский. </w:t>
      </w:r>
      <w:bookmarkStart w:name="d4361b3a-67eb-4f10-a5c6-46aeb46ddd0f" w:id="75"/>
      <w:r>
        <w:rPr>
          <w:rFonts w:ascii="Times New Roman" w:hAnsi="Times New Roman"/>
          <w:b w:val="false"/>
          <w:i w:val="false"/>
          <w:color w:val="000000"/>
          <w:sz w:val="28"/>
        </w:rPr>
        <w:t>«Бедные люди», «Белые ночи» (одно произведение по выбору).</w:t>
      </w:r>
      <w:bookmarkEnd w:id="75"/>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Л. Н. Толстой. </w:t>
      </w:r>
      <w:r>
        <w:rPr>
          <w:rFonts w:ascii="Times New Roman" w:hAnsi="Times New Roman"/>
          <w:b w:val="false"/>
          <w:i w:val="false"/>
          <w:color w:val="000000"/>
          <w:sz w:val="28"/>
        </w:rPr>
        <w:t xml:space="preserve">Повести и рассказы </w:t>
      </w:r>
      <w:bookmarkStart w:name="1cb9fa85-1479-480f-ac52-31806803cd56" w:id="76"/>
      <w:r>
        <w:rPr>
          <w:rFonts w:ascii="Times New Roman" w:hAnsi="Times New Roman"/>
          <w:b w:val="false"/>
          <w:i w:val="false"/>
          <w:color w:val="000000"/>
          <w:sz w:val="28"/>
        </w:rPr>
        <w:t>(одно произведение по выбору). Например, «Отрочество» (главы).</w:t>
      </w:r>
      <w:bookmarkEnd w:id="76"/>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Литература первой половины XX века. </w:t>
      </w:r>
    </w:p>
    <w:p>
      <w:pPr>
        <w:spacing w:before="0" w:after="0" w:line="264"/>
        <w:ind w:firstLine="600"/>
        <w:jc w:val="both"/>
      </w:pPr>
      <w:r>
        <w:rPr>
          <w:rFonts w:ascii="Times New Roman" w:hAnsi="Times New Roman"/>
          <w:b/>
          <w:i w:val="false"/>
          <w:color w:val="000000"/>
          <w:sz w:val="28"/>
        </w:rPr>
        <w:t>Произведения писателей русского зарубежья</w:t>
      </w:r>
      <w:r>
        <w:rPr>
          <w:rFonts w:ascii="Times New Roman" w:hAnsi="Times New Roman"/>
          <w:b w:val="false"/>
          <w:i w:val="false"/>
          <w:color w:val="000000"/>
          <w:sz w:val="28"/>
        </w:rPr>
        <w:t xml:space="preserve"> </w:t>
      </w:r>
      <w:bookmarkStart w:name="2d584d74-2b44-43c1-bb1d-41138fc1bfb5" w:id="77"/>
      <w:r>
        <w:rPr>
          <w:rFonts w:ascii="Times New Roman" w:hAnsi="Times New Roman"/>
          <w:b w:val="false"/>
          <w:i w:val="false"/>
          <w:color w:val="000000"/>
          <w:sz w:val="28"/>
        </w:rPr>
        <w:t>(не менее двух по выбору). Например, произведения И. С. Шмелёва, М. А. Осоргина, В. В. Набокова, Н. Тэффи, А. Т. Аверченко и др.</w:t>
      </w:r>
      <w:bookmarkEnd w:id="77"/>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Поэзия первой половины ХХ века</w:t>
      </w:r>
      <w:r>
        <w:rPr>
          <w:rFonts w:ascii="Times New Roman" w:hAnsi="Times New Roman"/>
          <w:b w:val="false"/>
          <w:i w:val="false"/>
          <w:color w:val="000000"/>
          <w:sz w:val="28"/>
        </w:rPr>
        <w:t xml:space="preserve"> (не менее трёх стихотворений на тему «Человек и эпоха» по выбору). Например, стихотворения В. В. Маяковского, М. И. Цветаевой, О. Э. Мандельштама, Б. Л. Пастернак и др. </w:t>
      </w:r>
    </w:p>
    <w:p>
      <w:pPr>
        <w:spacing w:before="0" w:after="0" w:line="264"/>
        <w:ind w:firstLine="600"/>
        <w:jc w:val="both"/>
      </w:pPr>
      <w:r>
        <w:rPr>
          <w:rFonts w:ascii="Times New Roman" w:hAnsi="Times New Roman"/>
          <w:b/>
          <w:i w:val="false"/>
          <w:color w:val="000000"/>
          <w:sz w:val="28"/>
        </w:rPr>
        <w:t>М. А. Булгаков</w:t>
      </w:r>
      <w:r>
        <w:rPr>
          <w:rFonts w:ascii="Times New Roman" w:hAnsi="Times New Roman"/>
          <w:b w:val="false"/>
          <w:i w:val="false"/>
          <w:color w:val="000000"/>
          <w:sz w:val="28"/>
        </w:rPr>
        <w:t xml:space="preserve"> </w:t>
      </w:r>
      <w:bookmarkStart w:name="ef531e3a-0507-4076-89cb-456c64cbca56" w:id="78"/>
      <w:r>
        <w:rPr>
          <w:rFonts w:ascii="Times New Roman" w:hAnsi="Times New Roman"/>
          <w:b w:val="false"/>
          <w:i w:val="false"/>
          <w:color w:val="000000"/>
          <w:sz w:val="28"/>
        </w:rPr>
        <w:t>(одна повесть по выбору). Например, «Собачье сердце» и др.</w:t>
      </w:r>
      <w:bookmarkEnd w:id="78"/>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Литература второй половины XX века. </w:t>
      </w:r>
    </w:p>
    <w:p>
      <w:pPr>
        <w:spacing w:before="0" w:after="0" w:line="264"/>
        <w:ind w:firstLine="600"/>
        <w:jc w:val="both"/>
      </w:pPr>
      <w:r>
        <w:rPr>
          <w:rFonts w:ascii="Times New Roman" w:hAnsi="Times New Roman"/>
          <w:b/>
          <w:i w:val="false"/>
          <w:color w:val="000000"/>
          <w:sz w:val="28"/>
        </w:rPr>
        <w:t xml:space="preserve">А. Т. Твардовский. </w:t>
      </w:r>
      <w:r>
        <w:rPr>
          <w:rFonts w:ascii="Times New Roman" w:hAnsi="Times New Roman"/>
          <w:b w:val="false"/>
          <w:i w:val="false"/>
          <w:color w:val="000000"/>
          <w:sz w:val="28"/>
        </w:rPr>
        <w:t xml:space="preserve">Поэма «Василий Тёркин» </w:t>
      </w:r>
      <w:bookmarkStart w:name="bf7bc9e4-c459-4e44-8cf4-6440f472144b" w:id="79"/>
      <w:r>
        <w:rPr>
          <w:rFonts w:ascii="Times New Roman" w:hAnsi="Times New Roman"/>
          <w:b w:val="false"/>
          <w:i w:val="false"/>
          <w:color w:val="000000"/>
          <w:sz w:val="28"/>
        </w:rPr>
        <w:t>(главы «Переправа», «Гармонь», «Два солдата», «Поединок» и др.).</w:t>
      </w:r>
      <w:bookmarkEnd w:id="79"/>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А.Н. Толстой</w:t>
      </w:r>
      <w:r>
        <w:rPr>
          <w:rFonts w:ascii="Times New Roman" w:hAnsi="Times New Roman"/>
          <w:b w:val="false"/>
          <w:i w:val="false"/>
          <w:color w:val="000000"/>
          <w:sz w:val="28"/>
        </w:rPr>
        <w:t>. Рассказ «Русский характер».</w:t>
      </w:r>
    </w:p>
    <w:p>
      <w:pPr>
        <w:spacing w:before="0" w:after="0" w:line="264"/>
        <w:ind w:firstLine="600"/>
        <w:jc w:val="both"/>
      </w:pPr>
      <w:r>
        <w:rPr>
          <w:rFonts w:ascii="Times New Roman" w:hAnsi="Times New Roman"/>
          <w:b/>
          <w:i w:val="false"/>
          <w:color w:val="000000"/>
          <w:sz w:val="28"/>
        </w:rPr>
        <w:t>М. А. Шолохов.</w:t>
      </w:r>
      <w:r>
        <w:rPr>
          <w:rFonts w:ascii="Times New Roman" w:hAnsi="Times New Roman"/>
          <w:b w:val="false"/>
          <w:i w:val="false"/>
          <w:color w:val="000000"/>
          <w:sz w:val="28"/>
        </w:rPr>
        <w:t xml:space="preserve"> Рассказ «Судьба человека». </w:t>
      </w:r>
    </w:p>
    <w:p>
      <w:pPr>
        <w:spacing w:before="0" w:after="0" w:line="264"/>
        <w:ind w:firstLine="600"/>
        <w:jc w:val="both"/>
      </w:pPr>
      <w:r>
        <w:rPr>
          <w:rFonts w:ascii="Times New Roman" w:hAnsi="Times New Roman"/>
          <w:b/>
          <w:i w:val="false"/>
          <w:color w:val="000000"/>
          <w:sz w:val="28"/>
        </w:rPr>
        <w:t>А. И. Солженицын.</w:t>
      </w:r>
      <w:r>
        <w:rPr>
          <w:rFonts w:ascii="Times New Roman" w:hAnsi="Times New Roman"/>
          <w:b w:val="false"/>
          <w:i w:val="false"/>
          <w:color w:val="000000"/>
          <w:sz w:val="28"/>
        </w:rPr>
        <w:t xml:space="preserve"> Рассказ «Матрёнин двор». </w:t>
      </w:r>
    </w:p>
    <w:p>
      <w:pPr>
        <w:spacing w:before="0" w:after="0" w:line="264"/>
        <w:ind w:firstLine="600"/>
        <w:jc w:val="both"/>
      </w:pPr>
      <w:r>
        <w:rPr>
          <w:rFonts w:ascii="Times New Roman" w:hAnsi="Times New Roman"/>
          <w:b/>
          <w:i w:val="false"/>
          <w:color w:val="000000"/>
          <w:sz w:val="28"/>
        </w:rPr>
        <w:t>Произведения отечественных прозаиков второй половины XX–XXI века</w:t>
      </w:r>
      <w:bookmarkStart w:name="464a1461-dc27-4c8e-855e-7a4d0048dab5" w:id="80"/>
      <w:r>
        <w:rPr>
          <w:rFonts w:ascii="Times New Roman" w:hAnsi="Times New Roman"/>
          <w:b w:val="false"/>
          <w:i w:val="false"/>
          <w:color w:val="000000"/>
          <w:sz w:val="28"/>
        </w:rPr>
        <w:t>(не менее двух произведений). Например, произведения Е. И. Носова, А. Н. и Б. Н. Стругацких, В. Ф. Тендрякова, Б. П. Екимова и др.</w:t>
      </w:r>
      <w:bookmarkEnd w:id="80"/>
    </w:p>
    <w:p>
      <w:pPr>
        <w:spacing w:before="0" w:after="0" w:line="264"/>
        <w:ind w:firstLine="600"/>
        <w:jc w:val="both"/>
      </w:pPr>
      <w:r>
        <w:rPr>
          <w:rFonts w:ascii="Times New Roman" w:hAnsi="Times New Roman"/>
          <w:b/>
          <w:i w:val="false"/>
          <w:color w:val="000000"/>
          <w:sz w:val="28"/>
        </w:rPr>
        <w:t xml:space="preserve">Произведения отечественных и зарубежных прозаиков второй половины XX–XXI века </w:t>
      </w:r>
      <w:bookmarkStart w:name="ed5b2d90-0663-4a5c-8be5-da4aade46b54" w:id="81"/>
      <w:r>
        <w:rPr>
          <w:rFonts w:ascii="Times New Roman" w:hAnsi="Times New Roman"/>
          <w:b w:val="false"/>
          <w:i w:val="false"/>
          <w:color w:val="000000"/>
          <w:sz w:val="28"/>
        </w:rPr>
        <w:t>(не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w:t>
      </w:r>
      <w:bookmarkEnd w:id="81"/>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Поэзия второй половины XX – начала XXI века</w:t>
      </w:r>
      <w:r>
        <w:rPr>
          <w:rFonts w:ascii="Times New Roman" w:hAnsi="Times New Roman"/>
          <w:b w:val="false"/>
          <w:i w:val="false"/>
          <w:color w:val="000000"/>
          <w:sz w:val="28"/>
        </w:rPr>
        <w:t xml:space="preserve"> </w:t>
      </w:r>
      <w:bookmarkStart w:name="adb853ee-930d-4a27-923a-b9cb0245de5e" w:id="82"/>
      <w:r>
        <w:rPr>
          <w:rFonts w:ascii="Times New Roman" w:hAnsi="Times New Roman"/>
          <w:b w:val="false"/>
          <w:i w:val="false"/>
          <w:color w:val="000000"/>
          <w:sz w:val="28"/>
        </w:rPr>
        <w:t>(не менее трёх стихотворений). Например, стихотворения Н. А. Заболоцкого, М. А. Светлова, М. В. Исаковского, К. М. Симонова, Р. Г. Гамзатова, Б. Ш. Окуджавы, В. С. Высоцкого, А. А. Вознесенского, Е. А. Евтушенко, Р. И. Рождественского, И. А. Бродского, А. С. Кушнера и др.</w:t>
      </w:r>
      <w:bookmarkEnd w:id="82"/>
    </w:p>
    <w:p>
      <w:pPr>
        <w:shd w:fill="ffffff"/>
        <w:spacing w:before="0" w:after="0" w:line="264"/>
        <w:ind w:firstLine="600"/>
        <w:jc w:val="both"/>
      </w:pPr>
      <w:r>
        <w:rPr>
          <w:rFonts w:ascii="Times New Roman" w:hAnsi="Times New Roman"/>
          <w:b/>
          <w:i w:val="false"/>
          <w:color w:val="000000"/>
          <w:sz w:val="28"/>
        </w:rPr>
        <w:t>Зарубежная литература. У. Шекспир.</w:t>
      </w:r>
      <w:r>
        <w:rPr>
          <w:rFonts w:ascii="Times New Roman" w:hAnsi="Times New Roman"/>
          <w:b w:val="false"/>
          <w:i w:val="false"/>
          <w:color w:val="000000"/>
          <w:sz w:val="28"/>
        </w:rPr>
        <w:t xml:space="preserve"> Сонеты </w:t>
      </w:r>
      <w:bookmarkStart w:name="0d55d6d3-7190-4389-8070-261d3434d548" w:id="83"/>
      <w:r>
        <w:rPr>
          <w:rFonts w:ascii="Times New Roman" w:hAnsi="Times New Roman"/>
          <w:b w:val="false"/>
          <w:i w:val="false"/>
          <w:color w:val="000000"/>
          <w:sz w:val="28"/>
        </w:rPr>
        <w:t xml:space="preserve">(один-два по выбору). Например, № 66 «Измучась всем, я умереть хочу…», № 130 «Её глаза на звёзды не похожи…» и др. </w:t>
      </w:r>
      <w:bookmarkEnd w:id="83"/>
      <w:r>
        <w:rPr>
          <w:rFonts w:ascii="Times New Roman" w:hAnsi="Times New Roman"/>
          <w:b w:val="false"/>
          <w:i w:val="false"/>
          <w:color w:val="000000"/>
          <w:sz w:val="28"/>
        </w:rPr>
        <w:t xml:space="preserve">Трагедия «Ромео и Джульетта» </w:t>
      </w:r>
      <w:bookmarkStart w:name="b53ea1d5-9b20-4ab2-824f-f7ee2f330726" w:id="84"/>
      <w:r>
        <w:rPr>
          <w:rFonts w:ascii="Times New Roman" w:hAnsi="Times New Roman"/>
          <w:b w:val="false"/>
          <w:i w:val="false"/>
          <w:color w:val="000000"/>
          <w:sz w:val="28"/>
        </w:rPr>
        <w:t>(фрагменты по выбору).</w:t>
      </w:r>
      <w:bookmarkEnd w:id="84"/>
      <w:r>
        <w:rPr>
          <w:rFonts w:ascii="Times New Roman" w:hAnsi="Times New Roman"/>
          <w:b w:val="false"/>
          <w:i w:val="false"/>
          <w:color w:val="000000"/>
          <w:sz w:val="28"/>
        </w:rPr>
        <w:t xml:space="preserve"> </w:t>
      </w:r>
    </w:p>
    <w:p>
      <w:pPr>
        <w:shd w:fill="ffffff"/>
        <w:spacing w:before="0" w:after="0" w:line="264"/>
        <w:ind w:firstLine="600"/>
        <w:jc w:val="both"/>
      </w:pPr>
      <w:r>
        <w:rPr>
          <w:rFonts w:ascii="Times New Roman" w:hAnsi="Times New Roman"/>
          <w:b/>
          <w:i w:val="false"/>
          <w:color w:val="000000"/>
          <w:sz w:val="28"/>
        </w:rPr>
        <w:t xml:space="preserve">Ж.-Б. Мольер. </w:t>
      </w:r>
      <w:r>
        <w:rPr>
          <w:rFonts w:ascii="Times New Roman" w:hAnsi="Times New Roman"/>
          <w:b w:val="false"/>
          <w:i w:val="false"/>
          <w:color w:val="000000"/>
          <w:sz w:val="28"/>
        </w:rPr>
        <w:t xml:space="preserve">Комедия «Мещанин во дворянстве» </w:t>
      </w:r>
      <w:bookmarkStart w:name="0d430c7d-1e84-4c15-8128-09b5a0ae5b8e" w:id="85"/>
      <w:r>
        <w:rPr>
          <w:rFonts w:ascii="Times New Roman" w:hAnsi="Times New Roman"/>
          <w:b w:val="false"/>
          <w:i w:val="false"/>
          <w:color w:val="000000"/>
          <w:sz w:val="28"/>
        </w:rPr>
        <w:t>(фрагменты по выбору).</w:t>
      </w:r>
      <w:bookmarkEnd w:id="85"/>
    </w:p>
    <w:p>
      <w:pPr>
        <w:spacing w:before="0" w:after="0" w:line="264"/>
        <w:ind w:left="120"/>
        <w:jc w:val="both"/>
      </w:pPr>
    </w:p>
    <w:p>
      <w:pPr>
        <w:spacing w:before="0" w:after="0" w:line="264"/>
        <w:ind w:left="120"/>
        <w:jc w:val="both"/>
      </w:pPr>
      <w:r>
        <w:rPr>
          <w:rFonts w:ascii="Times New Roman" w:hAnsi="Times New Roman"/>
          <w:b/>
          <w:i w:val="false"/>
          <w:color w:val="000000"/>
          <w:sz w:val="28"/>
        </w:rPr>
        <w:t xml:space="preserve">9 </w:t>
      </w:r>
      <w:r>
        <w:rPr>
          <w:rFonts w:ascii="Times New Roman" w:hAnsi="Times New Roman"/>
          <w:b/>
          <w:i w:val="false"/>
          <w:color w:val="000000"/>
          <w:sz w:val="28"/>
        </w:rPr>
        <w:t>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Древнерусская литература.</w:t>
      </w:r>
    </w:p>
    <w:p>
      <w:pPr>
        <w:spacing w:before="0" w:after="0" w:line="264"/>
        <w:ind w:firstLine="600"/>
        <w:jc w:val="both"/>
      </w:pPr>
      <w:r>
        <w:rPr>
          <w:rFonts w:ascii="Times New Roman" w:hAnsi="Times New Roman"/>
          <w:b w:val="false"/>
          <w:i w:val="false"/>
          <w:color w:val="000000"/>
          <w:sz w:val="28"/>
        </w:rPr>
        <w:t xml:space="preserve">«Слово о полку Игореве». </w:t>
      </w:r>
    </w:p>
    <w:p>
      <w:pPr>
        <w:spacing w:before="0" w:after="0" w:line="264"/>
        <w:ind w:firstLine="600"/>
        <w:jc w:val="both"/>
      </w:pPr>
      <w:r>
        <w:rPr>
          <w:rFonts w:ascii="Times New Roman" w:hAnsi="Times New Roman"/>
          <w:b/>
          <w:i w:val="false"/>
          <w:color w:val="000000"/>
          <w:sz w:val="28"/>
        </w:rPr>
        <w:t xml:space="preserve">Литература XVIII века. </w:t>
      </w:r>
    </w:p>
    <w:p>
      <w:pPr>
        <w:spacing w:before="0" w:after="0" w:line="264"/>
        <w:ind w:firstLine="600"/>
        <w:jc w:val="both"/>
      </w:pPr>
      <w:r>
        <w:rPr>
          <w:rFonts w:ascii="Times New Roman" w:hAnsi="Times New Roman"/>
          <w:b/>
          <w:i w:val="false"/>
          <w:color w:val="000000"/>
          <w:sz w:val="28"/>
        </w:rPr>
        <w:t xml:space="preserve">М. В. Ломоносов. </w:t>
      </w:r>
      <w:r>
        <w:rPr>
          <w:rFonts w:ascii="Times New Roman" w:hAnsi="Times New Roman"/>
          <w:b w:val="false"/>
          <w:i w:val="false"/>
          <w:color w:val="000000"/>
          <w:sz w:val="28"/>
        </w:rPr>
        <w:t xml:space="preserve">«Ода на день восшествия на Всероссийский престол Ея Величества Государыни Императрицы Елисаветы Петровны 1747 года» и другие стихотворения </w:t>
      </w:r>
      <w:bookmarkStart w:name="e8b587e6-2f8c-4690-a635-22bb3cee08ae" w:id="86"/>
      <w:r>
        <w:rPr>
          <w:rFonts w:ascii="Times New Roman" w:hAnsi="Times New Roman"/>
          <w:b w:val="false"/>
          <w:i w:val="false"/>
          <w:color w:val="000000"/>
          <w:sz w:val="28"/>
        </w:rPr>
        <w:t>(по выбору).</w:t>
      </w:r>
      <w:bookmarkEnd w:id="86"/>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Г. Р. Державин. </w:t>
      </w:r>
      <w:r>
        <w:rPr>
          <w:rFonts w:ascii="Times New Roman" w:hAnsi="Times New Roman"/>
          <w:b w:val="false"/>
          <w:i w:val="false"/>
          <w:color w:val="000000"/>
          <w:sz w:val="28"/>
        </w:rPr>
        <w:t xml:space="preserve">Стихотворения </w:t>
      </w:r>
      <w:bookmarkStart w:name="8ca8cc5e-b57b-4292-a0a2-4d5e99a37fc7" w:id="87"/>
      <w:r>
        <w:rPr>
          <w:rFonts w:ascii="Times New Roman" w:hAnsi="Times New Roman"/>
          <w:b w:val="false"/>
          <w:i w:val="false"/>
          <w:color w:val="000000"/>
          <w:sz w:val="28"/>
        </w:rPr>
        <w:t>(два по выбору). Например, «Властителям и судиям», «Памятник» и др.</w:t>
      </w:r>
      <w:bookmarkEnd w:id="87"/>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Н. М. Карамзин.</w:t>
      </w:r>
      <w:r>
        <w:rPr>
          <w:rFonts w:ascii="Times New Roman" w:hAnsi="Times New Roman"/>
          <w:b w:val="false"/>
          <w:i w:val="false"/>
          <w:color w:val="000000"/>
          <w:sz w:val="28"/>
        </w:rPr>
        <w:t xml:space="preserve"> Повесть «Бедная Лиза». </w:t>
      </w:r>
    </w:p>
    <w:p>
      <w:pPr>
        <w:spacing w:before="0" w:after="0" w:line="264"/>
        <w:ind w:firstLine="600"/>
        <w:jc w:val="both"/>
      </w:pPr>
      <w:r>
        <w:rPr>
          <w:rFonts w:ascii="Times New Roman" w:hAnsi="Times New Roman"/>
          <w:b/>
          <w:i w:val="false"/>
          <w:color w:val="000000"/>
          <w:sz w:val="28"/>
        </w:rPr>
        <w:t xml:space="preserve">Литература первой половины XIX века. </w:t>
      </w:r>
    </w:p>
    <w:p>
      <w:pPr>
        <w:spacing w:before="0" w:after="0" w:line="264"/>
        <w:ind w:firstLine="600"/>
        <w:jc w:val="both"/>
      </w:pPr>
      <w:r>
        <w:rPr>
          <w:rFonts w:ascii="Times New Roman" w:hAnsi="Times New Roman"/>
          <w:b/>
          <w:i w:val="false"/>
          <w:color w:val="000000"/>
          <w:sz w:val="28"/>
        </w:rPr>
        <w:t>В. А. Жуковский.</w:t>
      </w:r>
      <w:r>
        <w:rPr>
          <w:rFonts w:ascii="Times New Roman" w:hAnsi="Times New Roman"/>
          <w:b w:val="false"/>
          <w:i w:val="false"/>
          <w:color w:val="000000"/>
          <w:sz w:val="28"/>
        </w:rPr>
        <w:t xml:space="preserve"> Баллады, элегии </w:t>
      </w:r>
      <w:bookmarkStart w:name="7eb282c3-f5ef-4e9f-86b2-734492601833" w:id="88"/>
      <w:r>
        <w:rPr>
          <w:rFonts w:ascii="Times New Roman" w:hAnsi="Times New Roman"/>
          <w:b w:val="false"/>
          <w:i w:val="false"/>
          <w:color w:val="000000"/>
          <w:sz w:val="28"/>
        </w:rPr>
        <w:t>(одна-две по выбору). Например, «Светлана», «Невыразимое», «Море» и др.</w:t>
      </w:r>
      <w:bookmarkEnd w:id="88"/>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А. С. Грибоедов.</w:t>
      </w:r>
      <w:r>
        <w:rPr>
          <w:rFonts w:ascii="Times New Roman" w:hAnsi="Times New Roman"/>
          <w:b w:val="false"/>
          <w:i w:val="false"/>
          <w:color w:val="000000"/>
          <w:sz w:val="28"/>
        </w:rPr>
        <w:t xml:space="preserve"> Комедия «Горе от ума». </w:t>
      </w:r>
    </w:p>
    <w:p>
      <w:pPr>
        <w:spacing w:before="0" w:after="0" w:line="264"/>
        <w:ind w:firstLine="600"/>
        <w:jc w:val="both"/>
      </w:pPr>
      <w:r>
        <w:rPr>
          <w:rFonts w:ascii="Times New Roman" w:hAnsi="Times New Roman"/>
          <w:b/>
          <w:i w:val="false"/>
          <w:color w:val="000000"/>
          <w:sz w:val="28"/>
        </w:rPr>
        <w:t xml:space="preserve">Поэзия пушкинской эпохи. </w:t>
      </w:r>
      <w:bookmarkStart w:name="d3f3009b-2bf2-4457-85cc-996248170bfd" w:id="89"/>
      <w:r>
        <w:rPr>
          <w:rFonts w:ascii="Times New Roman" w:hAnsi="Times New Roman"/>
          <w:b w:val="false"/>
          <w:i w:val="false"/>
          <w:color w:val="000000"/>
          <w:sz w:val="28"/>
        </w:rPr>
        <w:t>К. Н. Батюшков, А. А. Дельвиг, Н. М. Языков, Е. А. Баратынский (не менее трёх стихотворений по выбору).</w:t>
      </w:r>
      <w:bookmarkEnd w:id="89"/>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А. С. Пушкин.</w:t>
      </w:r>
      <w:r>
        <w:rPr>
          <w:rFonts w:ascii="Times New Roman" w:hAnsi="Times New Roman"/>
          <w:b w:val="false"/>
          <w:i w:val="false"/>
          <w:color w:val="000000"/>
          <w:sz w:val="28"/>
        </w:rPr>
        <w:t xml:space="preserve"> Стихотворения. </w:t>
      </w:r>
      <w:bookmarkStart w:name="0b2f85f8-e824-4e61-a1ac-4efc7fb78a2f" w:id="90"/>
      <w:r>
        <w:rPr>
          <w:rFonts w:ascii="Times New Roman" w:hAnsi="Times New Roman"/>
          <w:b w:val="false"/>
          <w:i w:val="false"/>
          <w:color w:val="000000"/>
          <w:sz w:val="28"/>
        </w:rPr>
        <w:t>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w:t>
      </w:r>
      <w:bookmarkEnd w:id="90"/>
      <w:r>
        <w:rPr>
          <w:rFonts w:ascii="Times New Roman" w:hAnsi="Times New Roman"/>
          <w:b w:val="false"/>
          <w:i w:val="false"/>
          <w:color w:val="000000"/>
          <w:sz w:val="28"/>
        </w:rPr>
        <w:t xml:space="preserve"> Поэма «Медный всадник». Роман в стихах «Евгений Онегин». </w:t>
      </w:r>
    </w:p>
    <w:p>
      <w:pPr>
        <w:spacing w:before="0" w:after="0" w:line="264"/>
        <w:ind w:firstLine="600"/>
        <w:jc w:val="both"/>
      </w:pPr>
      <w:r>
        <w:rPr>
          <w:rFonts w:ascii="Times New Roman" w:hAnsi="Times New Roman"/>
          <w:b/>
          <w:i w:val="false"/>
          <w:color w:val="000000"/>
          <w:sz w:val="28"/>
        </w:rPr>
        <w:t>М. Ю. Лермонтов.</w:t>
      </w:r>
      <w:r>
        <w:rPr>
          <w:rFonts w:ascii="Times New Roman" w:hAnsi="Times New Roman"/>
          <w:b w:val="false"/>
          <w:i w:val="false"/>
          <w:color w:val="000000"/>
          <w:sz w:val="28"/>
        </w:rPr>
        <w:t xml:space="preserve"> Стихотворения. </w:t>
      </w:r>
      <w:bookmarkStart w:name="87a51fa3-c568-4583-a18a-174135483b9d" w:id="91"/>
      <w:r>
        <w:rPr>
          <w:rFonts w:ascii="Times New Roman" w:hAnsi="Times New Roman"/>
          <w:b w:val="false"/>
          <w:i w:val="false"/>
          <w:color w:val="000000"/>
          <w:sz w:val="28"/>
        </w:rPr>
        <w:t>Например, «Выхожу один я на дорогу…», «Дума», «И скучно и грустно», «Как часто, пёстрою толпою окружён…», «Молитва» («Я, Матерь Божия, ныне с молитвою…»), «Нет, ни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w:t>
      </w:r>
      <w:bookmarkEnd w:id="91"/>
      <w:r>
        <w:rPr>
          <w:rFonts w:ascii="Times New Roman" w:hAnsi="Times New Roman"/>
          <w:b w:val="false"/>
          <w:i w:val="false"/>
          <w:color w:val="000000"/>
          <w:sz w:val="28"/>
        </w:rPr>
        <w:t xml:space="preserve"> Роман «Герой нашего времени». </w:t>
      </w:r>
    </w:p>
    <w:p>
      <w:pPr>
        <w:spacing w:before="0" w:after="0" w:line="264"/>
        <w:ind w:firstLine="600"/>
        <w:jc w:val="both"/>
      </w:pPr>
      <w:r>
        <w:rPr>
          <w:rFonts w:ascii="Times New Roman" w:hAnsi="Times New Roman"/>
          <w:b/>
          <w:i w:val="false"/>
          <w:color w:val="000000"/>
          <w:sz w:val="28"/>
        </w:rPr>
        <w:t xml:space="preserve">Н. В. Гоголь. </w:t>
      </w:r>
      <w:r>
        <w:rPr>
          <w:rFonts w:ascii="Times New Roman" w:hAnsi="Times New Roman"/>
          <w:b w:val="false"/>
          <w:i w:val="false"/>
          <w:color w:val="000000"/>
          <w:sz w:val="28"/>
        </w:rPr>
        <w:t xml:space="preserve">Поэма «Мёртвые души». </w:t>
      </w:r>
    </w:p>
    <w:p>
      <w:pPr>
        <w:spacing w:before="0" w:after="0" w:line="264"/>
        <w:ind w:firstLine="600"/>
        <w:jc w:val="both"/>
      </w:pPr>
      <w:r>
        <w:rPr>
          <w:rFonts w:ascii="Times New Roman" w:hAnsi="Times New Roman"/>
          <w:b/>
          <w:i w:val="false"/>
          <w:color w:val="000000"/>
          <w:sz w:val="28"/>
        </w:rPr>
        <w:t>Отечественная проза первой половины XIX в.</w:t>
      </w:r>
      <w:r>
        <w:rPr>
          <w:rFonts w:ascii="Times New Roman" w:hAnsi="Times New Roman"/>
          <w:b w:val="false"/>
          <w:i w:val="false"/>
          <w:color w:val="000000"/>
          <w:sz w:val="28"/>
        </w:rPr>
        <w:t xml:space="preserve"> </w:t>
      </w:r>
      <w:bookmarkStart w:name="1e17c9e2-8d8f-4f1b-b2ac-b4be6de41c09" w:id="92"/>
      <w:r>
        <w:rPr>
          <w:rFonts w:ascii="Times New Roman" w:hAnsi="Times New Roman"/>
          <w:b w:val="false"/>
          <w:i w:val="false"/>
          <w:color w:val="000000"/>
          <w:sz w:val="28"/>
        </w:rPr>
        <w:t>(одно произведение по выбору). Например, произведения: «Лафертовская маковница» Антония Погорельского, «Часы и зеркало» А. А. Бестужева-Марлинского, «Кто виноват?» (главы по выбору) А. И. Герцена и др.</w:t>
      </w:r>
      <w:bookmarkEnd w:id="92"/>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Зарубежная литература. </w:t>
      </w:r>
    </w:p>
    <w:p>
      <w:pPr>
        <w:spacing w:before="0" w:after="0" w:line="264"/>
        <w:ind w:firstLine="600"/>
        <w:jc w:val="both"/>
      </w:pPr>
      <w:r>
        <w:rPr>
          <w:rFonts w:ascii="Times New Roman" w:hAnsi="Times New Roman"/>
          <w:b/>
          <w:i w:val="false"/>
          <w:color w:val="000000"/>
          <w:sz w:val="28"/>
        </w:rPr>
        <w:t>Данте.</w:t>
      </w:r>
      <w:r>
        <w:rPr>
          <w:rFonts w:ascii="Times New Roman" w:hAnsi="Times New Roman"/>
          <w:b w:val="false"/>
          <w:i w:val="false"/>
          <w:color w:val="000000"/>
          <w:sz w:val="28"/>
        </w:rPr>
        <w:t xml:space="preserve"> «Божественная комедия» </w:t>
      </w:r>
      <w:bookmarkStart w:name="131db750-5e26-42b5-b0b5-6f68058ef787" w:id="93"/>
      <w:r>
        <w:rPr>
          <w:rFonts w:ascii="Times New Roman" w:hAnsi="Times New Roman"/>
          <w:b w:val="false"/>
          <w:i w:val="false"/>
          <w:color w:val="000000"/>
          <w:sz w:val="28"/>
        </w:rPr>
        <w:t>(не менее двух фрагментов по выбору).</w:t>
      </w:r>
      <w:bookmarkEnd w:id="93"/>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У. Шекспир.</w:t>
      </w:r>
      <w:r>
        <w:rPr>
          <w:rFonts w:ascii="Times New Roman" w:hAnsi="Times New Roman"/>
          <w:b w:val="false"/>
          <w:i w:val="false"/>
          <w:color w:val="000000"/>
          <w:sz w:val="28"/>
        </w:rPr>
        <w:t xml:space="preserve"> Трагедия «Гамлет» </w:t>
      </w:r>
      <w:bookmarkStart w:name="50dcaf75-7eb3-4058-9b14-0313c9277b2d" w:id="94"/>
      <w:r>
        <w:rPr>
          <w:rFonts w:ascii="Times New Roman" w:hAnsi="Times New Roman"/>
          <w:b w:val="false"/>
          <w:i w:val="false"/>
          <w:color w:val="000000"/>
          <w:sz w:val="28"/>
        </w:rPr>
        <w:t>(фрагменты по выбору).</w:t>
      </w:r>
      <w:bookmarkEnd w:id="94"/>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И.В. Гёте.</w:t>
      </w:r>
      <w:r>
        <w:rPr>
          <w:rFonts w:ascii="Times New Roman" w:hAnsi="Times New Roman"/>
          <w:b w:val="false"/>
          <w:i w:val="false"/>
          <w:color w:val="000000"/>
          <w:sz w:val="28"/>
        </w:rPr>
        <w:t xml:space="preserve"> Трагедия «Фауст» </w:t>
      </w:r>
      <w:bookmarkStart w:name="0b3534b6-8dfe-4b28-9993-091faed66786" w:id="95"/>
      <w:r>
        <w:rPr>
          <w:rFonts w:ascii="Times New Roman" w:hAnsi="Times New Roman"/>
          <w:b w:val="false"/>
          <w:i w:val="false"/>
          <w:color w:val="000000"/>
          <w:sz w:val="28"/>
        </w:rPr>
        <w:t>(не менее двух фрагментов по выбору).</w:t>
      </w:r>
      <w:bookmarkEnd w:id="95"/>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Дж. Г. Байрон. </w:t>
      </w:r>
      <w:r>
        <w:rPr>
          <w:rFonts w:ascii="Times New Roman" w:hAnsi="Times New Roman"/>
          <w:b w:val="false"/>
          <w:i w:val="false"/>
          <w:color w:val="000000"/>
          <w:sz w:val="28"/>
        </w:rPr>
        <w:t xml:space="preserve">Стихотворения </w:t>
      </w:r>
      <w:bookmarkStart w:name="e19cbdea-f76d-4b99-b400-83b11ad6923d" w:id="96"/>
      <w:r>
        <w:rPr>
          <w:rFonts w:ascii="Times New Roman" w:hAnsi="Times New Roman"/>
          <w:b w:val="false"/>
          <w:i w:val="false"/>
          <w:color w:val="000000"/>
          <w:sz w:val="28"/>
        </w:rPr>
        <w:t>(одно по выбору). Например, «Душа моя мрачна. Скорей, певец, скорей!..», «Прощание Наполеона» и др.</w:t>
      </w:r>
      <w:bookmarkEnd w:id="96"/>
      <w:r>
        <w:rPr>
          <w:rFonts w:ascii="Times New Roman" w:hAnsi="Times New Roman"/>
          <w:b w:val="false"/>
          <w:i w:val="false"/>
          <w:color w:val="000000"/>
          <w:sz w:val="28"/>
        </w:rPr>
        <w:t xml:space="preserve"> Поэма «Паломничество Чайльд-Гарольда» </w:t>
      </w:r>
      <w:bookmarkStart w:name="e2190f02-8aec-4529-8d6c-41c65b65ca2e" w:id="97"/>
      <w:r>
        <w:rPr>
          <w:rFonts w:ascii="Times New Roman" w:hAnsi="Times New Roman"/>
          <w:b w:val="false"/>
          <w:i w:val="false"/>
          <w:color w:val="000000"/>
          <w:sz w:val="28"/>
        </w:rPr>
        <w:t>(не менее одного фрагмента по выбору).</w:t>
      </w:r>
      <w:bookmarkEnd w:id="97"/>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Зарубежная проза первой половины XIX в.</w:t>
      </w:r>
      <w:r>
        <w:rPr>
          <w:rFonts w:ascii="Times New Roman" w:hAnsi="Times New Roman"/>
          <w:b w:val="false"/>
          <w:i w:val="false"/>
          <w:color w:val="000000"/>
          <w:sz w:val="28"/>
        </w:rPr>
        <w:t xml:space="preserve"> </w:t>
      </w:r>
      <w:bookmarkStart w:name="2ccf1dde-3592-470f-89fb-4ebac1d8e3cf" w:id="98"/>
      <w:r>
        <w:rPr>
          <w:rFonts w:ascii="Times New Roman" w:hAnsi="Times New Roman"/>
          <w:b w:val="false"/>
          <w:i w:val="false"/>
          <w:color w:val="000000"/>
          <w:sz w:val="28"/>
        </w:rPr>
        <w:t>(одно произведение по выбору). Например, произведения Э.Т.А. Гофмана, В. Гюго, В. Скотта и др.</w:t>
      </w:r>
      <w:bookmarkEnd w:id="98"/>
    </w:p>
    <w:bookmarkStart w:name="block-6447769" w:id="99"/>
    <w:p>
      <w:pPr>
        <w:sectPr>
          <w:pgSz w:w="11906" w:h="16383" w:orient="portrait"/>
        </w:sectPr>
      </w:pPr>
    </w:p>
    <w:bookmarkEnd w:id="99"/>
    <w:bookmarkEnd w:id="8"/>
    <w:bookmarkStart w:name="block-6447764" w:id="100"/>
    <w:p>
      <w:pPr>
        <w:spacing w:before="0" w:after="0" w:line="264"/>
        <w:ind w:left="120"/>
        <w:jc w:val="both"/>
      </w:pPr>
      <w:r>
        <w:rPr>
          <w:rFonts w:ascii="Times New Roman" w:hAnsi="Times New Roman"/>
          <w:b/>
          <w:i w:val="false"/>
          <w:color w:val="000000"/>
          <w:sz w:val="28"/>
        </w:rPr>
        <w:t>ПЛАНИРУЕМЫЕ ОБРАЗОВАТЕЛЬНЫЕ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Изучение литературы в основной школе направлено на достижение обучающимися следующих личностных, метапредметных и предметных результатов освоения учебного предмета.</w:t>
      </w:r>
    </w:p>
    <w:p>
      <w:pPr>
        <w:spacing w:before="0" w:after="0" w:line="264"/>
        <w:ind w:left="120"/>
        <w:jc w:val="both"/>
      </w:pPr>
    </w:p>
    <w:p>
      <w:pPr>
        <w:spacing w:before="0" w:after="0" w:line="264"/>
        <w:ind w:left="120"/>
        <w:jc w:val="both"/>
      </w:pPr>
      <w:r>
        <w:rPr>
          <w:rFonts w:ascii="Times New Roman" w:hAnsi="Times New Roman"/>
          <w:b/>
          <w:i w:val="false"/>
          <w:color w:val="000000"/>
          <w:sz w:val="28"/>
        </w:rPr>
        <w:t>ЛИЧНОСТНЫЕ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pPr>
        <w:spacing w:before="0" w:after="0" w:line="264"/>
        <w:ind w:firstLine="600"/>
        <w:jc w:val="both"/>
      </w:pPr>
      <w:r>
        <w:rPr>
          <w:rFonts w:ascii="Times New Roman" w:hAnsi="Times New Roman"/>
          <w:b w:val="false"/>
          <w:i w:val="false"/>
          <w:color w:val="000000"/>
          <w:sz w:val="28"/>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pPr>
        <w:spacing w:before="0" w:after="0" w:line="264"/>
        <w:ind w:left="120"/>
        <w:jc w:val="both"/>
      </w:pPr>
    </w:p>
    <w:p>
      <w:pPr>
        <w:spacing w:before="0" w:after="0" w:line="264"/>
        <w:ind w:left="120"/>
        <w:jc w:val="both"/>
      </w:pPr>
      <w:r>
        <w:rPr>
          <w:rFonts w:ascii="Times New Roman" w:hAnsi="Times New Roman"/>
          <w:b/>
          <w:i w:val="false"/>
          <w:color w:val="000000"/>
          <w:sz w:val="28"/>
        </w:rPr>
        <w:t>Гражданского воспитания:</w:t>
      </w:r>
    </w:p>
    <w:p>
      <w:pPr>
        <w:numPr>
          <w:ilvl w:val="0"/>
          <w:numId w:val="1"/>
        </w:numPr>
        <w:spacing w:before="0" w:after="0" w:line="264"/>
        <w:jc w:val="both"/>
      </w:pPr>
      <w:r>
        <w:rPr>
          <w:rFonts w:ascii="Times New Roman" w:hAnsi="Times New Roman"/>
          <w:b w:val="false"/>
          <w:i w:val="false"/>
          <w:color w:val="000000"/>
          <w:sz w:val="28"/>
        </w:rPr>
        <w:t xml:space="preserve">готовность к выполнению обязанностей гражданина и реализации его прав, уважение прав, свобод и законных интересов других людей; </w:t>
      </w:r>
    </w:p>
    <w:p>
      <w:pPr>
        <w:numPr>
          <w:ilvl w:val="0"/>
          <w:numId w:val="1"/>
        </w:numPr>
        <w:spacing w:before="0" w:after="0" w:line="264"/>
        <w:jc w:val="both"/>
      </w:pPr>
      <w:r>
        <w:rPr>
          <w:rFonts w:ascii="Times New Roman" w:hAnsi="Times New Roman"/>
          <w:b w:val="false"/>
          <w:i w:val="false"/>
          <w:color w:val="000000"/>
          <w:sz w:val="28"/>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pPr>
        <w:numPr>
          <w:ilvl w:val="0"/>
          <w:numId w:val="1"/>
        </w:numPr>
        <w:spacing w:before="0" w:after="0" w:line="264"/>
        <w:jc w:val="both"/>
      </w:pPr>
      <w:r>
        <w:rPr>
          <w:rFonts w:ascii="Times New Roman" w:hAnsi="Times New Roman"/>
          <w:b w:val="false"/>
          <w:i w:val="false"/>
          <w:color w:val="000000"/>
          <w:sz w:val="28"/>
        </w:rPr>
        <w:t>неприятие любых форм экстремизма, дискриминации;</w:t>
      </w:r>
    </w:p>
    <w:p>
      <w:pPr>
        <w:numPr>
          <w:ilvl w:val="0"/>
          <w:numId w:val="1"/>
        </w:numPr>
        <w:spacing w:before="0" w:after="0" w:line="264"/>
        <w:jc w:val="both"/>
      </w:pPr>
      <w:r>
        <w:rPr>
          <w:rFonts w:ascii="Times New Roman" w:hAnsi="Times New Roman"/>
          <w:b w:val="false"/>
          <w:i w:val="false"/>
          <w:color w:val="000000"/>
          <w:sz w:val="28"/>
        </w:rPr>
        <w:t>понимание роли различных социальных институтов в жизни человека;</w:t>
      </w:r>
    </w:p>
    <w:p>
      <w:pPr>
        <w:numPr>
          <w:ilvl w:val="0"/>
          <w:numId w:val="1"/>
        </w:numPr>
        <w:spacing w:before="0" w:after="0" w:line="264"/>
        <w:jc w:val="both"/>
      </w:pPr>
      <w:r>
        <w:rPr>
          <w:rFonts w:ascii="Times New Roman" w:hAnsi="Times New Roman"/>
          <w:b w:val="false"/>
          <w:i w:val="false"/>
          <w:color w:val="000000"/>
          <w:sz w:val="28"/>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pPr>
        <w:numPr>
          <w:ilvl w:val="0"/>
          <w:numId w:val="1"/>
        </w:numPr>
        <w:spacing w:before="0" w:after="0" w:line="264"/>
        <w:jc w:val="both"/>
      </w:pPr>
      <w:r>
        <w:rPr>
          <w:rFonts w:ascii="Times New Roman" w:hAnsi="Times New Roman"/>
          <w:b w:val="false"/>
          <w:i w:val="false"/>
          <w:color w:val="000000"/>
          <w:sz w:val="28"/>
        </w:rPr>
        <w:t>представление о способах противодействия коррупции;</w:t>
      </w:r>
    </w:p>
    <w:p>
      <w:pPr>
        <w:numPr>
          <w:ilvl w:val="0"/>
          <w:numId w:val="1"/>
        </w:numPr>
        <w:spacing w:before="0" w:after="0" w:line="264"/>
        <w:jc w:val="both"/>
      </w:pPr>
      <w:r>
        <w:rPr>
          <w:rFonts w:ascii="Times New Roman" w:hAnsi="Times New Roman"/>
          <w:b w:val="false"/>
          <w:i w:val="false"/>
          <w:color w:val="000000"/>
          <w:sz w:val="28"/>
        </w:rPr>
        <w:t>готовность к разнообразной совместной деятельности, стремление к взаимопониманию и взаимопомощи, в том числе с опорой на примеры из литературы;</w:t>
      </w:r>
    </w:p>
    <w:p>
      <w:pPr>
        <w:numPr>
          <w:ilvl w:val="0"/>
          <w:numId w:val="1"/>
        </w:numPr>
        <w:spacing w:before="0" w:after="0" w:line="264"/>
        <w:jc w:val="both"/>
      </w:pPr>
      <w:r>
        <w:rPr>
          <w:rFonts w:ascii="Times New Roman" w:hAnsi="Times New Roman"/>
          <w:b w:val="false"/>
          <w:i w:val="false"/>
          <w:color w:val="000000"/>
          <w:sz w:val="28"/>
        </w:rPr>
        <w:t>активное участие в школьном самоуправлении;</w:t>
      </w:r>
    </w:p>
    <w:p>
      <w:pPr>
        <w:numPr>
          <w:ilvl w:val="0"/>
          <w:numId w:val="1"/>
        </w:numPr>
        <w:spacing w:before="0" w:after="0" w:line="264"/>
        <w:jc w:val="both"/>
      </w:pPr>
      <w:r>
        <w:rPr>
          <w:rFonts w:ascii="Times New Roman" w:hAnsi="Times New Roman"/>
          <w:b w:val="false"/>
          <w:i w:val="false"/>
          <w:color w:val="000000"/>
          <w:sz w:val="28"/>
        </w:rPr>
        <w:t>готовность к участию в гуманитарной деятельности (волонтерство; помощь людям, нуждающимся в ней).</w:t>
      </w:r>
    </w:p>
    <w:p>
      <w:pPr>
        <w:spacing w:before="0" w:after="0" w:line="264"/>
        <w:ind w:left="120"/>
        <w:jc w:val="both"/>
      </w:pPr>
    </w:p>
    <w:p>
      <w:pPr>
        <w:spacing w:before="0" w:after="0" w:line="264"/>
        <w:ind w:left="120"/>
        <w:jc w:val="both"/>
      </w:pPr>
      <w:r>
        <w:rPr>
          <w:rFonts w:ascii="Times New Roman" w:hAnsi="Times New Roman"/>
          <w:b/>
          <w:i w:val="false"/>
          <w:color w:val="000000"/>
          <w:sz w:val="28"/>
        </w:rPr>
        <w:t>Патриотического воспитания:</w:t>
      </w:r>
    </w:p>
    <w:p>
      <w:pPr>
        <w:numPr>
          <w:ilvl w:val="0"/>
          <w:numId w:val="2"/>
        </w:numPr>
        <w:spacing w:before="0" w:after="0" w:line="264"/>
        <w:jc w:val="both"/>
      </w:pPr>
      <w:r>
        <w:rPr>
          <w:rFonts w:ascii="Times New Roman" w:hAnsi="Times New Roman"/>
          <w:b w:val="false"/>
          <w:i w:val="false"/>
          <w:color w:val="000000"/>
          <w:sz w:val="28"/>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pPr>
        <w:numPr>
          <w:ilvl w:val="0"/>
          <w:numId w:val="2"/>
        </w:numPr>
        <w:spacing w:before="0" w:after="0" w:line="264"/>
        <w:jc w:val="both"/>
      </w:pPr>
      <w:r>
        <w:rPr>
          <w:rFonts w:ascii="Times New Roman" w:hAnsi="Times New Roman"/>
          <w:b w:val="false"/>
          <w:i w:val="false"/>
          <w:color w:val="000000"/>
          <w:sz w:val="28"/>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pPr>
        <w:numPr>
          <w:ilvl w:val="0"/>
          <w:numId w:val="2"/>
        </w:numPr>
        <w:spacing w:before="0" w:after="0" w:line="264"/>
        <w:jc w:val="both"/>
      </w:pPr>
      <w:r>
        <w:rPr>
          <w:rFonts w:ascii="Times New Roman" w:hAnsi="Times New Roman"/>
          <w:b w:val="false"/>
          <w:i w:val="false"/>
          <w:color w:val="000000"/>
          <w:sz w:val="28"/>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pPr>
        <w:spacing w:before="0" w:after="0" w:line="264"/>
        <w:ind w:left="120"/>
        <w:jc w:val="both"/>
      </w:pPr>
    </w:p>
    <w:p>
      <w:pPr>
        <w:spacing w:before="0" w:after="0" w:line="264"/>
        <w:ind w:left="120"/>
        <w:jc w:val="both"/>
      </w:pPr>
      <w:r>
        <w:rPr>
          <w:rFonts w:ascii="Times New Roman" w:hAnsi="Times New Roman"/>
          <w:b/>
          <w:i w:val="false"/>
          <w:color w:val="000000"/>
          <w:sz w:val="28"/>
        </w:rPr>
        <w:t>Духовно-нравственного воспитания:</w:t>
      </w:r>
    </w:p>
    <w:p>
      <w:pPr>
        <w:numPr>
          <w:ilvl w:val="0"/>
          <w:numId w:val="3"/>
        </w:numPr>
        <w:spacing w:before="0" w:after="0" w:line="264"/>
        <w:jc w:val="both"/>
      </w:pPr>
      <w:r>
        <w:rPr>
          <w:rFonts w:ascii="Times New Roman" w:hAnsi="Times New Roman"/>
          <w:b w:val="false"/>
          <w:i w:val="false"/>
          <w:color w:val="000000"/>
          <w:sz w:val="28"/>
        </w:rPr>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pPr>
        <w:numPr>
          <w:ilvl w:val="0"/>
          <w:numId w:val="3"/>
        </w:numPr>
        <w:spacing w:before="0" w:after="0" w:line="264"/>
        <w:jc w:val="both"/>
      </w:pPr>
      <w:r>
        <w:rPr>
          <w:rFonts w:ascii="Times New Roman" w:hAnsi="Times New Roman"/>
          <w:b w:val="false"/>
          <w:i w:val="false"/>
          <w:color w:val="000000"/>
          <w:sz w:val="28"/>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pPr>
        <w:numPr>
          <w:ilvl w:val="0"/>
          <w:numId w:val="3"/>
        </w:numPr>
        <w:spacing w:before="0" w:after="0" w:line="264"/>
        <w:jc w:val="both"/>
      </w:pPr>
      <w:r>
        <w:rPr>
          <w:rFonts w:ascii="Times New Roman" w:hAnsi="Times New Roman"/>
          <w:b w:val="false"/>
          <w:i w:val="false"/>
          <w:color w:val="000000"/>
          <w:sz w:val="28"/>
        </w:rPr>
        <w:t>активное неприятие асоциальных поступков, свобода и ответственность личности в условиях индивидуального и общественного пространства.</w:t>
      </w:r>
    </w:p>
    <w:p>
      <w:pPr>
        <w:spacing w:before="0" w:after="0" w:line="264"/>
        <w:ind w:left="120"/>
        <w:jc w:val="both"/>
      </w:pPr>
    </w:p>
    <w:p>
      <w:pPr>
        <w:spacing w:before="0" w:after="0" w:line="264"/>
        <w:ind w:left="120"/>
        <w:jc w:val="both"/>
      </w:pPr>
      <w:r>
        <w:rPr>
          <w:rFonts w:ascii="Times New Roman" w:hAnsi="Times New Roman"/>
          <w:b/>
          <w:i w:val="false"/>
          <w:color w:val="000000"/>
          <w:sz w:val="28"/>
        </w:rPr>
        <w:t>Эстетического воспитания:</w:t>
      </w:r>
    </w:p>
    <w:p>
      <w:pPr>
        <w:numPr>
          <w:ilvl w:val="0"/>
          <w:numId w:val="4"/>
        </w:numPr>
        <w:spacing w:before="0" w:after="0" w:line="264"/>
        <w:jc w:val="both"/>
      </w:pPr>
      <w:r>
        <w:rPr>
          <w:rFonts w:ascii="Times New Roman" w:hAnsi="Times New Roman"/>
          <w:b w:val="false"/>
          <w:i w:val="false"/>
          <w:color w:val="000000"/>
          <w:sz w:val="28"/>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pPr>
        <w:numPr>
          <w:ilvl w:val="0"/>
          <w:numId w:val="4"/>
        </w:numPr>
        <w:spacing w:before="0" w:after="0" w:line="264"/>
        <w:jc w:val="both"/>
      </w:pPr>
      <w:r>
        <w:rPr>
          <w:rFonts w:ascii="Times New Roman" w:hAnsi="Times New Roman"/>
          <w:b w:val="false"/>
          <w:i w:val="false"/>
          <w:color w:val="000000"/>
          <w:sz w:val="28"/>
        </w:rPr>
        <w:t>осознание важности художественной литературы и культуры как средства коммуникации и самовыражения;</w:t>
      </w:r>
    </w:p>
    <w:p>
      <w:pPr>
        <w:numPr>
          <w:ilvl w:val="0"/>
          <w:numId w:val="4"/>
        </w:numPr>
        <w:spacing w:before="0" w:after="0" w:line="264"/>
        <w:jc w:val="both"/>
      </w:pPr>
      <w:r>
        <w:rPr>
          <w:rFonts w:ascii="Times New Roman" w:hAnsi="Times New Roman"/>
          <w:b w:val="false"/>
          <w:i w:val="false"/>
          <w:color w:val="000000"/>
          <w:sz w:val="28"/>
        </w:rPr>
        <w:t xml:space="preserve">понимание ценности отечественного и мирового искусства, роли этнических культурных традиций и народного творчества; </w:t>
      </w:r>
    </w:p>
    <w:p>
      <w:pPr>
        <w:numPr>
          <w:ilvl w:val="0"/>
          <w:numId w:val="4"/>
        </w:numPr>
        <w:spacing w:before="0" w:after="0" w:line="264"/>
        <w:jc w:val="both"/>
      </w:pPr>
      <w:r>
        <w:rPr>
          <w:rFonts w:ascii="Times New Roman" w:hAnsi="Times New Roman"/>
          <w:b w:val="false"/>
          <w:i w:val="false"/>
          <w:color w:val="000000"/>
          <w:sz w:val="28"/>
        </w:rPr>
        <w:t>стремление к самовыражению в разных видах искусства.</w:t>
      </w:r>
    </w:p>
    <w:p>
      <w:pPr>
        <w:spacing w:before="0" w:after="0" w:line="264"/>
        <w:ind w:left="120"/>
        <w:jc w:val="both"/>
      </w:pPr>
    </w:p>
    <w:p>
      <w:pPr>
        <w:spacing w:before="0" w:after="0" w:line="264"/>
        <w:ind w:left="120"/>
        <w:jc w:val="both"/>
      </w:pPr>
      <w:r>
        <w:rPr>
          <w:rFonts w:ascii="Times New Roman" w:hAnsi="Times New Roman"/>
          <w:b/>
          <w:i w:val="false"/>
          <w:color w:val="000000"/>
          <w:sz w:val="28"/>
        </w:rPr>
        <w:t>Физического воспитания, формирования культуры здоровья и эмоционального благополучия:</w:t>
      </w:r>
    </w:p>
    <w:p>
      <w:pPr>
        <w:numPr>
          <w:ilvl w:val="0"/>
          <w:numId w:val="5"/>
        </w:numPr>
        <w:spacing w:before="0" w:after="0" w:line="264"/>
        <w:jc w:val="both"/>
      </w:pPr>
      <w:r>
        <w:rPr>
          <w:rFonts w:ascii="Times New Roman" w:hAnsi="Times New Roman"/>
          <w:b w:val="false"/>
          <w:i w:val="false"/>
          <w:color w:val="000000"/>
          <w:sz w:val="28"/>
        </w:rPr>
        <w:t xml:space="preserve">осознание ценности жизни с опорой на собственный жизненный и читательский опыт; </w:t>
      </w:r>
    </w:p>
    <w:p>
      <w:pPr>
        <w:numPr>
          <w:ilvl w:val="0"/>
          <w:numId w:val="5"/>
        </w:numPr>
        <w:spacing w:before="0" w:after="0" w:line="264"/>
        <w:jc w:val="both"/>
      </w:pPr>
      <w:r>
        <w:rPr>
          <w:rFonts w:ascii="Times New Roman" w:hAnsi="Times New Roman"/>
          <w:b w:val="false"/>
          <w:i w:val="false"/>
          <w:color w:val="000000"/>
          <w:sz w:val="28"/>
        </w:rPr>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pPr>
        <w:numPr>
          <w:ilvl w:val="0"/>
          <w:numId w:val="5"/>
        </w:numPr>
        <w:spacing w:before="0" w:after="0" w:line="264"/>
        <w:jc w:val="both"/>
      </w:pPr>
      <w:r>
        <w:rPr>
          <w:rFonts w:ascii="Times New Roman" w:hAnsi="Times New Roman"/>
          <w:b w:val="false"/>
          <w:i w:val="false"/>
          <w:color w:val="000000"/>
          <w:sz w:val="28"/>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литературного образования; </w:t>
      </w:r>
    </w:p>
    <w:p>
      <w:pPr>
        <w:numPr>
          <w:ilvl w:val="0"/>
          <w:numId w:val="5"/>
        </w:numPr>
        <w:spacing w:before="0" w:after="0" w:line="264"/>
        <w:jc w:val="both"/>
      </w:pPr>
      <w:r>
        <w:rPr>
          <w:rFonts w:ascii="Times New Roman" w:hAnsi="Times New Roman"/>
          <w:b w:val="false"/>
          <w:i w:val="false"/>
          <w:color w:val="000000"/>
          <w:sz w:val="28"/>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pPr>
        <w:numPr>
          <w:ilvl w:val="0"/>
          <w:numId w:val="5"/>
        </w:numPr>
        <w:spacing w:before="0" w:after="0" w:line="264"/>
        <w:jc w:val="both"/>
      </w:pPr>
      <w:r>
        <w:rPr>
          <w:rFonts w:ascii="Times New Roman" w:hAnsi="Times New Roman"/>
          <w:b w:val="false"/>
          <w:i w:val="false"/>
          <w:color w:val="000000"/>
          <w:sz w:val="28"/>
        </w:rPr>
        <w:t>умение принимать себя и других, не осуждая;</w:t>
      </w:r>
    </w:p>
    <w:p>
      <w:pPr>
        <w:numPr>
          <w:ilvl w:val="0"/>
          <w:numId w:val="5"/>
        </w:numPr>
        <w:spacing w:before="0" w:after="0" w:line="264"/>
        <w:jc w:val="both"/>
      </w:pPr>
      <w:r>
        <w:rPr>
          <w:rFonts w:ascii="Times New Roman" w:hAnsi="Times New Roman"/>
          <w:b w:val="false"/>
          <w:i w:val="false"/>
          <w:color w:val="000000"/>
          <w:sz w:val="28"/>
        </w:rPr>
        <w:t>умение осознавать эмоциональное состояние себя и других, опираясь на примеры из литературных произведений;</w:t>
      </w:r>
    </w:p>
    <w:p>
      <w:pPr>
        <w:numPr>
          <w:ilvl w:val="0"/>
          <w:numId w:val="5"/>
        </w:numPr>
        <w:spacing w:before="0" w:after="0" w:line="264"/>
        <w:jc w:val="both"/>
      </w:pPr>
      <w:r>
        <w:rPr>
          <w:rFonts w:ascii="Times New Roman" w:hAnsi="Times New Roman"/>
          <w:b w:val="false"/>
          <w:i w:val="false"/>
          <w:color w:val="000000"/>
          <w:sz w:val="28"/>
        </w:rPr>
        <w:t>уметь управлять собственным эмоциональным состоянием;</w:t>
      </w:r>
    </w:p>
    <w:p>
      <w:pPr>
        <w:numPr>
          <w:ilvl w:val="0"/>
          <w:numId w:val="5"/>
        </w:numPr>
        <w:spacing w:before="0" w:after="0" w:line="264"/>
        <w:jc w:val="both"/>
      </w:pPr>
      <w:r>
        <w:rPr>
          <w:rFonts w:ascii="Times New Roman" w:hAnsi="Times New Roman"/>
          <w:b w:val="false"/>
          <w:i w:val="false"/>
          <w:color w:val="000000"/>
          <w:sz w:val="28"/>
        </w:rPr>
        <w:t>сформированность навыка рефлексии, признание своего права на ошибку и такого же права другого человека с оценкой поступков литературных героев.</w:t>
      </w:r>
    </w:p>
    <w:p>
      <w:pPr>
        <w:spacing w:before="0" w:after="0" w:line="264"/>
        <w:ind w:left="120"/>
        <w:jc w:val="both"/>
      </w:pPr>
    </w:p>
    <w:p>
      <w:pPr>
        <w:spacing w:before="0" w:after="0" w:line="264"/>
        <w:ind w:left="120"/>
        <w:jc w:val="both"/>
      </w:pPr>
      <w:r>
        <w:rPr>
          <w:rFonts w:ascii="Times New Roman" w:hAnsi="Times New Roman"/>
          <w:b/>
          <w:i w:val="false"/>
          <w:color w:val="000000"/>
          <w:sz w:val="28"/>
        </w:rPr>
        <w:t>Трудового воспитания:</w:t>
      </w:r>
    </w:p>
    <w:p>
      <w:pPr>
        <w:numPr>
          <w:ilvl w:val="0"/>
          <w:numId w:val="6"/>
        </w:numPr>
        <w:spacing w:before="0" w:after="0" w:line="264"/>
        <w:jc w:val="both"/>
      </w:pPr>
      <w:r>
        <w:rPr>
          <w:rFonts w:ascii="Times New Roman" w:hAnsi="Times New Roman"/>
          <w:b w:val="false"/>
          <w:i w:val="false"/>
          <w:color w:val="000000"/>
          <w:sz w:val="28"/>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pPr>
        <w:numPr>
          <w:ilvl w:val="0"/>
          <w:numId w:val="6"/>
        </w:numPr>
        <w:spacing w:before="0" w:after="0" w:line="264"/>
        <w:jc w:val="both"/>
      </w:pPr>
      <w:r>
        <w:rPr>
          <w:rFonts w:ascii="Times New Roman" w:hAnsi="Times New Roman"/>
          <w:b w:val="false"/>
          <w:i w:val="false"/>
          <w:color w:val="000000"/>
          <w:sz w:val="28"/>
        </w:rPr>
        <w:t xml:space="preserve">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pPr>
        <w:numPr>
          <w:ilvl w:val="0"/>
          <w:numId w:val="6"/>
        </w:numPr>
        <w:spacing w:before="0" w:after="0" w:line="264"/>
        <w:jc w:val="both"/>
      </w:pPr>
      <w:r>
        <w:rPr>
          <w:rFonts w:ascii="Times New Roman" w:hAnsi="Times New Roman"/>
          <w:b w:val="false"/>
          <w:i w:val="false"/>
          <w:color w:val="000000"/>
          <w:sz w:val="28"/>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
    <w:p>
      <w:pPr>
        <w:numPr>
          <w:ilvl w:val="0"/>
          <w:numId w:val="6"/>
        </w:numPr>
        <w:spacing w:before="0" w:after="0" w:line="264"/>
        <w:jc w:val="both"/>
      </w:pPr>
      <w:r>
        <w:rPr>
          <w:rFonts w:ascii="Times New Roman" w:hAnsi="Times New Roman"/>
          <w:b w:val="false"/>
          <w:i w:val="false"/>
          <w:color w:val="000000"/>
          <w:sz w:val="28"/>
        </w:rPr>
        <w:t xml:space="preserve">готовность адаптироваться в профессиональной среде; </w:t>
      </w:r>
    </w:p>
    <w:p>
      <w:pPr>
        <w:numPr>
          <w:ilvl w:val="0"/>
          <w:numId w:val="6"/>
        </w:numPr>
        <w:spacing w:before="0" w:after="0" w:line="264"/>
        <w:jc w:val="both"/>
      </w:pPr>
      <w:r>
        <w:rPr>
          <w:rFonts w:ascii="Times New Roman" w:hAnsi="Times New Roman"/>
          <w:b w:val="false"/>
          <w:i w:val="false"/>
          <w:color w:val="000000"/>
          <w:sz w:val="28"/>
        </w:rPr>
        <w:t xml:space="preserve">уважение к труду и результатам трудовой деятельности, в том числе при изучении произведений русского фольклора и литературы; </w:t>
      </w:r>
    </w:p>
    <w:p>
      <w:pPr>
        <w:numPr>
          <w:ilvl w:val="0"/>
          <w:numId w:val="6"/>
        </w:numPr>
        <w:spacing w:before="0" w:after="0" w:line="264"/>
        <w:jc w:val="both"/>
      </w:pPr>
      <w:r>
        <w:rPr>
          <w:rFonts w:ascii="Times New Roman" w:hAnsi="Times New Roman"/>
          <w:b w:val="false"/>
          <w:i w:val="false"/>
          <w:color w:val="000000"/>
          <w:sz w:val="28"/>
        </w:rPr>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pPr>
        <w:spacing w:before="0" w:after="0" w:line="264"/>
        <w:ind w:left="120"/>
        <w:jc w:val="both"/>
      </w:pPr>
    </w:p>
    <w:p>
      <w:pPr>
        <w:spacing w:before="0" w:after="0" w:line="264"/>
        <w:ind w:left="120"/>
        <w:jc w:val="both"/>
      </w:pPr>
      <w:r>
        <w:rPr>
          <w:rFonts w:ascii="Times New Roman" w:hAnsi="Times New Roman"/>
          <w:b/>
          <w:i w:val="false"/>
          <w:color w:val="000000"/>
          <w:sz w:val="28"/>
        </w:rPr>
        <w:t>Экологического воспитания:</w:t>
      </w:r>
    </w:p>
    <w:p>
      <w:pPr>
        <w:numPr>
          <w:ilvl w:val="0"/>
          <w:numId w:val="7"/>
        </w:numPr>
        <w:spacing w:before="0" w:after="0" w:line="264"/>
        <w:jc w:val="both"/>
      </w:pPr>
      <w:r>
        <w:rPr>
          <w:rFonts w:ascii="Times New Roman" w:hAnsi="Times New Roman"/>
          <w:b w:val="false"/>
          <w:i w:val="false"/>
          <w:color w:val="000000"/>
          <w:sz w:val="28"/>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pPr>
        <w:numPr>
          <w:ilvl w:val="0"/>
          <w:numId w:val="7"/>
        </w:numPr>
        <w:spacing w:before="0" w:after="0" w:line="264"/>
        <w:jc w:val="both"/>
      </w:pPr>
      <w:r>
        <w:rPr>
          <w:rFonts w:ascii="Times New Roman" w:hAnsi="Times New Roman"/>
          <w:b w:val="false"/>
          <w:i w:val="false"/>
          <w:color w:val="000000"/>
          <w:sz w:val="28"/>
        </w:rPr>
        <w:t xml:space="preserve">повышение уровня экологической культуры, осознание глобального характера экологических проблем и путей их решения; </w:t>
      </w:r>
    </w:p>
    <w:p>
      <w:pPr>
        <w:numPr>
          <w:ilvl w:val="0"/>
          <w:numId w:val="7"/>
        </w:numPr>
        <w:spacing w:before="0" w:after="0" w:line="264"/>
        <w:jc w:val="both"/>
      </w:pPr>
      <w:r>
        <w:rPr>
          <w:rFonts w:ascii="Times New Roman" w:hAnsi="Times New Roman"/>
          <w:b w:val="false"/>
          <w:i w:val="false"/>
          <w:color w:val="000000"/>
          <w:sz w:val="28"/>
        </w:rPr>
        <w:t xml:space="preserve">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pPr>
        <w:numPr>
          <w:ilvl w:val="0"/>
          <w:numId w:val="7"/>
        </w:numPr>
        <w:spacing w:before="0" w:after="0" w:line="264"/>
        <w:jc w:val="both"/>
      </w:pPr>
      <w:r>
        <w:rPr>
          <w:rFonts w:ascii="Times New Roman" w:hAnsi="Times New Roman"/>
          <w:b w:val="false"/>
          <w:i w:val="false"/>
          <w:color w:val="000000"/>
          <w:sz w:val="28"/>
        </w:rPr>
        <w:t xml:space="preserve">осознание своей роли как гражданина и потребителя в условиях взаимосвязи природной, технологической и социальной сред; </w:t>
      </w:r>
    </w:p>
    <w:p>
      <w:pPr>
        <w:numPr>
          <w:ilvl w:val="0"/>
          <w:numId w:val="7"/>
        </w:numPr>
        <w:spacing w:before="0" w:after="0" w:line="264"/>
        <w:jc w:val="both"/>
      </w:pPr>
      <w:r>
        <w:rPr>
          <w:rFonts w:ascii="Times New Roman" w:hAnsi="Times New Roman"/>
          <w:b w:val="false"/>
          <w:i w:val="false"/>
          <w:color w:val="000000"/>
          <w:sz w:val="28"/>
        </w:rPr>
        <w:t>готовность к участию в практической деятельности экологической направленности.</w:t>
      </w:r>
    </w:p>
    <w:p>
      <w:pPr>
        <w:spacing w:before="0" w:after="0" w:line="264"/>
        <w:ind w:left="120"/>
        <w:jc w:val="both"/>
      </w:pPr>
    </w:p>
    <w:p>
      <w:pPr>
        <w:spacing w:before="0" w:after="0" w:line="264"/>
        <w:ind w:left="120"/>
        <w:jc w:val="both"/>
      </w:pPr>
      <w:r>
        <w:rPr>
          <w:rFonts w:ascii="Times New Roman" w:hAnsi="Times New Roman"/>
          <w:b/>
          <w:i w:val="false"/>
          <w:color w:val="000000"/>
          <w:sz w:val="28"/>
        </w:rPr>
        <w:t>Ценности научного познания:</w:t>
      </w:r>
    </w:p>
    <w:p>
      <w:pPr>
        <w:numPr>
          <w:ilvl w:val="0"/>
          <w:numId w:val="8"/>
        </w:numPr>
        <w:spacing w:before="0" w:after="0" w:line="264"/>
        <w:jc w:val="both"/>
      </w:pPr>
      <w:r>
        <w:rPr>
          <w:rFonts w:ascii="Times New Roman" w:hAnsi="Times New Roman"/>
          <w:b w:val="false"/>
          <w:i w:val="false"/>
          <w:color w:val="000000"/>
          <w:sz w:val="28"/>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pPr>
        <w:numPr>
          <w:ilvl w:val="0"/>
          <w:numId w:val="8"/>
        </w:numPr>
        <w:spacing w:before="0" w:after="0" w:line="264"/>
        <w:jc w:val="both"/>
      </w:pPr>
      <w:r>
        <w:rPr>
          <w:rFonts w:ascii="Times New Roman" w:hAnsi="Times New Roman"/>
          <w:b w:val="false"/>
          <w:i w:val="false"/>
          <w:color w:val="000000"/>
          <w:sz w:val="28"/>
        </w:rPr>
        <w:t xml:space="preserve">овладение языковой и читательской культурой как средством познания мира; </w:t>
      </w:r>
    </w:p>
    <w:p>
      <w:pPr>
        <w:numPr>
          <w:ilvl w:val="0"/>
          <w:numId w:val="8"/>
        </w:numPr>
        <w:spacing w:before="0" w:after="0" w:line="264"/>
        <w:jc w:val="both"/>
      </w:pPr>
      <w:r>
        <w:rPr>
          <w:rFonts w:ascii="Times New Roman" w:hAnsi="Times New Roman"/>
          <w:b w:val="false"/>
          <w:i w:val="false"/>
          <w:color w:val="000000"/>
          <w:sz w:val="28"/>
        </w:rPr>
        <w:t xml:space="preserve">овладение основными навыками исследовательской деятельности с учётом специфики школьного литературного образования; </w:t>
      </w:r>
    </w:p>
    <w:p>
      <w:pPr>
        <w:numPr>
          <w:ilvl w:val="0"/>
          <w:numId w:val="8"/>
        </w:numPr>
        <w:spacing w:before="0" w:after="0" w:line="264"/>
        <w:jc w:val="both"/>
      </w:pPr>
      <w:r>
        <w:rPr>
          <w:rFonts w:ascii="Times New Roman" w:hAnsi="Times New Roman"/>
          <w:b w:val="false"/>
          <w:i w:val="false"/>
          <w:color w:val="000000"/>
          <w:sz w:val="28"/>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pPr>
        <w:spacing w:before="0" w:after="0" w:line="264"/>
        <w:ind w:left="120"/>
        <w:jc w:val="both"/>
      </w:pPr>
    </w:p>
    <w:p>
      <w:pPr>
        <w:spacing w:before="0" w:after="0" w:line="264"/>
        <w:ind w:left="120"/>
        <w:jc w:val="both"/>
      </w:pPr>
      <w:r>
        <w:rPr>
          <w:rFonts w:ascii="Times New Roman" w:hAnsi="Times New Roman"/>
          <w:b/>
          <w:i w:val="false"/>
          <w:color w:val="000000"/>
          <w:sz w:val="28"/>
        </w:rPr>
        <w:t>Личностные результаты, обеспечивающие адаптацию обучающегося к изменяющимся условиям социальной и природной среды:</w:t>
      </w:r>
    </w:p>
    <w:p>
      <w:pPr>
        <w:numPr>
          <w:ilvl w:val="0"/>
          <w:numId w:val="9"/>
        </w:numPr>
        <w:spacing w:before="0" w:after="0" w:line="264"/>
        <w:jc w:val="both"/>
      </w:pPr>
      <w:r>
        <w:rPr>
          <w:rFonts w:ascii="Times New Roman" w:hAnsi="Times New Roman"/>
          <w:b w:val="false"/>
          <w:i w:val="false"/>
          <w:color w:val="000000"/>
          <w:sz w:val="28"/>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w:t>
      </w:r>
    </w:p>
    <w:p>
      <w:pPr>
        <w:numPr>
          <w:ilvl w:val="0"/>
          <w:numId w:val="9"/>
        </w:numPr>
        <w:spacing w:before="0" w:after="0" w:line="264"/>
        <w:jc w:val="both"/>
      </w:pPr>
      <w:r>
        <w:rPr>
          <w:rFonts w:ascii="Times New Roman" w:hAnsi="Times New Roman"/>
          <w:b w:val="false"/>
          <w:i w:val="false"/>
          <w:color w:val="000000"/>
          <w:sz w:val="28"/>
        </w:rPr>
        <w:t>изучение и оценка социальных ролей персонажей литературных произведений;</w:t>
      </w:r>
    </w:p>
    <w:p>
      <w:pPr>
        <w:numPr>
          <w:ilvl w:val="0"/>
          <w:numId w:val="9"/>
        </w:numPr>
        <w:spacing w:before="0" w:after="0" w:line="264"/>
        <w:jc w:val="both"/>
      </w:pPr>
      <w:r>
        <w:rPr>
          <w:rFonts w:ascii="Times New Roman" w:hAnsi="Times New Roman"/>
          <w:b w:val="false"/>
          <w:i w:val="false"/>
          <w:color w:val="000000"/>
          <w:sz w:val="28"/>
        </w:rPr>
        <w:t xml:space="preserve">потребность во взаимодействии в условиях неопределённости, открытость опыту и знаниям других; </w:t>
      </w:r>
    </w:p>
    <w:p>
      <w:pPr>
        <w:numPr>
          <w:ilvl w:val="0"/>
          <w:numId w:val="9"/>
        </w:numPr>
        <w:spacing w:before="0" w:after="0" w:line="264"/>
        <w:jc w:val="both"/>
      </w:pPr>
      <w:r>
        <w:rPr>
          <w:rFonts w:ascii="Times New Roman" w:hAnsi="Times New Roman"/>
          <w:b w:val="false"/>
          <w:i w:val="false"/>
          <w:color w:val="000000"/>
          <w:sz w:val="28"/>
        </w:rPr>
        <w:t xml:space="preserve">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pPr>
        <w:numPr>
          <w:ilvl w:val="0"/>
          <w:numId w:val="9"/>
        </w:numPr>
        <w:spacing w:before="0" w:after="0" w:line="264"/>
        <w:jc w:val="both"/>
      </w:pPr>
      <w:r>
        <w:rPr>
          <w:rFonts w:ascii="Times New Roman" w:hAnsi="Times New Roman"/>
          <w:b w:val="false"/>
          <w:i w:val="false"/>
          <w:color w:val="000000"/>
          <w:sz w:val="28"/>
        </w:rPr>
        <w:t xml:space="preserve">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pPr>
        <w:numPr>
          <w:ilvl w:val="0"/>
          <w:numId w:val="9"/>
        </w:numPr>
        <w:spacing w:before="0" w:after="0" w:line="264"/>
        <w:jc w:val="both"/>
      </w:pPr>
      <w:r>
        <w:rPr>
          <w:rFonts w:ascii="Times New Roman" w:hAnsi="Times New Roman"/>
          <w:b w:val="false"/>
          <w:i w:val="false"/>
          <w:color w:val="000000"/>
          <w:sz w:val="28"/>
        </w:rPr>
        <w:t xml:space="preserve">умение оперировать основными понятиями, терминами и представлениями в области концепции устойчивого развития; </w:t>
      </w:r>
    </w:p>
    <w:p>
      <w:pPr>
        <w:numPr>
          <w:ilvl w:val="0"/>
          <w:numId w:val="9"/>
        </w:numPr>
        <w:spacing w:before="0" w:after="0" w:line="264"/>
        <w:jc w:val="both"/>
      </w:pPr>
      <w:r>
        <w:rPr>
          <w:rFonts w:ascii="Times New Roman" w:hAnsi="Times New Roman"/>
          <w:b w:val="false"/>
          <w:i w:val="false"/>
          <w:color w:val="000000"/>
          <w:sz w:val="28"/>
        </w:rPr>
        <w:t xml:space="preserve">анализировать и выявлять взаимосвязи природы, общества и экономики; </w:t>
      </w:r>
    </w:p>
    <w:p>
      <w:pPr>
        <w:numPr>
          <w:ilvl w:val="0"/>
          <w:numId w:val="9"/>
        </w:numPr>
        <w:spacing w:before="0" w:after="0" w:line="264"/>
        <w:jc w:val="both"/>
      </w:pPr>
      <w:r>
        <w:rPr>
          <w:rFonts w:ascii="Times New Roman" w:hAnsi="Times New Roman"/>
          <w:b w:val="false"/>
          <w:i w:val="false"/>
          <w:color w:val="000000"/>
          <w:sz w:val="28"/>
        </w:rPr>
        <w:t>оценивать свои действия с учётом влияния на окружающую среду, достижений целей и преодоления вызовов, возможных глобальных последствий;</w:t>
      </w:r>
    </w:p>
    <w:p>
      <w:pPr>
        <w:numPr>
          <w:ilvl w:val="0"/>
          <w:numId w:val="9"/>
        </w:numPr>
        <w:spacing w:before="0" w:after="0" w:line="264"/>
        <w:jc w:val="both"/>
      </w:pPr>
      <w:r>
        <w:rPr>
          <w:rFonts w:ascii="Times New Roman" w:hAnsi="Times New Roman"/>
          <w:b w:val="false"/>
          <w:i w:val="false"/>
          <w:color w:val="000000"/>
          <w:sz w:val="28"/>
        </w:rPr>
        <w:t xml:space="preserve">способность осознавать стрессовую ситуацию, оценивать происходящие изменения и их последствия, опираясь на жизненный и читательский опыт; </w:t>
      </w:r>
    </w:p>
    <w:p>
      <w:pPr>
        <w:numPr>
          <w:ilvl w:val="0"/>
          <w:numId w:val="9"/>
        </w:numPr>
        <w:spacing w:before="0" w:after="0" w:line="264"/>
        <w:jc w:val="both"/>
      </w:pPr>
      <w:r>
        <w:rPr>
          <w:rFonts w:ascii="Times New Roman" w:hAnsi="Times New Roman"/>
          <w:b w:val="false"/>
          <w:i w:val="false"/>
          <w:color w:val="000000"/>
          <w:sz w:val="28"/>
        </w:rPr>
        <w:t xml:space="preserve">воспринимать стрессовую ситуацию как вызов, требующий контрмер; </w:t>
      </w:r>
    </w:p>
    <w:p>
      <w:pPr>
        <w:numPr>
          <w:ilvl w:val="0"/>
          <w:numId w:val="9"/>
        </w:numPr>
        <w:spacing w:before="0" w:after="0" w:line="264"/>
        <w:jc w:val="both"/>
      </w:pPr>
      <w:r>
        <w:rPr>
          <w:rFonts w:ascii="Times New Roman" w:hAnsi="Times New Roman"/>
          <w:b w:val="false"/>
          <w:i w:val="false"/>
          <w:color w:val="000000"/>
          <w:sz w:val="28"/>
        </w:rPr>
        <w:t xml:space="preserve">оценивать ситуацию стресса, корректировать принимаемые решения и действия; </w:t>
      </w:r>
    </w:p>
    <w:p>
      <w:pPr>
        <w:numPr>
          <w:ilvl w:val="0"/>
          <w:numId w:val="9"/>
        </w:numPr>
        <w:spacing w:before="0" w:after="0" w:line="264"/>
        <w:jc w:val="both"/>
      </w:pPr>
      <w:r>
        <w:rPr>
          <w:rFonts w:ascii="Times New Roman" w:hAnsi="Times New Roman"/>
          <w:b w:val="false"/>
          <w:i w:val="false"/>
          <w:color w:val="000000"/>
          <w:sz w:val="28"/>
        </w:rPr>
        <w:t xml:space="preserve">формулировать и оценивать риски и последствия, формировать опыт, уметь находить позитивное в произошедшей ситуации; </w:t>
      </w:r>
    </w:p>
    <w:p>
      <w:pPr>
        <w:numPr>
          <w:ilvl w:val="0"/>
          <w:numId w:val="9"/>
        </w:numPr>
        <w:spacing w:before="0" w:after="0" w:line="264"/>
        <w:jc w:val="both"/>
      </w:pPr>
      <w:r>
        <w:rPr>
          <w:rFonts w:ascii="Times New Roman" w:hAnsi="Times New Roman"/>
          <w:b w:val="false"/>
          <w:i w:val="false"/>
          <w:color w:val="000000"/>
          <w:sz w:val="28"/>
        </w:rPr>
        <w:t>быть готовым действовать в отсутствии гарантий успеха.</w:t>
      </w:r>
    </w:p>
    <w:p>
      <w:pPr>
        <w:spacing w:before="0" w:after="0" w:line="264"/>
        <w:ind w:left="120"/>
        <w:jc w:val="both"/>
      </w:pPr>
    </w:p>
    <w:p>
      <w:pPr>
        <w:spacing w:before="0" w:after="0" w:line="264"/>
        <w:ind w:left="120"/>
        <w:jc w:val="both"/>
      </w:pPr>
      <w:r>
        <w:rPr>
          <w:rFonts w:ascii="Times New Roman" w:hAnsi="Times New Roman"/>
          <w:b/>
          <w:i w:val="false"/>
          <w:color w:val="000000"/>
          <w:sz w:val="28"/>
        </w:rPr>
        <w:t>МЕТАПРЕДМЕТНЫЕ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К концу обучения у обучающегося формируются следующие универсальные учебные действия.</w:t>
      </w:r>
    </w:p>
    <w:p>
      <w:pPr>
        <w:spacing w:before="0" w:after="0" w:line="264"/>
        <w:ind w:left="120"/>
        <w:jc w:val="both"/>
      </w:pPr>
    </w:p>
    <w:p>
      <w:pPr>
        <w:spacing w:before="0" w:after="0" w:line="264"/>
        <w:ind w:left="120"/>
        <w:jc w:val="both"/>
      </w:pPr>
      <w:r>
        <w:rPr>
          <w:rFonts w:ascii="Times New Roman" w:hAnsi="Times New Roman"/>
          <w:b/>
          <w:i w:val="false"/>
          <w:color w:val="000000"/>
          <w:sz w:val="28"/>
        </w:rPr>
        <w:t>Универсальные учебные познавательные действия:</w:t>
      </w:r>
    </w:p>
    <w:p>
      <w:pPr>
        <w:spacing w:before="0" w:after="0" w:line="264"/>
        <w:ind w:left="120"/>
        <w:jc w:val="both"/>
      </w:pPr>
    </w:p>
    <w:p>
      <w:pPr>
        <w:spacing w:before="0" w:after="0" w:line="264"/>
        <w:ind w:firstLine="600"/>
        <w:jc w:val="both"/>
      </w:pPr>
      <w:r>
        <w:rPr>
          <w:rFonts w:ascii="Times New Roman" w:hAnsi="Times New Roman"/>
          <w:b/>
          <w:i w:val="false"/>
          <w:color w:val="000000"/>
          <w:sz w:val="28"/>
        </w:rPr>
        <w:t>1) Базовые логические действия:</w:t>
      </w:r>
    </w:p>
    <w:p>
      <w:pPr>
        <w:numPr>
          <w:ilvl w:val="0"/>
          <w:numId w:val="10"/>
        </w:numPr>
        <w:spacing w:before="0" w:after="0" w:line="264"/>
        <w:jc w:val="both"/>
      </w:pPr>
      <w:r>
        <w:rPr>
          <w:rFonts w:ascii="Times New Roman" w:hAnsi="Times New Roman"/>
          <w:b w:val="false"/>
          <w:i w:val="false"/>
          <w:color w:val="000000"/>
          <w:sz w:val="28"/>
        </w:rPr>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pPr>
        <w:numPr>
          <w:ilvl w:val="0"/>
          <w:numId w:val="10"/>
        </w:numPr>
        <w:spacing w:before="0" w:after="0" w:line="264"/>
        <w:jc w:val="both"/>
      </w:pPr>
      <w:r>
        <w:rPr>
          <w:rFonts w:ascii="Times New Roman" w:hAnsi="Times New Roman"/>
          <w:b w:val="false"/>
          <w:i w:val="false"/>
          <w:color w:val="000000"/>
          <w:sz w:val="28"/>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pPr>
        <w:numPr>
          <w:ilvl w:val="0"/>
          <w:numId w:val="10"/>
        </w:numPr>
        <w:spacing w:before="0" w:after="0" w:line="264"/>
        <w:jc w:val="both"/>
      </w:pPr>
      <w:r>
        <w:rPr>
          <w:rFonts w:ascii="Times New Roman" w:hAnsi="Times New Roman"/>
          <w:b w:val="false"/>
          <w:i w:val="false"/>
          <w:color w:val="000000"/>
          <w:sz w:val="28"/>
        </w:rPr>
        <w:t>с учётом предложенной задачи выявлять закономерности и противоречия в рассматриваемых литературных фактах и наблюдениях над текстом;</w:t>
      </w:r>
    </w:p>
    <w:p>
      <w:pPr>
        <w:numPr>
          <w:ilvl w:val="0"/>
          <w:numId w:val="10"/>
        </w:numPr>
        <w:spacing w:before="0" w:after="0" w:line="264"/>
        <w:jc w:val="both"/>
      </w:pPr>
      <w:r>
        <w:rPr>
          <w:rFonts w:ascii="Times New Roman" w:hAnsi="Times New Roman"/>
          <w:b w:val="false"/>
          <w:i w:val="false"/>
          <w:color w:val="000000"/>
          <w:sz w:val="28"/>
        </w:rPr>
        <w:t>предлагать критерии для выявления закономерностей и противоречий с учётом учебной задачи;</w:t>
      </w:r>
    </w:p>
    <w:p>
      <w:pPr>
        <w:numPr>
          <w:ilvl w:val="0"/>
          <w:numId w:val="10"/>
        </w:numPr>
        <w:spacing w:before="0" w:after="0" w:line="264"/>
        <w:jc w:val="both"/>
      </w:pPr>
      <w:r>
        <w:rPr>
          <w:rFonts w:ascii="Times New Roman" w:hAnsi="Times New Roman"/>
          <w:b w:val="false"/>
          <w:i w:val="false"/>
          <w:color w:val="000000"/>
          <w:sz w:val="28"/>
        </w:rPr>
        <w:t>выявлять дефициты информации, данных, необходимых для решения поставленной учебной задачи;</w:t>
      </w:r>
    </w:p>
    <w:p>
      <w:pPr>
        <w:numPr>
          <w:ilvl w:val="0"/>
          <w:numId w:val="10"/>
        </w:numPr>
        <w:spacing w:before="0" w:after="0" w:line="264"/>
        <w:jc w:val="both"/>
      </w:pPr>
      <w:r>
        <w:rPr>
          <w:rFonts w:ascii="Times New Roman" w:hAnsi="Times New Roman"/>
          <w:b w:val="false"/>
          <w:i w:val="false"/>
          <w:color w:val="000000"/>
          <w:sz w:val="28"/>
        </w:rPr>
        <w:t>выявлять причинно-следственные связи при изучении литературных явлений и процессов;</w:t>
      </w:r>
    </w:p>
    <w:p>
      <w:pPr>
        <w:numPr>
          <w:ilvl w:val="0"/>
          <w:numId w:val="10"/>
        </w:numPr>
        <w:spacing w:before="0" w:after="0" w:line="264"/>
        <w:jc w:val="both"/>
      </w:pPr>
      <w:r>
        <w:rPr>
          <w:rFonts w:ascii="Times New Roman" w:hAnsi="Times New Roman"/>
          <w:b w:val="false"/>
          <w:i w:val="false"/>
          <w:color w:val="000000"/>
          <w:sz w:val="28"/>
        </w:rPr>
        <w:t>делать выводы с использованием дедуктивных и индуктивных умозаключений, умозаключений по аналогии;</w:t>
      </w:r>
    </w:p>
    <w:p>
      <w:pPr>
        <w:numPr>
          <w:ilvl w:val="0"/>
          <w:numId w:val="10"/>
        </w:numPr>
        <w:spacing w:before="0" w:after="0" w:line="264"/>
        <w:jc w:val="both"/>
      </w:pPr>
      <w:r>
        <w:rPr>
          <w:rFonts w:ascii="Times New Roman" w:hAnsi="Times New Roman"/>
          <w:b w:val="false"/>
          <w:i w:val="false"/>
          <w:color w:val="000000"/>
          <w:sz w:val="28"/>
        </w:rPr>
        <w:t>формулировать гипотезы об их взаимосвязях;</w:t>
      </w:r>
    </w:p>
    <w:p>
      <w:pPr>
        <w:numPr>
          <w:ilvl w:val="0"/>
          <w:numId w:val="10"/>
        </w:numPr>
        <w:spacing w:before="0" w:after="0" w:line="264"/>
        <w:jc w:val="both"/>
      </w:pPr>
      <w:r>
        <w:rPr>
          <w:rFonts w:ascii="Times New Roman" w:hAnsi="Times New Roman"/>
          <w:b w:val="false"/>
          <w:i w:val="false"/>
          <w:color w:val="000000"/>
          <w:sz w:val="28"/>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pPr>
        <w:spacing w:before="0" w:after="0" w:line="264"/>
        <w:ind w:firstLine="600"/>
        <w:jc w:val="both"/>
      </w:pPr>
      <w:r>
        <w:rPr>
          <w:rFonts w:ascii="Times New Roman" w:hAnsi="Times New Roman"/>
          <w:b/>
          <w:i w:val="false"/>
          <w:color w:val="000000"/>
          <w:sz w:val="28"/>
        </w:rPr>
        <w:t>2) Базовые исследовательские действия:</w:t>
      </w:r>
    </w:p>
    <w:p>
      <w:pPr>
        <w:numPr>
          <w:ilvl w:val="0"/>
          <w:numId w:val="11"/>
        </w:numPr>
        <w:spacing w:before="0" w:after="0" w:line="264"/>
        <w:jc w:val="both"/>
      </w:pPr>
      <w:r>
        <w:rPr>
          <w:rFonts w:ascii="Times New Roman" w:hAnsi="Times New Roman"/>
          <w:b w:val="false"/>
          <w:i w:val="false"/>
          <w:color w:val="000000"/>
          <w:sz w:val="28"/>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pPr>
        <w:numPr>
          <w:ilvl w:val="0"/>
          <w:numId w:val="11"/>
        </w:numPr>
        <w:spacing w:before="0" w:after="0" w:line="264"/>
        <w:jc w:val="both"/>
      </w:pPr>
      <w:r>
        <w:rPr>
          <w:rFonts w:ascii="Times New Roman" w:hAnsi="Times New Roman"/>
          <w:b w:val="false"/>
          <w:i w:val="false"/>
          <w:color w:val="000000"/>
          <w:sz w:val="28"/>
        </w:rPr>
        <w:t>использовать вопросы как исследовательский инструмент познания в литературном образовании;</w:t>
      </w:r>
    </w:p>
    <w:p>
      <w:pPr>
        <w:numPr>
          <w:ilvl w:val="0"/>
          <w:numId w:val="11"/>
        </w:numPr>
        <w:spacing w:before="0" w:after="0" w:line="264"/>
        <w:jc w:val="both"/>
      </w:pPr>
      <w:r>
        <w:rPr>
          <w:rFonts w:ascii="Times New Roman" w:hAnsi="Times New Roman"/>
          <w:b w:val="false"/>
          <w:i w:val="false"/>
          <w:color w:val="000000"/>
          <w:sz w:val="28"/>
        </w:rPr>
        <w:t>формировать гипотезу об истинности собственных суждений и суждений других, аргументировать свою позицию, мнение</w:t>
      </w:r>
    </w:p>
    <w:p>
      <w:pPr>
        <w:numPr>
          <w:ilvl w:val="0"/>
          <w:numId w:val="11"/>
        </w:numPr>
        <w:spacing w:before="0" w:after="0" w:line="264"/>
        <w:jc w:val="both"/>
      </w:pPr>
      <w:r>
        <w:rPr>
          <w:rFonts w:ascii="Times New Roman" w:hAnsi="Times New Roman"/>
          <w:b w:val="false"/>
          <w:i w:val="false"/>
          <w:color w:val="000000"/>
          <w:sz w:val="28"/>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pPr>
        <w:numPr>
          <w:ilvl w:val="0"/>
          <w:numId w:val="11"/>
        </w:numPr>
        <w:spacing w:before="0" w:after="0" w:line="264"/>
        <w:jc w:val="both"/>
      </w:pPr>
      <w:r>
        <w:rPr>
          <w:rFonts w:ascii="Times New Roman" w:hAnsi="Times New Roman"/>
          <w:b w:val="false"/>
          <w:i w:val="false"/>
          <w:color w:val="000000"/>
          <w:sz w:val="28"/>
        </w:rPr>
        <w:t>оценивать на применимость и достоверность информацию, полученную в ходе исследования (эксперимента);</w:t>
      </w:r>
    </w:p>
    <w:p>
      <w:pPr>
        <w:numPr>
          <w:ilvl w:val="0"/>
          <w:numId w:val="11"/>
        </w:numPr>
        <w:spacing w:before="0" w:after="0" w:line="264"/>
        <w:jc w:val="both"/>
      </w:pPr>
      <w:r>
        <w:rPr>
          <w:rFonts w:ascii="Times New Roman" w:hAnsi="Times New Roman"/>
          <w:b w:val="false"/>
          <w:i w:val="false"/>
          <w:color w:val="000000"/>
          <w:sz w:val="28"/>
        </w:rPr>
        <w:t>самостоятельно формулировать обобщения и выводы по результатам проведённого наблюдения, опыта, исследования;</w:t>
      </w:r>
    </w:p>
    <w:p>
      <w:pPr>
        <w:numPr>
          <w:ilvl w:val="0"/>
          <w:numId w:val="11"/>
        </w:numPr>
        <w:spacing w:before="0" w:after="0" w:line="264"/>
        <w:jc w:val="both"/>
      </w:pPr>
      <w:r>
        <w:rPr>
          <w:rFonts w:ascii="Times New Roman" w:hAnsi="Times New Roman"/>
          <w:b w:val="false"/>
          <w:i w:val="false"/>
          <w:color w:val="000000"/>
          <w:sz w:val="28"/>
        </w:rPr>
        <w:t>владеть инструментами оценки достоверности полученных выводов и обобщений;</w:t>
      </w:r>
    </w:p>
    <w:p>
      <w:pPr>
        <w:numPr>
          <w:ilvl w:val="0"/>
          <w:numId w:val="11"/>
        </w:numPr>
        <w:spacing w:before="0" w:after="0" w:line="264"/>
        <w:jc w:val="both"/>
      </w:pPr>
      <w:r>
        <w:rPr>
          <w:rFonts w:ascii="Times New Roman" w:hAnsi="Times New Roman"/>
          <w:b w:val="false"/>
          <w:i w:val="false"/>
          <w:color w:val="000000"/>
          <w:sz w:val="28"/>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pPr>
        <w:spacing w:before="0" w:after="0" w:line="264"/>
        <w:ind w:firstLine="600"/>
        <w:jc w:val="both"/>
      </w:pPr>
      <w:r>
        <w:rPr>
          <w:rFonts w:ascii="Times New Roman" w:hAnsi="Times New Roman"/>
          <w:b/>
          <w:i w:val="false"/>
          <w:color w:val="000000"/>
          <w:sz w:val="28"/>
        </w:rPr>
        <w:t>3) Работа с информацией:</w:t>
      </w:r>
    </w:p>
    <w:p>
      <w:pPr>
        <w:numPr>
          <w:ilvl w:val="0"/>
          <w:numId w:val="12"/>
        </w:numPr>
        <w:spacing w:before="0" w:after="0" w:line="264"/>
        <w:jc w:val="both"/>
      </w:pPr>
      <w:r>
        <w:rPr>
          <w:rFonts w:ascii="Times New Roman" w:hAnsi="Times New Roman"/>
          <w:b w:val="false"/>
          <w:i w:val="false"/>
          <w:color w:val="000000"/>
          <w:sz w:val="28"/>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pPr>
        <w:numPr>
          <w:ilvl w:val="0"/>
          <w:numId w:val="12"/>
        </w:numPr>
        <w:spacing w:before="0" w:after="0" w:line="264"/>
        <w:jc w:val="both"/>
      </w:pPr>
      <w:r>
        <w:rPr>
          <w:rFonts w:ascii="Times New Roman" w:hAnsi="Times New Roman"/>
          <w:b w:val="false"/>
          <w:i w:val="false"/>
          <w:color w:val="000000"/>
          <w:sz w:val="28"/>
        </w:rPr>
        <w:t>выбирать, анализировать, систематизировать и интерпретировать литературную и другую информацию различных видов и форм представления;</w:t>
      </w:r>
    </w:p>
    <w:p>
      <w:pPr>
        <w:numPr>
          <w:ilvl w:val="0"/>
          <w:numId w:val="12"/>
        </w:numPr>
        <w:spacing w:before="0" w:after="0" w:line="264"/>
        <w:jc w:val="both"/>
      </w:pPr>
      <w:r>
        <w:rPr>
          <w:rFonts w:ascii="Times New Roman" w:hAnsi="Times New Roman"/>
          <w:b w:val="false"/>
          <w:i w:val="false"/>
          <w:color w:val="000000"/>
          <w:sz w:val="28"/>
        </w:rPr>
        <w:t>находить сходные аргументы (подтверждающие или опровергающие одну и ту же идею, версию) в различных информационных источниках;</w:t>
      </w:r>
    </w:p>
    <w:p>
      <w:pPr>
        <w:numPr>
          <w:ilvl w:val="0"/>
          <w:numId w:val="12"/>
        </w:numPr>
        <w:spacing w:before="0" w:after="0" w:line="264"/>
        <w:jc w:val="both"/>
      </w:pPr>
      <w:r>
        <w:rPr>
          <w:rFonts w:ascii="Times New Roman" w:hAnsi="Times New Roman"/>
          <w:b w:val="false"/>
          <w:i w:val="false"/>
          <w:color w:val="000000"/>
          <w:sz w:val="28"/>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pPr>
        <w:numPr>
          <w:ilvl w:val="0"/>
          <w:numId w:val="12"/>
        </w:numPr>
        <w:spacing w:before="0" w:after="0" w:line="264"/>
        <w:jc w:val="both"/>
      </w:pPr>
      <w:r>
        <w:rPr>
          <w:rFonts w:ascii="Times New Roman" w:hAnsi="Times New Roman"/>
          <w:b w:val="false"/>
          <w:i w:val="false"/>
          <w:color w:val="000000"/>
          <w:sz w:val="28"/>
        </w:rPr>
        <w:t>оценивать надёжность литературной и другой информации по критериям, предложенным учителем или сформулированным самостоятельно;</w:t>
      </w:r>
    </w:p>
    <w:p>
      <w:pPr>
        <w:numPr>
          <w:ilvl w:val="0"/>
          <w:numId w:val="12"/>
        </w:numPr>
        <w:spacing w:before="0" w:after="0" w:line="264"/>
        <w:jc w:val="both"/>
      </w:pPr>
      <w:r>
        <w:rPr>
          <w:rFonts w:ascii="Times New Roman" w:hAnsi="Times New Roman"/>
          <w:b w:val="false"/>
          <w:i w:val="false"/>
          <w:color w:val="000000"/>
          <w:sz w:val="28"/>
        </w:rPr>
        <w:t>эффективно запоминать и систематизировать эту информацию.</w:t>
      </w:r>
    </w:p>
    <w:p>
      <w:pPr>
        <w:spacing w:before="0" w:after="0" w:line="264"/>
        <w:ind w:firstLine="600"/>
        <w:jc w:val="both"/>
      </w:pPr>
      <w:r>
        <w:rPr>
          <w:rFonts w:ascii="Times New Roman" w:hAnsi="Times New Roman"/>
          <w:b/>
          <w:i w:val="false"/>
          <w:color w:val="000000"/>
          <w:sz w:val="28"/>
        </w:rPr>
        <w:t>Универсальные учебные коммуникативные действия:</w:t>
      </w:r>
    </w:p>
    <w:p>
      <w:pPr>
        <w:spacing w:before="0" w:after="0" w:line="264"/>
        <w:ind w:firstLine="600"/>
        <w:jc w:val="both"/>
      </w:pPr>
      <w:r>
        <w:rPr>
          <w:rFonts w:ascii="Times New Roman" w:hAnsi="Times New Roman"/>
          <w:b/>
          <w:i w:val="false"/>
          <w:color w:val="000000"/>
          <w:sz w:val="28"/>
        </w:rPr>
        <w:t>1) Общение:</w:t>
      </w:r>
    </w:p>
    <w:p>
      <w:pPr>
        <w:numPr>
          <w:ilvl w:val="0"/>
          <w:numId w:val="13"/>
        </w:numPr>
        <w:spacing w:before="0" w:after="0" w:line="264"/>
        <w:jc w:val="both"/>
      </w:pPr>
      <w:r>
        <w:rPr>
          <w:rFonts w:ascii="Times New Roman" w:hAnsi="Times New Roman"/>
          <w:b w:val="false"/>
          <w:i w:val="false"/>
          <w:color w:val="000000"/>
          <w:sz w:val="28"/>
        </w:rPr>
        <w:t>воспринимать и формулировать суждения, выражать эмоции в соответствии с условиями и целями общения;</w:t>
      </w:r>
    </w:p>
    <w:p>
      <w:pPr>
        <w:numPr>
          <w:ilvl w:val="0"/>
          <w:numId w:val="13"/>
        </w:numPr>
        <w:spacing w:before="0" w:after="0" w:line="264"/>
        <w:jc w:val="both"/>
      </w:pPr>
      <w:r>
        <w:rPr>
          <w:rFonts w:ascii="Times New Roman" w:hAnsi="Times New Roman"/>
          <w:b w:val="false"/>
          <w:i w:val="false"/>
          <w:color w:val="000000"/>
          <w:sz w:val="28"/>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pPr>
        <w:numPr>
          <w:ilvl w:val="0"/>
          <w:numId w:val="13"/>
        </w:numPr>
        <w:spacing w:before="0" w:after="0" w:line="264"/>
        <w:jc w:val="both"/>
      </w:pPr>
      <w:r>
        <w:rPr>
          <w:rFonts w:ascii="Times New Roman" w:hAnsi="Times New Roman"/>
          <w:b w:val="false"/>
          <w:i w:val="false"/>
          <w:color w:val="000000"/>
          <w:sz w:val="28"/>
        </w:rPr>
        <w:t>выражать себя (свою точку зрения) в устных и письменных текстах;</w:t>
      </w:r>
    </w:p>
    <w:p>
      <w:pPr>
        <w:numPr>
          <w:ilvl w:val="0"/>
          <w:numId w:val="13"/>
        </w:numPr>
        <w:spacing w:before="0" w:after="0" w:line="264"/>
        <w:jc w:val="both"/>
      </w:pPr>
      <w:r>
        <w:rPr>
          <w:rFonts w:ascii="Times New Roman" w:hAnsi="Times New Roman"/>
          <w:b w:val="false"/>
          <w:i w:val="false"/>
          <w:color w:val="000000"/>
          <w:sz w:val="28"/>
        </w:rPr>
        <w:t>понимать намерения других, проявлять уважительное отношение к собеседнику и корректно формулировать свои возражения;</w:t>
      </w:r>
    </w:p>
    <w:p>
      <w:pPr>
        <w:numPr>
          <w:ilvl w:val="0"/>
          <w:numId w:val="13"/>
        </w:numPr>
        <w:spacing w:before="0" w:after="0" w:line="264"/>
        <w:jc w:val="both"/>
      </w:pPr>
      <w:r>
        <w:rPr>
          <w:rFonts w:ascii="Times New Roman" w:hAnsi="Times New Roman"/>
          <w:b w:val="false"/>
          <w:i w:val="false"/>
          <w:color w:val="000000"/>
          <w:sz w:val="28"/>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pPr>
        <w:numPr>
          <w:ilvl w:val="0"/>
          <w:numId w:val="13"/>
        </w:numPr>
        <w:spacing w:before="0" w:after="0" w:line="264"/>
        <w:jc w:val="both"/>
      </w:pPr>
      <w:r>
        <w:rPr>
          <w:rFonts w:ascii="Times New Roman" w:hAnsi="Times New Roman"/>
          <w:b w:val="false"/>
          <w:i w:val="false"/>
          <w:color w:val="000000"/>
          <w:sz w:val="28"/>
        </w:rPr>
        <w:t>сопоставлять свои суждения с суждениями других участников диалога, обнаруживать различие и сходство позиций;</w:t>
      </w:r>
    </w:p>
    <w:p>
      <w:pPr>
        <w:numPr>
          <w:ilvl w:val="0"/>
          <w:numId w:val="13"/>
        </w:numPr>
        <w:spacing w:before="0" w:after="0" w:line="264"/>
        <w:jc w:val="both"/>
      </w:pPr>
      <w:r>
        <w:rPr>
          <w:rFonts w:ascii="Times New Roman" w:hAnsi="Times New Roman"/>
          <w:b w:val="false"/>
          <w:i w:val="false"/>
          <w:color w:val="000000"/>
          <w:sz w:val="28"/>
        </w:rPr>
        <w:t>публично представлять результаты выполненного опыта (литературоведческого эксперимента, исследования, проекта);</w:t>
      </w:r>
    </w:p>
    <w:p>
      <w:pPr>
        <w:numPr>
          <w:ilvl w:val="0"/>
          <w:numId w:val="13"/>
        </w:numPr>
        <w:spacing w:before="0" w:after="0" w:line="264"/>
        <w:jc w:val="both"/>
      </w:pPr>
      <w:r>
        <w:rPr>
          <w:rFonts w:ascii="Times New Roman" w:hAnsi="Times New Roman"/>
          <w:b w:val="false"/>
          <w:i w:val="false"/>
          <w:color w:val="000000"/>
          <w:sz w:val="28"/>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pPr>
        <w:spacing w:before="0" w:after="0" w:line="264"/>
        <w:ind w:firstLine="600"/>
        <w:jc w:val="both"/>
      </w:pPr>
      <w:r>
        <w:rPr>
          <w:rFonts w:ascii="Times New Roman" w:hAnsi="Times New Roman"/>
          <w:b/>
          <w:i w:val="false"/>
          <w:color w:val="000000"/>
          <w:sz w:val="28"/>
        </w:rPr>
        <w:t>2) Совместная деятельность:</w:t>
      </w:r>
    </w:p>
    <w:p>
      <w:pPr>
        <w:numPr>
          <w:ilvl w:val="0"/>
          <w:numId w:val="14"/>
        </w:numPr>
        <w:spacing w:before="0" w:after="0" w:line="264"/>
        <w:jc w:val="both"/>
      </w:pPr>
      <w:r>
        <w:rPr>
          <w:rFonts w:ascii="Times New Roman" w:hAnsi="Times New Roman"/>
          <w:b w:val="false"/>
          <w:i w:val="false"/>
          <w:color w:val="000000"/>
          <w:sz w:val="28"/>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pPr>
        <w:numPr>
          <w:ilvl w:val="0"/>
          <w:numId w:val="14"/>
        </w:numPr>
        <w:spacing w:before="0" w:after="0" w:line="264"/>
        <w:jc w:val="both"/>
      </w:pPr>
      <w:r>
        <w:rPr>
          <w:rFonts w:ascii="Times New Roman" w:hAnsi="Times New Roman"/>
          <w:b w:val="false"/>
          <w:i w:val="false"/>
          <w:color w:val="000000"/>
          <w:sz w:val="28"/>
        </w:rPr>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pPr>
        <w:numPr>
          <w:ilvl w:val="0"/>
          <w:numId w:val="14"/>
        </w:numPr>
        <w:spacing w:before="0" w:after="0" w:line="264"/>
        <w:jc w:val="both"/>
      </w:pPr>
      <w:r>
        <w:rPr>
          <w:rFonts w:ascii="Times New Roman" w:hAnsi="Times New Roman"/>
          <w:b w:val="false"/>
          <w:i w:val="false"/>
          <w:color w:val="000000"/>
          <w:sz w:val="28"/>
        </w:rPr>
        <w:t>уметь обобщать мнения нескольких людей;</w:t>
      </w:r>
    </w:p>
    <w:p>
      <w:pPr>
        <w:numPr>
          <w:ilvl w:val="0"/>
          <w:numId w:val="14"/>
        </w:numPr>
        <w:spacing w:before="0" w:after="0" w:line="264"/>
        <w:jc w:val="both"/>
      </w:pPr>
      <w:r>
        <w:rPr>
          <w:rFonts w:ascii="Times New Roman" w:hAnsi="Times New Roman"/>
          <w:b w:val="false"/>
          <w:i w:val="false"/>
          <w:color w:val="000000"/>
          <w:sz w:val="28"/>
        </w:rPr>
        <w:t>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pPr>
        <w:numPr>
          <w:ilvl w:val="0"/>
          <w:numId w:val="14"/>
        </w:numPr>
        <w:spacing w:before="0" w:after="0" w:line="264"/>
        <w:jc w:val="both"/>
      </w:pPr>
      <w:r>
        <w:rPr>
          <w:rFonts w:ascii="Times New Roman" w:hAnsi="Times New Roman"/>
          <w:b w:val="false"/>
          <w:i w:val="false"/>
          <w:color w:val="000000"/>
          <w:sz w:val="28"/>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pPr>
        <w:numPr>
          <w:ilvl w:val="0"/>
          <w:numId w:val="14"/>
        </w:numPr>
        <w:spacing w:before="0" w:after="0" w:line="264"/>
        <w:jc w:val="both"/>
      </w:pPr>
      <w:r>
        <w:rPr>
          <w:rFonts w:ascii="Times New Roman" w:hAnsi="Times New Roman"/>
          <w:b w:val="false"/>
          <w:i w:val="false"/>
          <w:color w:val="000000"/>
          <w:sz w:val="28"/>
        </w:rPr>
        <w:t>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pPr>
        <w:numPr>
          <w:ilvl w:val="0"/>
          <w:numId w:val="14"/>
        </w:numPr>
        <w:spacing w:before="0" w:after="0" w:line="264"/>
        <w:jc w:val="both"/>
      </w:pPr>
      <w:r>
        <w:rPr>
          <w:rFonts w:ascii="Times New Roman" w:hAnsi="Times New Roman"/>
          <w:b w:val="false"/>
          <w:i w:val="false"/>
          <w:color w:val="000000"/>
          <w:sz w:val="28"/>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pPr>
        <w:numPr>
          <w:ilvl w:val="0"/>
          <w:numId w:val="14"/>
        </w:numPr>
        <w:spacing w:before="0" w:after="0" w:line="264"/>
        <w:jc w:val="both"/>
      </w:pPr>
      <w:r>
        <w:rPr>
          <w:rFonts w:ascii="Times New Roman" w:hAnsi="Times New Roman"/>
          <w:b w:val="false"/>
          <w:i w:val="false"/>
          <w:color w:val="000000"/>
          <w:sz w:val="28"/>
        </w:rPr>
        <w:t>сопоставлять свои суждения с суждениями других участников диалога, обнаруживать различие и сходство позиций;</w:t>
      </w:r>
    </w:p>
    <w:p>
      <w:pPr>
        <w:numPr>
          <w:ilvl w:val="0"/>
          <w:numId w:val="14"/>
        </w:numPr>
        <w:spacing w:before="0" w:after="0" w:line="264"/>
        <w:jc w:val="both"/>
      </w:pPr>
      <w:r>
        <w:rPr>
          <w:rFonts w:ascii="Times New Roman" w:hAnsi="Times New Roman"/>
          <w:b w:val="false"/>
          <w:i w:val="false"/>
          <w:color w:val="000000"/>
          <w:sz w:val="28"/>
        </w:rPr>
        <w:t xml:space="preserve">публично представлять результаты выполненного опыта (литературоведческого эксперимента, исследования, проекта); </w:t>
      </w:r>
    </w:p>
    <w:p>
      <w:pPr>
        <w:numPr>
          <w:ilvl w:val="0"/>
          <w:numId w:val="14"/>
        </w:numPr>
        <w:spacing w:before="0" w:after="0" w:line="264"/>
        <w:jc w:val="both"/>
      </w:pPr>
      <w:r>
        <w:rPr>
          <w:rFonts w:ascii="Times New Roman" w:hAnsi="Times New Roman"/>
          <w:b w:val="false"/>
          <w:i w:val="false"/>
          <w:color w:val="000000"/>
          <w:sz w:val="28"/>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pPr>
        <w:numPr>
          <w:ilvl w:val="0"/>
          <w:numId w:val="14"/>
        </w:numPr>
        <w:spacing w:before="0" w:after="0" w:line="264"/>
        <w:jc w:val="both"/>
      </w:pPr>
      <w:r>
        <w:rPr>
          <w:rFonts w:ascii="Times New Roman" w:hAnsi="Times New Roman"/>
          <w:b w:val="false"/>
          <w:i w:val="false"/>
          <w:color w:val="000000"/>
          <w:sz w:val="28"/>
        </w:rPr>
        <w:t>участниками взаимодействия на литературных занятиях;</w:t>
      </w:r>
    </w:p>
    <w:p>
      <w:pPr>
        <w:numPr>
          <w:ilvl w:val="0"/>
          <w:numId w:val="14"/>
        </w:numPr>
        <w:spacing w:before="0" w:after="0" w:line="264"/>
        <w:jc w:val="both"/>
      </w:pPr>
      <w:r>
        <w:rPr>
          <w:rFonts w:ascii="Times New Roman" w:hAnsi="Times New Roman"/>
          <w:b w:val="false"/>
          <w:i w:val="false"/>
          <w:color w:val="000000"/>
          <w:sz w:val="28"/>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pPr>
        <w:spacing w:before="0" w:after="0" w:line="264"/>
        <w:ind w:left="120"/>
        <w:jc w:val="both"/>
      </w:pPr>
      <w:r>
        <w:rPr>
          <w:rFonts w:ascii="Times New Roman" w:hAnsi="Times New Roman"/>
          <w:b/>
          <w:i w:val="false"/>
          <w:color w:val="000000"/>
          <w:sz w:val="28"/>
        </w:rPr>
        <w:t>Универсальные учебные регулятивные действия:</w:t>
      </w:r>
    </w:p>
    <w:p>
      <w:pPr>
        <w:spacing w:before="0" w:after="0" w:line="264"/>
        <w:ind w:firstLine="600"/>
        <w:jc w:val="both"/>
      </w:pPr>
      <w:r>
        <w:rPr>
          <w:rFonts w:ascii="Times New Roman" w:hAnsi="Times New Roman"/>
          <w:b/>
          <w:i w:val="false"/>
          <w:color w:val="000000"/>
          <w:sz w:val="28"/>
        </w:rPr>
        <w:t>1) Самоорганизация:</w:t>
      </w:r>
    </w:p>
    <w:p>
      <w:pPr>
        <w:numPr>
          <w:ilvl w:val="0"/>
          <w:numId w:val="15"/>
        </w:numPr>
        <w:spacing w:before="0" w:after="0" w:line="264"/>
        <w:jc w:val="both"/>
      </w:pPr>
      <w:r>
        <w:rPr>
          <w:rFonts w:ascii="Times New Roman" w:hAnsi="Times New Roman"/>
          <w:b w:val="false"/>
          <w:i w:val="false"/>
          <w:color w:val="000000"/>
          <w:sz w:val="28"/>
        </w:rPr>
        <w:t>выявлять проблемы для решения в учебных и жизненных ситуациях, анализируя ситуации, изображённые в художественной литературе;</w:t>
      </w:r>
    </w:p>
    <w:p>
      <w:pPr>
        <w:numPr>
          <w:ilvl w:val="0"/>
          <w:numId w:val="15"/>
        </w:numPr>
        <w:spacing w:before="0" w:after="0" w:line="264"/>
        <w:jc w:val="both"/>
      </w:pPr>
      <w:r>
        <w:rPr>
          <w:rFonts w:ascii="Times New Roman" w:hAnsi="Times New Roman"/>
          <w:b w:val="false"/>
          <w:i w:val="false"/>
          <w:color w:val="000000"/>
          <w:sz w:val="28"/>
        </w:rPr>
        <w:t>ориентироваться в различных подходах принятия решений (индивидуальное, принятие решения в группе, принятие решений группой);</w:t>
      </w:r>
    </w:p>
    <w:p>
      <w:pPr>
        <w:numPr>
          <w:ilvl w:val="0"/>
          <w:numId w:val="15"/>
        </w:numPr>
        <w:spacing w:before="0" w:after="0" w:line="264"/>
        <w:jc w:val="both"/>
      </w:pPr>
      <w:r>
        <w:rPr>
          <w:rFonts w:ascii="Times New Roman" w:hAnsi="Times New Roman"/>
          <w:b w:val="false"/>
          <w:i w:val="false"/>
          <w:color w:val="000000"/>
          <w:sz w:val="28"/>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pPr>
        <w:numPr>
          <w:ilvl w:val="0"/>
          <w:numId w:val="15"/>
        </w:numPr>
        <w:spacing w:before="0" w:after="0" w:line="264"/>
        <w:jc w:val="both"/>
      </w:pPr>
      <w:r>
        <w:rPr>
          <w:rFonts w:ascii="Times New Roman" w:hAnsi="Times New Roman"/>
          <w:b w:val="false"/>
          <w:i w:val="false"/>
          <w:color w:val="000000"/>
          <w:sz w:val="28"/>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pPr>
        <w:numPr>
          <w:ilvl w:val="0"/>
          <w:numId w:val="15"/>
        </w:numPr>
        <w:spacing w:before="0" w:after="0" w:line="264"/>
        <w:jc w:val="both"/>
      </w:pPr>
      <w:r>
        <w:rPr>
          <w:rFonts w:ascii="Times New Roman" w:hAnsi="Times New Roman"/>
          <w:b w:val="false"/>
          <w:i w:val="false"/>
          <w:color w:val="000000"/>
          <w:sz w:val="28"/>
        </w:rPr>
        <w:t>делать выбор и брать ответственность за решение.</w:t>
      </w:r>
    </w:p>
    <w:p>
      <w:pPr>
        <w:spacing w:before="0" w:after="0" w:line="264"/>
        <w:ind w:firstLine="600"/>
        <w:jc w:val="both"/>
      </w:pPr>
      <w:r>
        <w:rPr>
          <w:rFonts w:ascii="Times New Roman" w:hAnsi="Times New Roman"/>
          <w:b/>
          <w:i w:val="false"/>
          <w:color w:val="000000"/>
          <w:sz w:val="28"/>
        </w:rPr>
        <w:t>2) Самоконтроль:</w:t>
      </w:r>
    </w:p>
    <w:p>
      <w:pPr>
        <w:numPr>
          <w:ilvl w:val="0"/>
          <w:numId w:val="16"/>
        </w:numPr>
        <w:spacing w:before="0" w:after="0" w:line="264"/>
        <w:jc w:val="both"/>
      </w:pPr>
      <w:r>
        <w:rPr>
          <w:rFonts w:ascii="Times New Roman" w:hAnsi="Times New Roman"/>
          <w:b w:val="false"/>
          <w:i w:val="false"/>
          <w:color w:val="000000"/>
          <w:sz w:val="28"/>
        </w:rPr>
        <w:t>владеть способами самоконтроля, самомотивации и рефлексии в школьном литературном образовании; давать адекватную оценку учебной ситуации и предлагать план её изменения;</w:t>
      </w:r>
    </w:p>
    <w:p>
      <w:pPr>
        <w:numPr>
          <w:ilvl w:val="0"/>
          <w:numId w:val="16"/>
        </w:numPr>
        <w:spacing w:before="0" w:after="0" w:line="264"/>
        <w:jc w:val="both"/>
      </w:pPr>
      <w:r>
        <w:rPr>
          <w:rFonts w:ascii="Times New Roman" w:hAnsi="Times New Roman"/>
          <w:b w:val="false"/>
          <w:i w:val="false"/>
          <w:color w:val="000000"/>
          <w:sz w:val="28"/>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pPr>
        <w:numPr>
          <w:ilvl w:val="0"/>
          <w:numId w:val="16"/>
        </w:numPr>
        <w:spacing w:before="0" w:after="0" w:line="264"/>
        <w:jc w:val="both"/>
      </w:pPr>
      <w:r>
        <w:rPr>
          <w:rFonts w:ascii="Times New Roman" w:hAnsi="Times New Roman"/>
          <w:b w:val="false"/>
          <w:i w:val="false"/>
          <w:color w:val="000000"/>
          <w:sz w:val="28"/>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pPr>
        <w:numPr>
          <w:ilvl w:val="0"/>
          <w:numId w:val="16"/>
        </w:numPr>
        <w:spacing w:before="0" w:after="0" w:line="264"/>
        <w:jc w:val="both"/>
      </w:pPr>
      <w:r>
        <w:rPr>
          <w:rFonts w:ascii="Times New Roman" w:hAnsi="Times New Roman"/>
          <w:b w:val="false"/>
          <w:i w:val="false"/>
          <w:color w:val="000000"/>
          <w:sz w:val="28"/>
        </w:rPr>
        <w:t>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pPr>
        <w:spacing w:before="0" w:after="0" w:line="264"/>
        <w:ind w:firstLine="600"/>
        <w:jc w:val="both"/>
      </w:pPr>
      <w:r>
        <w:rPr>
          <w:rFonts w:ascii="Times New Roman" w:hAnsi="Times New Roman"/>
          <w:b/>
          <w:i w:val="false"/>
          <w:color w:val="000000"/>
          <w:sz w:val="28"/>
        </w:rPr>
        <w:t>3) Эмоциональный интеллект:</w:t>
      </w:r>
    </w:p>
    <w:p>
      <w:pPr>
        <w:numPr>
          <w:ilvl w:val="0"/>
          <w:numId w:val="17"/>
        </w:numPr>
        <w:spacing w:before="0" w:after="0" w:line="264"/>
        <w:jc w:val="both"/>
      </w:pPr>
      <w:r>
        <w:rPr>
          <w:rFonts w:ascii="Times New Roman" w:hAnsi="Times New Roman"/>
          <w:b w:val="false"/>
          <w:i w:val="false"/>
          <w:color w:val="000000"/>
          <w:sz w:val="28"/>
        </w:rPr>
        <w:t>развивать способность различать и называть собственные эмоции, управлять ими и эмоциями других;</w:t>
      </w:r>
    </w:p>
    <w:p>
      <w:pPr>
        <w:numPr>
          <w:ilvl w:val="0"/>
          <w:numId w:val="17"/>
        </w:numPr>
        <w:spacing w:before="0" w:after="0" w:line="264"/>
        <w:jc w:val="both"/>
      </w:pPr>
      <w:r>
        <w:rPr>
          <w:rFonts w:ascii="Times New Roman" w:hAnsi="Times New Roman"/>
          <w:b w:val="false"/>
          <w:i w:val="false"/>
          <w:color w:val="000000"/>
          <w:sz w:val="28"/>
        </w:rPr>
        <w:t>выявлять и анализировать причины эмоций;</w:t>
      </w:r>
    </w:p>
    <w:p>
      <w:pPr>
        <w:numPr>
          <w:ilvl w:val="0"/>
          <w:numId w:val="17"/>
        </w:numPr>
        <w:spacing w:before="0" w:after="0" w:line="264"/>
        <w:jc w:val="both"/>
      </w:pPr>
      <w:r>
        <w:rPr>
          <w:rFonts w:ascii="Times New Roman" w:hAnsi="Times New Roman"/>
          <w:b w:val="false"/>
          <w:i w:val="false"/>
          <w:color w:val="000000"/>
          <w:sz w:val="28"/>
        </w:rPr>
        <w:t>ставить себя на место другого человека, понимать мотивы и намерения другого, анализируя примеры из художественной литературы;</w:t>
      </w:r>
    </w:p>
    <w:p>
      <w:pPr>
        <w:numPr>
          <w:ilvl w:val="0"/>
          <w:numId w:val="17"/>
        </w:numPr>
        <w:spacing w:before="0" w:after="0" w:line="264"/>
        <w:jc w:val="both"/>
      </w:pPr>
      <w:r>
        <w:rPr>
          <w:rFonts w:ascii="Times New Roman" w:hAnsi="Times New Roman"/>
          <w:b w:val="false"/>
          <w:i w:val="false"/>
          <w:color w:val="000000"/>
          <w:sz w:val="28"/>
        </w:rPr>
        <w:t>регулировать способ выражения своих эмоций.</w:t>
      </w:r>
    </w:p>
    <w:p>
      <w:pPr>
        <w:spacing w:before="0" w:after="0" w:line="264"/>
        <w:ind w:firstLine="600"/>
        <w:jc w:val="both"/>
      </w:pPr>
      <w:r>
        <w:rPr>
          <w:rFonts w:ascii="Times New Roman" w:hAnsi="Times New Roman"/>
          <w:b/>
          <w:i w:val="false"/>
          <w:color w:val="000000"/>
          <w:sz w:val="28"/>
        </w:rPr>
        <w:t>4) Принятие себя и других:</w:t>
      </w:r>
    </w:p>
    <w:p>
      <w:pPr>
        <w:numPr>
          <w:ilvl w:val="0"/>
          <w:numId w:val="18"/>
        </w:numPr>
        <w:spacing w:before="0" w:after="0" w:line="264"/>
        <w:jc w:val="both"/>
      </w:pPr>
      <w:r>
        <w:rPr>
          <w:rFonts w:ascii="Times New Roman" w:hAnsi="Times New Roman"/>
          <w:b w:val="false"/>
          <w:i w:val="false"/>
          <w:color w:val="000000"/>
          <w:sz w:val="28"/>
        </w:rPr>
        <w:t>осознанно относиться к другому человеку, его мнению, размышляя над взаимоотношениями литературных героев;</w:t>
      </w:r>
    </w:p>
    <w:p>
      <w:pPr>
        <w:numPr>
          <w:ilvl w:val="0"/>
          <w:numId w:val="18"/>
        </w:numPr>
        <w:spacing w:before="0" w:after="0" w:line="264"/>
        <w:jc w:val="both"/>
      </w:pPr>
      <w:r>
        <w:rPr>
          <w:rFonts w:ascii="Times New Roman" w:hAnsi="Times New Roman"/>
          <w:b w:val="false"/>
          <w:i w:val="false"/>
          <w:color w:val="000000"/>
          <w:sz w:val="28"/>
        </w:rPr>
        <w:t>признавать своё право на ошибку и такое же право другого; принимать себя и других, не осуждая;</w:t>
      </w:r>
    </w:p>
    <w:p>
      <w:pPr>
        <w:numPr>
          <w:ilvl w:val="0"/>
          <w:numId w:val="18"/>
        </w:numPr>
        <w:spacing w:before="0" w:after="0" w:line="264"/>
        <w:jc w:val="both"/>
      </w:pPr>
      <w:r>
        <w:rPr>
          <w:rFonts w:ascii="Times New Roman" w:hAnsi="Times New Roman"/>
          <w:b w:val="false"/>
          <w:i w:val="false"/>
          <w:color w:val="000000"/>
          <w:sz w:val="28"/>
        </w:rPr>
        <w:t>проявлять открытость себе и другим;</w:t>
      </w:r>
    </w:p>
    <w:p>
      <w:pPr>
        <w:numPr>
          <w:ilvl w:val="0"/>
          <w:numId w:val="18"/>
        </w:numPr>
        <w:spacing w:before="0" w:after="0" w:line="264"/>
        <w:jc w:val="both"/>
      </w:pPr>
      <w:r>
        <w:rPr>
          <w:rFonts w:ascii="Times New Roman" w:hAnsi="Times New Roman"/>
          <w:b w:val="false"/>
          <w:i w:val="false"/>
          <w:color w:val="000000"/>
          <w:sz w:val="28"/>
        </w:rPr>
        <w:t>осознавать невозможность контролировать всё вокруг.</w:t>
      </w:r>
    </w:p>
    <w:p>
      <w:pPr>
        <w:spacing w:before="0" w:after="0" w:line="264"/>
        <w:ind w:left="120"/>
        <w:jc w:val="both"/>
      </w:pPr>
    </w:p>
    <w:p>
      <w:pPr>
        <w:spacing w:before="0" w:after="0" w:line="264"/>
        <w:ind w:left="120"/>
        <w:jc w:val="both"/>
      </w:pPr>
      <w:r>
        <w:rPr>
          <w:rFonts w:ascii="Times New Roman" w:hAnsi="Times New Roman"/>
          <w:b/>
          <w:i w:val="false"/>
          <w:color w:val="000000"/>
          <w:sz w:val="28"/>
        </w:rPr>
        <w:t>ПРЕДМЕТНЫЕ РЕЗУЛЬТАТЫ</w:t>
      </w:r>
    </w:p>
    <w:p>
      <w:pPr>
        <w:spacing w:before="0" w:after="0" w:line="264"/>
        <w:ind w:left="120"/>
        <w:jc w:val="both"/>
      </w:pPr>
    </w:p>
    <w:p>
      <w:pPr>
        <w:spacing w:before="0" w:after="0" w:line="264"/>
        <w:ind w:left="120"/>
        <w:jc w:val="both"/>
      </w:pPr>
      <w:r>
        <w:rPr>
          <w:rFonts w:ascii="Times New Roman" w:hAnsi="Times New Roman"/>
          <w:b/>
          <w:i w:val="false"/>
          <w:color w:val="000000"/>
          <w:sz w:val="28"/>
        </w:rPr>
        <w:t>5 КЛАСС</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pPr>
        <w:spacing w:before="0" w:after="0" w:line="264"/>
        <w:ind w:firstLine="600"/>
        <w:jc w:val="both"/>
      </w:pPr>
      <w:r>
        <w:rPr>
          <w:rFonts w:ascii="Times New Roman" w:hAnsi="Times New Roman"/>
          <w:b w:val="false"/>
          <w:i w:val="false"/>
          <w:color w:val="000000"/>
          <w:sz w:val="28"/>
        </w:rPr>
        <w:t>2) понимать, что литература – это вид искусства и что художественный текст отличается от текста научного, делового, публицистического;</w:t>
      </w:r>
    </w:p>
    <w:p>
      <w:pPr>
        <w:spacing w:before="0" w:after="0" w:line="264"/>
        <w:ind w:firstLine="600"/>
        <w:jc w:val="both"/>
      </w:pPr>
      <w:r>
        <w:rPr>
          <w:rFonts w:ascii="Times New Roman" w:hAnsi="Times New Roman"/>
          <w:b w:val="false"/>
          <w:i w:val="false"/>
          <w:color w:val="000000"/>
          <w:sz w:val="28"/>
        </w:rPr>
        <w:t>3) владеть элементарными умениями воспринимать, анализировать, интерпретировать и оценивать прочитанные произведения:</w:t>
      </w:r>
    </w:p>
    <w:p>
      <w:pPr>
        <w:numPr>
          <w:ilvl w:val="0"/>
          <w:numId w:val="19"/>
        </w:numPr>
        <w:spacing w:before="0" w:after="0" w:line="264"/>
        <w:jc w:val="both"/>
      </w:pPr>
      <w:r>
        <w:rPr>
          <w:rFonts w:ascii="Times New Roman" w:hAnsi="Times New Roman"/>
          <w:b w:val="false"/>
          <w:i w:val="false"/>
          <w:color w:val="000000"/>
          <w:sz w:val="28"/>
        </w:rPr>
        <w:t>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pPr>
        <w:numPr>
          <w:ilvl w:val="0"/>
          <w:numId w:val="19"/>
        </w:numPr>
        <w:spacing w:before="0" w:after="0" w:line="264"/>
        <w:jc w:val="both"/>
      </w:pPr>
      <w:r>
        <w:rPr>
          <w:rFonts w:ascii="Times New Roman" w:hAnsi="Times New Roman"/>
          <w:b w:val="false"/>
          <w:i w:val="false"/>
          <w:color w:val="000000"/>
          <w:sz w:val="28"/>
        </w:rPr>
        <w:t>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pPr>
        <w:numPr>
          <w:ilvl w:val="0"/>
          <w:numId w:val="19"/>
        </w:numPr>
        <w:spacing w:before="0" w:after="0" w:line="264"/>
        <w:jc w:val="both"/>
      </w:pPr>
      <w:r>
        <w:rPr>
          <w:rFonts w:ascii="Times New Roman" w:hAnsi="Times New Roman"/>
          <w:b w:val="false"/>
          <w:i w:val="false"/>
          <w:color w:val="000000"/>
          <w:sz w:val="28"/>
        </w:rPr>
        <w:t>сопоставлять темы и сюжеты произведений, образы персонажей;</w:t>
      </w:r>
    </w:p>
    <w:p>
      <w:pPr>
        <w:numPr>
          <w:ilvl w:val="0"/>
          <w:numId w:val="19"/>
        </w:numPr>
        <w:spacing w:before="0" w:after="0" w:line="264"/>
        <w:jc w:val="both"/>
      </w:pPr>
      <w:r>
        <w:rPr>
          <w:rFonts w:ascii="Times New Roman" w:hAnsi="Times New Roman"/>
          <w:b w:val="false"/>
          <w:i w:val="false"/>
          <w:color w:val="000000"/>
          <w:sz w:val="28"/>
        </w:rPr>
        <w:t>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pPr>
        <w:spacing w:before="0" w:after="0" w:line="264"/>
        <w:ind w:firstLine="600"/>
        <w:jc w:val="both"/>
      </w:pPr>
      <w:r>
        <w:rPr>
          <w:rFonts w:ascii="Times New Roman" w:hAnsi="Times New Roman"/>
          <w:b w:val="false"/>
          <w:i w:val="false"/>
          <w:color w:val="000000"/>
          <w:sz w:val="28"/>
        </w:rPr>
        <w:t>4) выразительно читать, в том числе наизусть (не менее 5 поэтических произведений, не выученных ранее), передавая личное отношение к произведению (с учётом литературного развития и индивидуальных особенностей обучающихся);</w:t>
      </w:r>
    </w:p>
    <w:p>
      <w:pPr>
        <w:spacing w:before="0" w:after="0" w:line="264"/>
        <w:ind w:firstLine="600"/>
        <w:jc w:val="both"/>
      </w:pPr>
      <w:r>
        <w:rPr>
          <w:rFonts w:ascii="Times New Roman" w:hAnsi="Times New Roman"/>
          <w:b w:val="false"/>
          <w:i w:val="false"/>
          <w:color w:val="000000"/>
          <w:sz w:val="28"/>
        </w:rPr>
        <w:t>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pPr>
        <w:spacing w:before="0" w:after="0" w:line="264"/>
        <w:ind w:firstLine="600"/>
        <w:jc w:val="both"/>
      </w:pPr>
      <w:r>
        <w:rPr>
          <w:rFonts w:ascii="Times New Roman" w:hAnsi="Times New Roman"/>
          <w:b w:val="false"/>
          <w:i w:val="false"/>
          <w:color w:val="000000"/>
          <w:sz w:val="28"/>
        </w:rPr>
        <w:t>6) участвовать в беседе и диалоге о прочитанном произведении, подбирать аргументы для оценки прочитанного (с учётом литературного развития обучающихся);</w:t>
      </w:r>
    </w:p>
    <w:p>
      <w:pPr>
        <w:spacing w:before="0" w:after="0" w:line="264"/>
        <w:ind w:firstLine="600"/>
        <w:jc w:val="both"/>
      </w:pPr>
      <w:r>
        <w:rPr>
          <w:rFonts w:ascii="Times New Roman" w:hAnsi="Times New Roman"/>
          <w:b w:val="false"/>
          <w:i w:val="false"/>
          <w:color w:val="000000"/>
          <w:sz w:val="28"/>
        </w:rPr>
        <w:t>7) создавать устные и письменные высказывания разных жанров объемом не менее 70 слов (с учётом литературного развития обучающихся);</w:t>
      </w:r>
    </w:p>
    <w:p>
      <w:pPr>
        <w:spacing w:before="0" w:after="0" w:line="264"/>
        <w:ind w:firstLine="600"/>
        <w:jc w:val="both"/>
      </w:pPr>
      <w:r>
        <w:rPr>
          <w:rFonts w:ascii="Times New Roman" w:hAnsi="Times New Roman"/>
          <w:b w:val="false"/>
          <w:i w:val="false"/>
          <w:color w:val="000000"/>
          <w:sz w:val="28"/>
        </w:rPr>
        <w:t>8) владеть начальными умениями интерпретации и оценки текстуально изученных произведений фольклора и литературы;</w:t>
      </w:r>
    </w:p>
    <w:p>
      <w:pPr>
        <w:spacing w:before="0" w:after="0" w:line="264"/>
        <w:ind w:firstLine="600"/>
        <w:jc w:val="both"/>
      </w:pPr>
      <w:r>
        <w:rPr>
          <w:rFonts w:ascii="Times New Roman" w:hAnsi="Times New Roman"/>
          <w:b w:val="false"/>
          <w:i w:val="false"/>
          <w:color w:val="000000"/>
          <w:sz w:val="28"/>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pPr>
        <w:spacing w:before="0" w:after="0" w:line="264"/>
        <w:ind w:firstLine="600"/>
        <w:jc w:val="both"/>
      </w:pPr>
      <w:r>
        <w:rPr>
          <w:rFonts w:ascii="Times New Roman" w:hAnsi="Times New Roman"/>
          <w:b w:val="false"/>
          <w:i w:val="false"/>
          <w:color w:val="000000"/>
          <w:sz w:val="28"/>
        </w:rPr>
        <w:t>10) 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
    <w:p>
      <w:pPr>
        <w:spacing w:before="0" w:after="0" w:line="264"/>
        <w:ind w:firstLine="600"/>
        <w:jc w:val="both"/>
      </w:pPr>
      <w:r>
        <w:rPr>
          <w:rFonts w:ascii="Times New Roman" w:hAnsi="Times New Roman"/>
          <w:b w:val="false"/>
          <w:i w:val="false"/>
          <w:color w:val="000000"/>
          <w:sz w:val="28"/>
        </w:rPr>
        <w:t>11) участвовать в создании элементарных учебных проектов под руководством учителя и учиться публично представлять их результаты (с учётом литературного развития обучающихся);</w:t>
      </w:r>
    </w:p>
    <w:p>
      <w:pPr>
        <w:spacing w:before="0" w:after="0" w:line="264"/>
        <w:ind w:firstLine="600"/>
        <w:jc w:val="both"/>
      </w:pPr>
      <w:r>
        <w:rPr>
          <w:rFonts w:ascii="Times New Roman" w:hAnsi="Times New Roman"/>
          <w:b w:val="false"/>
          <w:i w:val="false"/>
          <w:color w:val="000000"/>
          <w:sz w:val="28"/>
        </w:rPr>
        <w:t>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pPr>
        <w:spacing w:before="0" w:after="0" w:line="264"/>
        <w:ind w:left="120"/>
        <w:jc w:val="both"/>
      </w:pPr>
    </w:p>
    <w:p>
      <w:pPr>
        <w:spacing w:before="0" w:after="0" w:line="264"/>
        <w:ind w:left="120"/>
        <w:jc w:val="both"/>
      </w:pPr>
      <w:r>
        <w:rPr>
          <w:rFonts w:ascii="Times New Roman" w:hAnsi="Times New Roman"/>
          <w:b/>
          <w:i w:val="false"/>
          <w:color w:val="000000"/>
          <w:sz w:val="28"/>
        </w:rPr>
        <w:t>6 КЛАСС</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pPr>
        <w:spacing w:before="0" w:after="0" w:line="264"/>
        <w:ind w:firstLine="600"/>
        <w:jc w:val="both"/>
      </w:pPr>
      <w:r>
        <w:rPr>
          <w:rFonts w:ascii="Times New Roman" w:hAnsi="Times New Roman"/>
          <w:b w:val="false"/>
          <w:i w:val="false"/>
          <w:color w:val="000000"/>
          <w:sz w:val="28"/>
        </w:rPr>
        <w:t>2) понимать особенности литературы как вида словесного искусства, отличать художественный текст от текста научного, делового, публицистического;</w:t>
      </w:r>
    </w:p>
    <w:p>
      <w:pPr>
        <w:spacing w:before="0" w:after="0" w:line="264"/>
        <w:ind w:firstLine="600"/>
        <w:jc w:val="both"/>
      </w:pPr>
      <w:r>
        <w:rPr>
          <w:rFonts w:ascii="Times New Roman" w:hAnsi="Times New Roman"/>
          <w:b w:val="false"/>
          <w:i w:val="false"/>
          <w:color w:val="000000"/>
          <w:sz w:val="28"/>
        </w:rPr>
        <w:t>3) осуществлять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w:t>
      </w:r>
    </w:p>
    <w:p>
      <w:pPr>
        <w:numPr>
          <w:ilvl w:val="0"/>
          <w:numId w:val="20"/>
        </w:numPr>
        <w:spacing w:before="0" w:after="0" w:line="264"/>
        <w:jc w:val="both"/>
      </w:pPr>
      <w:r>
        <w:rPr>
          <w:rFonts w:ascii="Times New Roman" w:hAnsi="Times New Roman"/>
          <w:b w:val="false"/>
          <w:i w:val="false"/>
          <w:color w:val="000000"/>
          <w:sz w:val="28"/>
        </w:rPr>
        <w:t>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pPr>
        <w:numPr>
          <w:ilvl w:val="0"/>
          <w:numId w:val="20"/>
        </w:numPr>
        <w:spacing w:before="0" w:after="0" w:line="264"/>
        <w:jc w:val="both"/>
      </w:pPr>
      <w:r>
        <w:rPr>
          <w:rFonts w:ascii="Times New Roman" w:hAnsi="Times New Roman"/>
          <w:b w:val="false"/>
          <w:i w:val="false"/>
          <w:color w:val="000000"/>
          <w:sz w:val="28"/>
        </w:rPr>
        <w:t>понимать 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 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рифма, строфа;</w:t>
      </w:r>
    </w:p>
    <w:p>
      <w:pPr>
        <w:numPr>
          <w:ilvl w:val="0"/>
          <w:numId w:val="20"/>
        </w:numPr>
        <w:spacing w:before="0" w:after="0" w:line="264"/>
        <w:jc w:val="both"/>
      </w:pPr>
      <w:r>
        <w:rPr>
          <w:rFonts w:ascii="Times New Roman" w:hAnsi="Times New Roman"/>
          <w:b w:val="false"/>
          <w:i w:val="false"/>
          <w:color w:val="000000"/>
          <w:sz w:val="28"/>
        </w:rPr>
        <w:t>выделять в произведениях элементы художественной формы и обнаруживать связи между ними;</w:t>
      </w:r>
    </w:p>
    <w:p>
      <w:pPr>
        <w:numPr>
          <w:ilvl w:val="0"/>
          <w:numId w:val="20"/>
        </w:numPr>
        <w:spacing w:before="0" w:after="0" w:line="264"/>
        <w:jc w:val="both"/>
      </w:pPr>
      <w:r>
        <w:rPr>
          <w:rFonts w:ascii="Times New Roman" w:hAnsi="Times New Roman"/>
          <w:b w:val="false"/>
          <w:i w:val="false"/>
          <w:color w:val="000000"/>
          <w:sz w:val="28"/>
        </w:rPr>
        <w:t>сопоставлять произведения, их фрагменты, образы персонажей, сюжеты разных литературных произведений, темы, проблемы, жанры (с учётом возраста и литературного развития обучающихся);</w:t>
      </w:r>
    </w:p>
    <w:p>
      <w:pPr>
        <w:numPr>
          <w:ilvl w:val="0"/>
          <w:numId w:val="20"/>
        </w:numPr>
        <w:spacing w:before="0" w:after="0" w:line="264"/>
        <w:jc w:val="both"/>
      </w:pPr>
      <w:r>
        <w:rPr>
          <w:rFonts w:ascii="Times New Roman" w:hAnsi="Times New Roman"/>
          <w:b w:val="false"/>
          <w:i w:val="false"/>
          <w:color w:val="000000"/>
          <w:sz w:val="28"/>
        </w:rPr>
        <w:t>сопоставлять с помощью учителя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pPr>
        <w:spacing w:before="0" w:after="0" w:line="264"/>
        <w:ind w:firstLine="600"/>
        <w:jc w:val="both"/>
      </w:pPr>
      <w:r>
        <w:rPr>
          <w:rFonts w:ascii="Times New Roman" w:hAnsi="Times New Roman"/>
          <w:b w:val="false"/>
          <w:i w:val="false"/>
          <w:color w:val="000000"/>
          <w:sz w:val="28"/>
        </w:rPr>
        <w:t>4) выразительно читать стихи и прозу, в том числе наизусть (не менее 7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pPr>
        <w:spacing w:before="0" w:after="0" w:line="264"/>
        <w:ind w:firstLine="600"/>
        <w:jc w:val="both"/>
      </w:pPr>
      <w:r>
        <w:rPr>
          <w:rFonts w:ascii="Times New Roman" w:hAnsi="Times New Roman"/>
          <w:b w:val="false"/>
          <w:i w:val="false"/>
          <w:color w:val="000000"/>
          <w:sz w:val="28"/>
        </w:rPr>
        <w:t>5)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w:t>
      </w:r>
    </w:p>
    <w:p>
      <w:pPr>
        <w:spacing w:before="0" w:after="0" w:line="264"/>
        <w:ind w:firstLine="600"/>
        <w:jc w:val="both"/>
      </w:pPr>
      <w:r>
        <w:rPr>
          <w:rFonts w:ascii="Times New Roman" w:hAnsi="Times New Roman"/>
          <w:b w:val="false"/>
          <w:i w:val="false"/>
          <w:color w:val="000000"/>
          <w:sz w:val="28"/>
        </w:rPr>
        <w:t>6) участвовать в беседе и диалоге о прочитанном произведении, давать аргументированную оценку прочитанному;</w:t>
      </w:r>
    </w:p>
    <w:p>
      <w:pPr>
        <w:spacing w:before="0" w:after="0" w:line="264"/>
        <w:ind w:firstLine="600"/>
        <w:jc w:val="both"/>
      </w:pPr>
      <w:r>
        <w:rPr>
          <w:rFonts w:ascii="Times New Roman" w:hAnsi="Times New Roman"/>
          <w:b w:val="false"/>
          <w:i w:val="false"/>
          <w:color w:val="000000"/>
          <w:sz w:val="28"/>
        </w:rPr>
        <w:t>7) создавать устные и письменные высказывания разных жанров (объёмом не менее 100 слов), писать сочинение-рассуждение по заданной теме с опорой на прочитанные произведения, аннотацию, отзыв;</w:t>
      </w:r>
    </w:p>
    <w:p>
      <w:pPr>
        <w:spacing w:before="0" w:after="0" w:line="264"/>
        <w:ind w:firstLine="600"/>
        <w:jc w:val="both"/>
      </w:pPr>
      <w:r>
        <w:rPr>
          <w:rFonts w:ascii="Times New Roman" w:hAnsi="Times New Roman"/>
          <w:b w:val="false"/>
          <w:i w:val="false"/>
          <w:color w:val="000000"/>
          <w:sz w:val="28"/>
        </w:rPr>
        <w:t>8) владеть умениями интерпретации и оценки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pPr>
        <w:spacing w:before="0" w:after="0" w:line="264"/>
        <w:ind w:firstLine="600"/>
        <w:jc w:val="both"/>
      </w:pPr>
      <w:r>
        <w:rPr>
          <w:rFonts w:ascii="Times New Roman" w:hAnsi="Times New Roman"/>
          <w:b w:val="false"/>
          <w:i w:val="false"/>
          <w:color w:val="000000"/>
          <w:sz w:val="28"/>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pPr>
        <w:spacing w:before="0" w:after="0" w:line="264"/>
        <w:ind w:firstLine="600"/>
        <w:jc w:val="both"/>
      </w:pPr>
      <w:r>
        <w:rPr>
          <w:rFonts w:ascii="Times New Roman" w:hAnsi="Times New Roman"/>
          <w:b w:val="false"/>
          <w:i w:val="false"/>
          <w:color w:val="000000"/>
          <w:sz w:val="28"/>
        </w:rPr>
        <w:t>10) планировать собственное досуговое чтение, обогащать свой круг чтения по рекомендациям учителя, в том числе за счёт произведений современной литературы для детей и подростков;</w:t>
      </w:r>
    </w:p>
    <w:p>
      <w:pPr>
        <w:spacing w:before="0" w:after="0" w:line="264"/>
        <w:ind w:firstLine="600"/>
        <w:jc w:val="both"/>
      </w:pPr>
      <w:r>
        <w:rPr>
          <w:rFonts w:ascii="Times New Roman" w:hAnsi="Times New Roman"/>
          <w:b w:val="false"/>
          <w:i w:val="false"/>
          <w:color w:val="000000"/>
          <w:sz w:val="28"/>
        </w:rPr>
        <w:t>11) развивать умения коллективной проектной или исследовательской деятельности под руководством учителя и учиться публично представлять полученные результаты;</w:t>
      </w:r>
    </w:p>
    <w:p>
      <w:pPr>
        <w:spacing w:before="0" w:after="0" w:line="264"/>
        <w:ind w:firstLine="600"/>
        <w:jc w:val="both"/>
      </w:pPr>
      <w:r>
        <w:rPr>
          <w:rFonts w:ascii="Times New Roman" w:hAnsi="Times New Roman"/>
          <w:b w:val="false"/>
          <w:i w:val="false"/>
          <w:color w:val="000000"/>
          <w:sz w:val="28"/>
        </w:rPr>
        <w:t>12) 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pPr>
        <w:spacing w:before="0" w:after="0" w:line="264"/>
        <w:ind w:left="120"/>
        <w:jc w:val="both"/>
      </w:pPr>
    </w:p>
    <w:p>
      <w:pPr>
        <w:spacing w:before="0" w:after="0" w:line="264"/>
        <w:ind w:left="120"/>
        <w:jc w:val="both"/>
      </w:pPr>
      <w:r>
        <w:rPr>
          <w:rFonts w:ascii="Times New Roman" w:hAnsi="Times New Roman"/>
          <w:b/>
          <w:i w:val="false"/>
          <w:color w:val="000000"/>
          <w:sz w:val="28"/>
        </w:rPr>
        <w:t>7 КЛАСС</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pPr>
        <w:spacing w:before="0" w:after="0" w:line="264"/>
        <w:ind w:firstLine="600"/>
        <w:jc w:val="both"/>
      </w:pPr>
      <w:r>
        <w:rPr>
          <w:rFonts w:ascii="Times New Roman" w:hAnsi="Times New Roman"/>
          <w:b w:val="false"/>
          <w:i w:val="false"/>
          <w:color w:val="000000"/>
          <w:sz w:val="28"/>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pPr>
        <w:spacing w:before="0" w:after="0" w:line="264"/>
        <w:ind w:firstLine="600"/>
        <w:jc w:val="both"/>
      </w:pPr>
      <w:r>
        <w:rPr>
          <w:rFonts w:ascii="Times New Roman" w:hAnsi="Times New Roman"/>
          <w:b w:val="false"/>
          <w:i w:val="false"/>
          <w:color w:val="000000"/>
          <w:sz w:val="28"/>
        </w:rPr>
        <w:t>3) 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что в литературных произведениях отражена художественная картина мира:</w:t>
      </w:r>
    </w:p>
    <w:p>
      <w:pPr>
        <w:numPr>
          <w:ilvl w:val="0"/>
          <w:numId w:val="21"/>
        </w:numPr>
        <w:spacing w:before="0" w:after="0" w:line="264"/>
        <w:jc w:val="both"/>
      </w:pPr>
      <w:r>
        <w:rPr>
          <w:rFonts w:ascii="Times New Roman" w:hAnsi="Times New Roman"/>
          <w:b w:val="false"/>
          <w:i w:val="false"/>
          <w:color w:val="000000"/>
          <w:sz w:val="28"/>
        </w:rPr>
        <w:t>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основные особенности языка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w:t>
      </w:r>
    </w:p>
    <w:p>
      <w:pPr>
        <w:numPr>
          <w:ilvl w:val="0"/>
          <w:numId w:val="21"/>
        </w:numPr>
        <w:spacing w:before="0" w:after="0" w:line="264"/>
        <w:jc w:val="both"/>
      </w:pPr>
      <w:r>
        <w:rPr>
          <w:rFonts w:ascii="Times New Roman" w:hAnsi="Times New Roman"/>
          <w:b w:val="false"/>
          <w:i w:val="false"/>
          <w:color w:val="000000"/>
          <w:sz w:val="28"/>
        </w:rPr>
        <w:t>понимать сущность и элементарные смысловые функции теоретико-литературных понятий и учиться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песня);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 анафора; стихотворный метр (хорей, ямб, дактиль, амфибрахий, анапест), ритм, рифма, строфа;</w:t>
      </w:r>
    </w:p>
    <w:p>
      <w:pPr>
        <w:numPr>
          <w:ilvl w:val="0"/>
          <w:numId w:val="21"/>
        </w:numPr>
        <w:spacing w:before="0" w:after="0" w:line="264"/>
        <w:jc w:val="both"/>
      </w:pPr>
      <w:r>
        <w:rPr>
          <w:rFonts w:ascii="Times New Roman" w:hAnsi="Times New Roman"/>
          <w:b w:val="false"/>
          <w:i w:val="false"/>
          <w:color w:val="000000"/>
          <w:sz w:val="28"/>
        </w:rPr>
        <w:t>выделять в произведениях элементы художественной формы и обнаруживать связи между ними;</w:t>
      </w:r>
    </w:p>
    <w:p>
      <w:pPr>
        <w:numPr>
          <w:ilvl w:val="0"/>
          <w:numId w:val="21"/>
        </w:numPr>
        <w:spacing w:before="0" w:after="0" w:line="264"/>
        <w:jc w:val="both"/>
      </w:pPr>
      <w:r>
        <w:rPr>
          <w:rFonts w:ascii="Times New Roman" w:hAnsi="Times New Roman"/>
          <w:b w:val="false"/>
          <w:i w:val="false"/>
          <w:color w:val="000000"/>
          <w:sz w:val="28"/>
        </w:rPr>
        <w:t>сопоставлять произведения, их фрагменты, образы персонажей, сюжеты разных литературных произведений, темы, проблемы, жанры, художественные приёмы, особенности языка;</w:t>
      </w:r>
    </w:p>
    <w:p>
      <w:pPr>
        <w:numPr>
          <w:ilvl w:val="0"/>
          <w:numId w:val="21"/>
        </w:numPr>
        <w:spacing w:before="0" w:after="0" w:line="264"/>
        <w:jc w:val="both"/>
      </w:pPr>
      <w:r>
        <w:rPr>
          <w:rFonts w:ascii="Times New Roman" w:hAnsi="Times New Roman"/>
          <w:b w:val="false"/>
          <w:i w:val="false"/>
          <w:color w:val="000000"/>
          <w:sz w:val="28"/>
        </w:rPr>
        <w:t>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pPr>
        <w:spacing w:before="0" w:after="0" w:line="264"/>
        <w:ind w:firstLine="600"/>
        <w:jc w:val="both"/>
      </w:pPr>
      <w:r>
        <w:rPr>
          <w:rFonts w:ascii="Times New Roman" w:hAnsi="Times New Roman"/>
          <w:b w:val="false"/>
          <w:i w:val="false"/>
          <w:color w:val="000000"/>
          <w:sz w:val="28"/>
        </w:rPr>
        <w:t>4) выразительно читать стихи и прозу, в том числе наизусть (не менее 9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pPr>
        <w:spacing w:before="0" w:after="0" w:line="264"/>
        <w:ind w:firstLine="600"/>
        <w:jc w:val="both"/>
      </w:pPr>
      <w:r>
        <w:rPr>
          <w:rFonts w:ascii="Times New Roman" w:hAnsi="Times New Roman"/>
          <w:b w:val="false"/>
          <w:i w:val="false"/>
          <w:color w:val="000000"/>
          <w:sz w:val="28"/>
        </w:rPr>
        <w:t>5) 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фабулу;</w:t>
      </w:r>
    </w:p>
    <w:p>
      <w:pPr>
        <w:spacing w:before="0" w:after="0" w:line="264"/>
        <w:ind w:firstLine="600"/>
        <w:jc w:val="both"/>
      </w:pPr>
      <w:r>
        <w:rPr>
          <w:rFonts w:ascii="Times New Roman" w:hAnsi="Times New Roman"/>
          <w:b w:val="false"/>
          <w:i w:val="false"/>
          <w:color w:val="000000"/>
          <w:sz w:val="28"/>
        </w:rPr>
        <w:t>6) участвовать в беседе и диалоге о прочитанном произведении, соотносить собственную позицию с позицией автора, давать аргументированную оценку прочитанному;</w:t>
      </w:r>
    </w:p>
    <w:p>
      <w:pPr>
        <w:spacing w:before="0" w:after="0" w:line="264"/>
        <w:ind w:firstLine="600"/>
        <w:jc w:val="both"/>
      </w:pPr>
      <w:r>
        <w:rPr>
          <w:rFonts w:ascii="Times New Roman" w:hAnsi="Times New Roman"/>
          <w:b w:val="false"/>
          <w:i w:val="false"/>
          <w:color w:val="000000"/>
          <w:sz w:val="28"/>
        </w:rPr>
        <w:t>7) создавать устные и письменные высказывания разных жанров (объёмом не менее 150 слов), писать сочинение-рассуждение по заданной теме с опорой на прочитанные произведения; под руководством учителя учиться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литературно-творческой работы на самостоятельно или под руководством учителя выбранную литературную или публицистическую тему;</w:t>
      </w:r>
    </w:p>
    <w:p>
      <w:pPr>
        <w:spacing w:before="0" w:after="0" w:line="264"/>
        <w:ind w:firstLine="600"/>
        <w:jc w:val="both"/>
      </w:pPr>
      <w:r>
        <w:rPr>
          <w:rFonts w:ascii="Times New Roman" w:hAnsi="Times New Roman"/>
          <w:b w:val="false"/>
          <w:i w:val="false"/>
          <w:color w:val="000000"/>
          <w:sz w:val="28"/>
        </w:rPr>
        <w:t>8) самостоятельно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 и эстетического анализа;</w:t>
      </w:r>
    </w:p>
    <w:p>
      <w:pPr>
        <w:spacing w:before="0" w:after="0" w:line="264"/>
        <w:ind w:firstLine="600"/>
        <w:jc w:val="both"/>
      </w:pPr>
      <w:r>
        <w:rPr>
          <w:rFonts w:ascii="Times New Roman" w:hAnsi="Times New Roman"/>
          <w:b w:val="false"/>
          <w:i w:val="false"/>
          <w:color w:val="000000"/>
          <w:sz w:val="28"/>
        </w:rPr>
        <w:t>9) 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w:t>
      </w:r>
    </w:p>
    <w:p>
      <w:pPr>
        <w:spacing w:before="0" w:after="0" w:line="264"/>
        <w:ind w:firstLine="600"/>
        <w:jc w:val="both"/>
      </w:pPr>
      <w:r>
        <w:rPr>
          <w:rFonts w:ascii="Times New Roman" w:hAnsi="Times New Roman"/>
          <w:b w:val="false"/>
          <w:i w:val="false"/>
          <w:color w:val="000000"/>
          <w:sz w:val="28"/>
        </w:rPr>
        <w:t>10) планировать своё досуговое чтение, обогащать свой круг чтения по рекомендациям учителя и сверстников, в том числе за счёт произведений современной литературы для детей и подростков;</w:t>
      </w:r>
    </w:p>
    <w:p>
      <w:pPr>
        <w:spacing w:before="0" w:after="0" w:line="264"/>
        <w:ind w:firstLine="600"/>
        <w:jc w:val="both"/>
      </w:pPr>
      <w:r>
        <w:rPr>
          <w:rFonts w:ascii="Times New Roman" w:hAnsi="Times New Roman"/>
          <w:b w:val="false"/>
          <w:i w:val="false"/>
          <w:color w:val="000000"/>
          <w:sz w:val="28"/>
        </w:rPr>
        <w:t>11) участвовать в коллективной и индивидуальной проектной или исследовательской деятельности и публично представлять полученные результаты;</w:t>
      </w:r>
    </w:p>
    <w:p>
      <w:pPr>
        <w:spacing w:before="0" w:after="0" w:line="264"/>
        <w:ind w:firstLine="600"/>
        <w:jc w:val="both"/>
      </w:pPr>
      <w:r>
        <w:rPr>
          <w:rFonts w:ascii="Times New Roman" w:hAnsi="Times New Roman"/>
          <w:b w:val="false"/>
          <w:i w:val="false"/>
          <w:color w:val="000000"/>
          <w:sz w:val="28"/>
        </w:rPr>
        <w:t>12) 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подбирать проверенные источники в интернет-библиотеках для выполнения учебных задач, соблюдая правила информационной безопасности.</w:t>
      </w:r>
    </w:p>
    <w:p>
      <w:pPr>
        <w:spacing w:before="0" w:after="0" w:line="264"/>
        <w:ind w:left="120"/>
        <w:jc w:val="both"/>
      </w:pPr>
    </w:p>
    <w:p>
      <w:pPr>
        <w:spacing w:before="0" w:after="0" w:line="264"/>
        <w:ind w:left="120"/>
        <w:jc w:val="both"/>
      </w:pPr>
      <w:r>
        <w:rPr>
          <w:rFonts w:ascii="Times New Roman" w:hAnsi="Times New Roman"/>
          <w:b/>
          <w:i w:val="false"/>
          <w:color w:val="000000"/>
          <w:sz w:val="28"/>
        </w:rPr>
        <w:t>8 КЛАСС</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1) Понимать духовно-нравственную ценность литературы, осознавать её роль в воспитании патриотизма и укреплении единства многонационального народа Российской Федерации;</w:t>
      </w:r>
    </w:p>
    <w:p>
      <w:pPr>
        <w:spacing w:before="0" w:after="0" w:line="264"/>
        <w:ind w:firstLine="600"/>
        <w:jc w:val="both"/>
      </w:pPr>
      <w:r>
        <w:rPr>
          <w:rFonts w:ascii="Times New Roman" w:hAnsi="Times New Roman"/>
          <w:b w:val="false"/>
          <w:i w:val="false"/>
          <w:color w:val="000000"/>
          <w:sz w:val="28"/>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pPr>
        <w:spacing w:before="0" w:after="0" w:line="264"/>
        <w:ind w:firstLine="600"/>
        <w:jc w:val="both"/>
      </w:pPr>
      <w:r>
        <w:rPr>
          <w:rFonts w:ascii="Times New Roman" w:hAnsi="Times New Roman"/>
          <w:b w:val="false"/>
          <w:i w:val="false"/>
          <w:color w:val="000000"/>
          <w:sz w:val="28"/>
        </w:rPr>
        <w:t>3) 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неоднозначность художественных смыслов, заложенных в литературных произведениях:</w:t>
      </w:r>
    </w:p>
    <w:p>
      <w:pPr>
        <w:numPr>
          <w:ilvl w:val="0"/>
          <w:numId w:val="22"/>
        </w:numPr>
        <w:spacing w:before="0" w:after="0" w:line="264"/>
        <w:jc w:val="both"/>
      </w:pPr>
      <w:r>
        <w:rPr>
          <w:rFonts w:ascii="Times New Roman" w:hAnsi="Times New Roman"/>
          <w:b w:val="false"/>
          <w:i w:val="false"/>
          <w:color w:val="000000"/>
          <w:sz w:val="28"/>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отражённые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w:t>
      </w:r>
    </w:p>
    <w:p>
      <w:pPr>
        <w:numPr>
          <w:ilvl w:val="0"/>
          <w:numId w:val="22"/>
        </w:numPr>
        <w:spacing w:before="0" w:after="0" w:line="264"/>
        <w:jc w:val="both"/>
      </w:pPr>
      <w:r>
        <w:rPr>
          <w:rFonts w:ascii="Times New Roman" w:hAnsi="Times New Roman"/>
          <w:b w:val="false"/>
          <w:i w:val="false"/>
          <w:color w:val="000000"/>
          <w:sz w:val="28"/>
        </w:rPr>
        <w:t>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 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w:t>
      </w:r>
    </w:p>
    <w:p>
      <w:pPr>
        <w:numPr>
          <w:ilvl w:val="0"/>
          <w:numId w:val="22"/>
        </w:numPr>
        <w:spacing w:before="0" w:after="0" w:line="264"/>
        <w:jc w:val="both"/>
      </w:pPr>
      <w:r>
        <w:rPr>
          <w:rFonts w:ascii="Times New Roman" w:hAnsi="Times New Roman"/>
          <w:b w:val="false"/>
          <w:i w:val="false"/>
          <w:color w:val="000000"/>
          <w:sz w:val="28"/>
        </w:rPr>
        <w:t>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pPr>
        <w:numPr>
          <w:ilvl w:val="0"/>
          <w:numId w:val="22"/>
        </w:numPr>
        <w:spacing w:before="0" w:after="0" w:line="264"/>
        <w:jc w:val="both"/>
      </w:pPr>
      <w:r>
        <w:rPr>
          <w:rFonts w:ascii="Times New Roman" w:hAnsi="Times New Roman"/>
          <w:b w:val="false"/>
          <w:i w:val="false"/>
          <w:color w:val="000000"/>
          <w:sz w:val="28"/>
        </w:rPr>
        <w:t>выделять в произведениях элементы художественной формы и обнаруживать связи между ними; определять родо-жанровую специфику изученного художественного произведения;</w:t>
      </w:r>
    </w:p>
    <w:p>
      <w:pPr>
        <w:numPr>
          <w:ilvl w:val="0"/>
          <w:numId w:val="22"/>
        </w:numPr>
        <w:spacing w:before="0" w:after="0" w:line="264"/>
        <w:jc w:val="both"/>
      </w:pPr>
      <w:r>
        <w:rPr>
          <w:rFonts w:ascii="Times New Roman" w:hAnsi="Times New Roman"/>
          <w:b w:val="false"/>
          <w:i w:val="false"/>
          <w:color w:val="000000"/>
          <w:sz w:val="28"/>
        </w:rPr>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pPr>
        <w:numPr>
          <w:ilvl w:val="0"/>
          <w:numId w:val="22"/>
        </w:numPr>
        <w:spacing w:before="0" w:after="0" w:line="264"/>
        <w:jc w:val="both"/>
      </w:pPr>
      <w:r>
        <w:rPr>
          <w:rFonts w:ascii="Times New Roman" w:hAnsi="Times New Roman"/>
          <w:b w:val="false"/>
          <w:i w:val="false"/>
          <w:color w:val="000000"/>
          <w:sz w:val="28"/>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pPr>
        <w:spacing w:before="0" w:after="0" w:line="264"/>
        <w:ind w:firstLine="600"/>
        <w:jc w:val="both"/>
      </w:pPr>
      <w:r>
        <w:rPr>
          <w:rFonts w:ascii="Times New Roman" w:hAnsi="Times New Roman"/>
          <w:b w:val="false"/>
          <w:i w:val="false"/>
          <w:color w:val="000000"/>
          <w:sz w:val="28"/>
        </w:rPr>
        <w:t>4) 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pPr>
        <w:spacing w:before="0" w:after="0" w:line="264"/>
        <w:ind w:firstLine="600"/>
        <w:jc w:val="both"/>
      </w:pPr>
      <w:r>
        <w:rPr>
          <w:rFonts w:ascii="Times New Roman" w:hAnsi="Times New Roman"/>
          <w:b w:val="false"/>
          <w:i w:val="false"/>
          <w:color w:val="000000"/>
          <w:sz w:val="28"/>
        </w:rPr>
        <w:t>5) 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w:t>
      </w:r>
    </w:p>
    <w:p>
      <w:pPr>
        <w:spacing w:before="0" w:after="0" w:line="264"/>
        <w:ind w:firstLine="600"/>
        <w:jc w:val="both"/>
      </w:pPr>
      <w:r>
        <w:rPr>
          <w:rFonts w:ascii="Times New Roman" w:hAnsi="Times New Roman"/>
          <w:b w:val="false"/>
          <w:i w:val="false"/>
          <w:color w:val="000000"/>
          <w:sz w:val="28"/>
        </w:rPr>
        <w:t>6) 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прочитанному;</w:t>
      </w:r>
    </w:p>
    <w:p>
      <w:pPr>
        <w:spacing w:before="0" w:after="0" w:line="264"/>
        <w:ind w:firstLine="600"/>
        <w:jc w:val="both"/>
      </w:pPr>
      <w:r>
        <w:rPr>
          <w:rFonts w:ascii="Times New Roman" w:hAnsi="Times New Roman"/>
          <w:b w:val="false"/>
          <w:i w:val="false"/>
          <w:color w:val="000000"/>
          <w:sz w:val="28"/>
        </w:rPr>
        <w:t>7) создавать устные и письменные высказывания разных жанров (объёмом не менее 200 слов), писать сочинение-рассуждение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w:t>
      </w:r>
    </w:p>
    <w:p>
      <w:pPr>
        <w:spacing w:before="0" w:after="0" w:line="264"/>
        <w:ind w:firstLine="600"/>
        <w:jc w:val="both"/>
      </w:pPr>
      <w:r>
        <w:rPr>
          <w:rFonts w:ascii="Times New Roman" w:hAnsi="Times New Roman"/>
          <w:b w:val="false"/>
          <w:i w:val="false"/>
          <w:color w:val="000000"/>
          <w:sz w:val="28"/>
        </w:rPr>
        <w:t>8)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pPr>
        <w:spacing w:before="0" w:after="0" w:line="264"/>
        <w:ind w:firstLine="600"/>
        <w:jc w:val="both"/>
      </w:pPr>
      <w:r>
        <w:rPr>
          <w:rFonts w:ascii="Times New Roman" w:hAnsi="Times New Roman"/>
          <w:b w:val="false"/>
          <w:i w:val="false"/>
          <w:color w:val="000000"/>
          <w:sz w:val="28"/>
        </w:rPr>
        <w:t>9) 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pPr>
        <w:spacing w:before="0" w:after="0" w:line="264"/>
        <w:ind w:firstLine="600"/>
        <w:jc w:val="both"/>
      </w:pPr>
      <w:r>
        <w:rPr>
          <w:rFonts w:ascii="Times New Roman" w:hAnsi="Times New Roman"/>
          <w:b w:val="false"/>
          <w:i w:val="false"/>
          <w:color w:val="000000"/>
          <w:sz w:val="28"/>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pPr>
        <w:spacing w:before="0" w:after="0" w:line="264"/>
        <w:ind w:firstLine="600"/>
        <w:jc w:val="both"/>
      </w:pPr>
      <w:r>
        <w:rPr>
          <w:rFonts w:ascii="Times New Roman" w:hAnsi="Times New Roman"/>
          <w:b w:val="false"/>
          <w:i w:val="false"/>
          <w:color w:val="000000"/>
          <w:sz w:val="28"/>
        </w:rPr>
        <w:t>11) участвовать в коллективной и индивидуальной проектной и исследовательской деятельности и публично представлять полученные результаты;</w:t>
      </w:r>
    </w:p>
    <w:p>
      <w:pPr>
        <w:spacing w:before="0" w:after="0" w:line="264"/>
        <w:ind w:firstLine="600"/>
        <w:jc w:val="both"/>
      </w:pPr>
      <w:r>
        <w:rPr>
          <w:rFonts w:ascii="Times New Roman" w:hAnsi="Times New Roman"/>
          <w:b w:val="false"/>
          <w:i w:val="false"/>
          <w:color w:val="000000"/>
          <w:sz w:val="28"/>
        </w:rPr>
        <w:t>12) самостоятельно использовать энциклопедии, словари и справочники, в том числе в электронной форме; пользоваться электронными библиотеками и подбирать в Интернете проверенные источники для выполнения учебных задач; применять ИКТ, соблюдая правила информационной безопасности.</w:t>
      </w:r>
    </w:p>
    <w:p>
      <w:pPr>
        <w:spacing w:before="0" w:after="0" w:line="264"/>
        <w:ind w:left="120"/>
        <w:jc w:val="both"/>
      </w:pPr>
    </w:p>
    <w:p>
      <w:pPr>
        <w:spacing w:before="0" w:after="0" w:line="264"/>
        <w:ind w:left="120"/>
        <w:jc w:val="both"/>
      </w:pPr>
      <w:r>
        <w:rPr>
          <w:rFonts w:ascii="Times New Roman" w:hAnsi="Times New Roman"/>
          <w:b/>
          <w:i w:val="false"/>
          <w:color w:val="000000"/>
          <w:sz w:val="28"/>
        </w:rPr>
        <w:t>9 КЛАСС</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1) Понимать духовно-нравственную и культурно-эстетическую ценность литературы, осознавать её роль в формировании гражданственности и патриотизма, уважения к своей Родине и её героической истории, укреплении единства многонационального народа Российской Федерации;</w:t>
      </w:r>
    </w:p>
    <w:p>
      <w:pPr>
        <w:spacing w:before="0" w:after="0" w:line="264"/>
        <w:ind w:firstLine="600"/>
        <w:jc w:val="both"/>
      </w:pPr>
      <w:r>
        <w:rPr>
          <w:rFonts w:ascii="Times New Roman" w:hAnsi="Times New Roman"/>
          <w:b w:val="false"/>
          <w:i w:val="false"/>
          <w:color w:val="000000"/>
          <w:sz w:val="28"/>
        </w:rPr>
        <w:t>2) 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w:t>
      </w:r>
    </w:p>
    <w:p>
      <w:pPr>
        <w:spacing w:before="0" w:after="0" w:line="264"/>
        <w:ind w:firstLine="600"/>
        <w:jc w:val="both"/>
      </w:pPr>
      <w:r>
        <w:rPr>
          <w:rFonts w:ascii="Times New Roman" w:hAnsi="Times New Roman"/>
          <w:b w:val="false"/>
          <w:i w:val="false"/>
          <w:color w:val="000000"/>
          <w:sz w:val="28"/>
        </w:rPr>
        <w:t>3) владеть умением самостоятельного смыслового и эстетического анализа произведений художественной литературы (от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учётом литературного развития обучающихся), понимать условность художественной картины мира, отражённой в литературных произведениях с учётом неоднозначности заложенных в них художественных смыслов:</w:t>
      </w:r>
    </w:p>
    <w:p>
      <w:pPr>
        <w:numPr>
          <w:ilvl w:val="0"/>
          <w:numId w:val="23"/>
        </w:numPr>
        <w:spacing w:before="0" w:after="0" w:line="264"/>
        <w:jc w:val="both"/>
      </w:pPr>
      <w:r>
        <w:rPr>
          <w:rFonts w:ascii="Times New Roman" w:hAnsi="Times New Roman"/>
          <w:b w:val="false"/>
          <w:i w:val="false"/>
          <w:color w:val="000000"/>
          <w:sz w:val="28"/>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w:t>
      </w:r>
    </w:p>
    <w:p>
      <w:pPr>
        <w:numPr>
          <w:ilvl w:val="0"/>
          <w:numId w:val="23"/>
        </w:numPr>
        <w:spacing w:before="0" w:after="0" w:line="264"/>
        <w:jc w:val="both"/>
      </w:pPr>
      <w:r>
        <w:rPr>
          <w:rFonts w:ascii="Times New Roman" w:hAnsi="Times New Roman"/>
          <w:b w:val="false"/>
          <w:i w:val="false"/>
          <w:color w:val="000000"/>
          <w:sz w:val="28"/>
        </w:rPr>
        <w:t>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эпилог; авторское/лирическое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 инверсия, анафора, повтор; художественное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w:t>
      </w:r>
    </w:p>
    <w:p>
      <w:pPr>
        <w:numPr>
          <w:ilvl w:val="0"/>
          <w:numId w:val="23"/>
        </w:numPr>
        <w:spacing w:before="0" w:after="0" w:line="264"/>
        <w:jc w:val="both"/>
      </w:pPr>
      <w:r>
        <w:rPr>
          <w:rFonts w:ascii="Times New Roman" w:hAnsi="Times New Roman"/>
          <w:b w:val="false"/>
          <w:i w:val="false"/>
          <w:color w:val="000000"/>
          <w:sz w:val="28"/>
        </w:rPr>
        <w:t>рассматривать изученные и самостоятельно прочитанные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pPr>
        <w:numPr>
          <w:ilvl w:val="0"/>
          <w:numId w:val="23"/>
        </w:numPr>
        <w:spacing w:before="0" w:after="0" w:line="264"/>
        <w:jc w:val="both"/>
      </w:pPr>
      <w:r>
        <w:rPr>
          <w:rFonts w:ascii="Times New Roman" w:hAnsi="Times New Roman"/>
          <w:b w:val="false"/>
          <w:i w:val="false"/>
          <w:color w:val="000000"/>
          <w:sz w:val="28"/>
        </w:rPr>
        <w:t>выявлять связь между важнейшими фактами биографии писателей (в том числе А. С. Грибоедова, А. С. Пушкина, М. Ю. Лермонтова, Н. В. Гоголя) и особенностями исторической эпохи, авторского мировоззрения, проблематики произведений;</w:t>
      </w:r>
    </w:p>
    <w:p>
      <w:pPr>
        <w:numPr>
          <w:ilvl w:val="0"/>
          <w:numId w:val="23"/>
        </w:numPr>
        <w:spacing w:before="0" w:after="0" w:line="264"/>
        <w:jc w:val="both"/>
      </w:pPr>
      <w:r>
        <w:rPr>
          <w:rFonts w:ascii="Times New Roman" w:hAnsi="Times New Roman"/>
          <w:b w:val="false"/>
          <w:i w:val="false"/>
          <w:color w:val="000000"/>
          <w:sz w:val="28"/>
        </w:rPr>
        <w:t>выделять в произведениях элементы художественной формы и обнаруживать связи между ними; определять родо-жанровую специфику изученного и самостоятельно прочитанного художественного произведения;</w:t>
      </w:r>
    </w:p>
    <w:p>
      <w:pPr>
        <w:numPr>
          <w:ilvl w:val="0"/>
          <w:numId w:val="23"/>
        </w:numPr>
        <w:spacing w:before="0" w:after="0" w:line="264"/>
        <w:jc w:val="both"/>
      </w:pPr>
      <w:r>
        <w:rPr>
          <w:rFonts w:ascii="Times New Roman" w:hAnsi="Times New Roman"/>
          <w:b w:val="false"/>
          <w:i w:val="false"/>
          <w:color w:val="000000"/>
          <w:sz w:val="28"/>
        </w:rPr>
        <w:t>сопоставлять произведения, их фрагменты (с учётом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pPr>
        <w:numPr>
          <w:ilvl w:val="0"/>
          <w:numId w:val="23"/>
        </w:numPr>
        <w:spacing w:before="0" w:after="0" w:line="264"/>
        <w:jc w:val="both"/>
      </w:pPr>
      <w:r>
        <w:rPr>
          <w:rFonts w:ascii="Times New Roman" w:hAnsi="Times New Roman"/>
          <w:b w:val="false"/>
          <w:i w:val="false"/>
          <w:color w:val="000000"/>
          <w:sz w:val="28"/>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pPr>
        <w:spacing w:before="0" w:after="0" w:line="264"/>
        <w:ind w:firstLine="600"/>
        <w:jc w:val="both"/>
      </w:pPr>
      <w:r>
        <w:rPr>
          <w:rFonts w:ascii="Times New Roman" w:hAnsi="Times New Roman"/>
          <w:b w:val="false"/>
          <w:i w:val="false"/>
          <w:color w:val="000000"/>
          <w:sz w:val="28"/>
        </w:rPr>
        <w:t>4) выразительно читать стихи и прозу, в том числе наизусть (не менее 12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pPr>
        <w:spacing w:before="0" w:after="0" w:line="264"/>
        <w:ind w:firstLine="600"/>
        <w:jc w:val="both"/>
      </w:pPr>
      <w:r>
        <w:rPr>
          <w:rFonts w:ascii="Times New Roman" w:hAnsi="Times New Roman"/>
          <w:b w:val="false"/>
          <w:i w:val="false"/>
          <w:color w:val="000000"/>
          <w:sz w:val="28"/>
        </w:rPr>
        <w:t>5) 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пересказывать сюжет и вычленять фабулу;</w:t>
      </w:r>
    </w:p>
    <w:p>
      <w:pPr>
        <w:spacing w:before="0" w:after="0" w:line="264"/>
        <w:ind w:firstLine="600"/>
        <w:jc w:val="both"/>
      </w:pPr>
      <w:r>
        <w:rPr>
          <w:rFonts w:ascii="Times New Roman" w:hAnsi="Times New Roman"/>
          <w:b w:val="false"/>
          <w:i w:val="false"/>
          <w:color w:val="000000"/>
          <w:sz w:val="28"/>
        </w:rPr>
        <w:t>6) 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 и отстаивать свою точку зрения, используя литературные аргументы;</w:t>
      </w:r>
    </w:p>
    <w:p>
      <w:pPr>
        <w:spacing w:before="0" w:after="0" w:line="264"/>
        <w:ind w:firstLine="600"/>
        <w:jc w:val="both"/>
      </w:pPr>
      <w:r>
        <w:rPr>
          <w:rFonts w:ascii="Times New Roman" w:hAnsi="Times New Roman"/>
          <w:b w:val="false"/>
          <w:i w:val="false"/>
          <w:color w:val="000000"/>
          <w:sz w:val="28"/>
        </w:rPr>
        <w:t>7) создавать устные и письменные высказывания разных жанров (объёмом не менее 250 слов), писать сочинение-рассуждение по заданной теме с опорой на прочитанные произведения; представлять развёрнутый устный или письменный ответ на проблемный вопрос; исправлять и редактировать собственные и чужие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w:t>
      </w:r>
    </w:p>
    <w:p>
      <w:pPr>
        <w:spacing w:before="0" w:after="0" w:line="264"/>
        <w:ind w:firstLine="600"/>
        <w:jc w:val="both"/>
      </w:pPr>
      <w:r>
        <w:rPr>
          <w:rFonts w:ascii="Times New Roman" w:hAnsi="Times New Roman"/>
          <w:b w:val="false"/>
          <w:i w:val="false"/>
          <w:color w:val="000000"/>
          <w:sz w:val="28"/>
        </w:rPr>
        <w:t>8) самостоятельно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pPr>
        <w:spacing w:before="0" w:after="0" w:line="264"/>
        <w:ind w:firstLine="600"/>
        <w:jc w:val="both"/>
      </w:pPr>
      <w:r>
        <w:rPr>
          <w:rFonts w:ascii="Times New Roman" w:hAnsi="Times New Roman"/>
          <w:b w:val="false"/>
          <w:i w:val="false"/>
          <w:color w:val="000000"/>
          <w:sz w:val="28"/>
        </w:rPr>
        <w:t>9) 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pPr>
        <w:spacing w:before="0" w:after="0" w:line="264"/>
        <w:ind w:firstLine="600"/>
        <w:jc w:val="both"/>
      </w:pPr>
      <w:r>
        <w:rPr>
          <w:rFonts w:ascii="Times New Roman" w:hAnsi="Times New Roman"/>
          <w:b w:val="false"/>
          <w:i w:val="false"/>
          <w:color w:val="000000"/>
          <w:sz w:val="28"/>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pPr>
        <w:spacing w:before="0" w:after="0" w:line="264"/>
        <w:ind w:firstLine="600"/>
        <w:jc w:val="both"/>
      </w:pPr>
      <w:r>
        <w:rPr>
          <w:rFonts w:ascii="Times New Roman" w:hAnsi="Times New Roman"/>
          <w:b w:val="false"/>
          <w:i w:val="false"/>
          <w:color w:val="000000"/>
          <w:sz w:val="28"/>
        </w:rPr>
        <w:t>11) участвовать в коллективной и индивидуальной проектной и исследовательской деятельности и уметь публично презентовать полученные результаты;</w:t>
      </w:r>
    </w:p>
    <w:p>
      <w:pPr>
        <w:spacing w:before="0" w:after="0" w:line="264"/>
        <w:ind w:firstLine="600"/>
        <w:jc w:val="both"/>
      </w:pPr>
      <w:r>
        <w:rPr>
          <w:rFonts w:ascii="Times New Roman" w:hAnsi="Times New Roman"/>
          <w:b w:val="false"/>
          <w:i w:val="false"/>
          <w:color w:val="000000"/>
          <w:sz w:val="28"/>
        </w:rPr>
        <w:t>12) уметь самостоятельно пользоваться энциклопедиями, словарями и справочной литературой, информационно-справочными системами, в том числе в электронной форме; пользоваться каталогами библиотек, библиографическими указателями, системой поиска в Интернете; работать с электронными библиотеками и подбирать в библиотечных фондах и Интернете проверенные источники для выполнения учебных задач; применять ИКТ, соблюдая правила информационной безопасности.</w:t>
      </w:r>
    </w:p>
    <w:p>
      <w:pPr>
        <w:spacing w:before="0" w:after="0" w:line="264"/>
        <w:ind w:firstLine="600"/>
        <w:jc w:val="both"/>
      </w:pPr>
      <w:r>
        <w:rPr>
          <w:rFonts w:ascii="Times New Roman" w:hAnsi="Times New Roman"/>
          <w:b w:val="false"/>
          <w:i w:val="false"/>
          <w:color w:val="000000"/>
          <w:sz w:val="28"/>
        </w:rPr>
        <w:t>При планировании предметных результатов освоения рабочей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что диктует необходимость дифференцированного и индивидуального подхода к ним и применения разных стратегий и создания индивидуальных образовательных траекторий достижения этих результатов.</w:t>
      </w:r>
    </w:p>
    <w:bookmarkStart w:name="block-6447764" w:id="101"/>
    <w:p>
      <w:pPr>
        <w:sectPr>
          <w:pgSz w:w="11906" w:h="16383" w:orient="portrait"/>
        </w:sectPr>
      </w:pPr>
    </w:p>
    <w:bookmarkEnd w:id="101"/>
    <w:bookmarkEnd w:id="100"/>
    <w:bookmarkStart w:name="block-6447765" w:id="102"/>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5 КЛАСС </w:t>
      </w:r>
    </w:p>
    <w:tbl>
      <w:tblPr>
        <w:tblW w:w="0" w:type="auto"/>
        <w:tblCellSpacing w:w="20" w:type="nil"/>
        <w:tblBorders>
          <w:top w:val="single"/>
          <w:left w:val="single"/>
          <w:bottom w:val="single"/>
          <w:right w:val="single"/>
          <w:insideH w:val="single"/>
          <w:insideV w:val="single"/>
        </w:tblBorders>
      </w:tblPr>
      <w:tblGrid>
        <w:gridCol w:w="716"/>
        <w:gridCol w:w="2720"/>
        <w:gridCol w:w="1396"/>
        <w:gridCol w:w="2428"/>
        <w:gridCol w:w="2553"/>
        <w:gridCol w:w="3781"/>
      </w:tblGrid>
      <w:tr>
        <w:trPr>
          <w:trHeight w:val="300" w:hRule="atLeast"/>
          <w:trHeight w:val="144" w:hRule="atLeast"/>
        </w:trPr>
        <w:tc>
          <w:tcPr>
            <w:tcW w:w="50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4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7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9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8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Мифология</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Мифы народов России и мира</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
              <w:r>
                <w:rPr>
                  <w:rFonts w:ascii="Times New Roman" w:hAnsi="Times New Roman"/>
                  <w:b w:val="false"/>
                  <w:i w:val="false"/>
                  <w:color w:val="0000ff"/>
                  <w:sz w:val="22"/>
                  <w:u w:val="single"/>
                </w:rPr>
                <w:t>https://m.edsoo.ru/7f413e80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Фольклор</w:t>
            </w:r>
          </w:p>
        </w:tc>
      </w:tr>
      <w:tr>
        <w:trPr>
          <w:trHeight w:val="109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Малые жанры: пословицы, поговорки, загадки</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
              <w:r>
                <w:rPr>
                  <w:rFonts w:ascii="Times New Roman" w:hAnsi="Times New Roman"/>
                  <w:b w:val="false"/>
                  <w:i w:val="false"/>
                  <w:color w:val="0000ff"/>
                  <w:sz w:val="22"/>
                  <w:u w:val="single"/>
                </w:rPr>
                <w:t>https://m.edsoo.ru/7f413e80</w:t>
              </w:r>
            </w:hyperlink>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Сказки народов России и народов мира</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
              <w:r>
                <w:rPr>
                  <w:rFonts w:ascii="Times New Roman" w:hAnsi="Times New Roman"/>
                  <w:b w:val="false"/>
                  <w:i w:val="false"/>
                  <w:color w:val="0000ff"/>
                  <w:sz w:val="22"/>
                  <w:u w:val="single"/>
                </w:rPr>
                <w:t>https://m.edsoo.ru/7f413e80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Литература первой половины XIX века</w:t>
            </w:r>
          </w:p>
        </w:tc>
      </w:tr>
      <w:tr>
        <w:trPr>
          <w:trHeight w:val="244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А. Крылов. Басни (три по выбору). «Волк на псарне», «Листы и Корни», «Свинья под Дубом», «Квартет», «Осёл и Соловей», «Ворона и Лисица»</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
              <w:r>
                <w:rPr>
                  <w:rFonts w:ascii="Times New Roman" w:hAnsi="Times New Roman"/>
                  <w:b w:val="false"/>
                  <w:i w:val="false"/>
                  <w:color w:val="0000ff"/>
                  <w:sz w:val="22"/>
                  <w:u w:val="single"/>
                </w:rPr>
                <w:t>https://m.edsoo.ru/7f413e80</w:t>
              </w:r>
            </w:hyperlink>
          </w:p>
        </w:tc>
      </w:tr>
      <w:tr>
        <w:trPr>
          <w:trHeight w:val="3120"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Стихотворения (не менее трёх). «Зимнее утро», «Зимний вечер», «Няне» и др. «Сказка о мёртвой царевне и о семи богатырях».</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
              <w:r>
                <w:rPr>
                  <w:rFonts w:ascii="Times New Roman" w:hAnsi="Times New Roman"/>
                  <w:b w:val="false"/>
                  <w:i w:val="false"/>
                  <w:color w:val="0000ff"/>
                  <w:sz w:val="22"/>
                  <w:u w:val="single"/>
                </w:rPr>
                <w:t>https://m.edsoo.ru/7f413e80</w:t>
              </w:r>
            </w:hyperlink>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 Стихотворение «Бородино»</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
              <w:r>
                <w:rPr>
                  <w:rFonts w:ascii="Times New Roman" w:hAnsi="Times New Roman"/>
                  <w:b w:val="false"/>
                  <w:i w:val="false"/>
                  <w:color w:val="0000ff"/>
                  <w:sz w:val="22"/>
                  <w:u w:val="single"/>
                </w:rPr>
                <w:t>https://m.edsoo.ru/7f413e80</w:t>
              </w:r>
            </w:hyperlink>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В. Гоголь. Повесть «Ночь перед Рождеством»</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
              <w:r>
                <w:rPr>
                  <w:rFonts w:ascii="Times New Roman" w:hAnsi="Times New Roman"/>
                  <w:b w:val="false"/>
                  <w:i w:val="false"/>
                  <w:color w:val="0000ff"/>
                  <w:sz w:val="22"/>
                  <w:u w:val="single"/>
                </w:rPr>
                <w:t>https://m.edsoo.ru/7f413e80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Литература второй половины XIX века</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С. Тургенев. Рассказ «Муму»</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
              <w:r>
                <w:rPr>
                  <w:rFonts w:ascii="Times New Roman" w:hAnsi="Times New Roman"/>
                  <w:b w:val="false"/>
                  <w:i w:val="false"/>
                  <w:color w:val="0000ff"/>
                  <w:sz w:val="22"/>
                  <w:u w:val="single"/>
                </w:rPr>
                <w:t>https://m.edsoo.ru/7f413e80</w:t>
              </w:r>
            </w:hyperlink>
          </w:p>
        </w:tc>
      </w:tr>
      <w:tr>
        <w:trPr>
          <w:trHeight w:val="217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А. Некрасов. Стихотворения (не менее двух). «Крестьянские дети». «Школьник» и др.. Поэма «Мороз, Красный нос» (фрагмент)</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
              <w:r>
                <w:rPr>
                  <w:rFonts w:ascii="Times New Roman" w:hAnsi="Times New Roman"/>
                  <w:b w:val="false"/>
                  <w:i w:val="false"/>
                  <w:color w:val="0000ff"/>
                  <w:sz w:val="22"/>
                  <w:u w:val="single"/>
                </w:rPr>
                <w:t>https://m.edsoo.ru/7f413e80</w:t>
              </w:r>
            </w:hyperlink>
          </w:p>
        </w:tc>
      </w:tr>
      <w:tr>
        <w:trPr>
          <w:trHeight w:val="109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 Н. Толстой. Рассказ «Кавказский пленник»</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
              <w:r>
                <w:rPr>
                  <w:rFonts w:ascii="Times New Roman" w:hAnsi="Times New Roman"/>
                  <w:b w:val="false"/>
                  <w:i w:val="false"/>
                  <w:color w:val="0000ff"/>
                  <w:sz w:val="22"/>
                  <w:u w:val="single"/>
                </w:rPr>
                <w:t>https://m.edsoo.ru/7f413e80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Литература XIX—ХХ веков</w:t>
            </w:r>
          </w:p>
        </w:tc>
      </w:tr>
      <w:tr>
        <w:trPr>
          <w:trHeight w:val="4320"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Стихотворения отечественных поэтов XIX—ХХ веков о родной природе и о связи человека с Родиной (не менее пяти). Например, стихотворения А. К. Толстого, Ф. И. Тютчева, А. А. Фета, И. А. Бунина, А. А. Блока, С. А. Есенина, Н. М. Рубцова, Ю. П. Кузнецова</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
              <w:r>
                <w:rPr>
                  <w:rFonts w:ascii="Times New Roman" w:hAnsi="Times New Roman"/>
                  <w:b w:val="false"/>
                  <w:i w:val="false"/>
                  <w:color w:val="0000ff"/>
                  <w:sz w:val="22"/>
                  <w:u w:val="single"/>
                </w:rPr>
                <w:t>https://m.edsoo.ru/7f413e80</w:t>
              </w:r>
            </w:hyperlink>
          </w:p>
        </w:tc>
      </w:tr>
      <w:tr>
        <w:trPr>
          <w:trHeight w:val="559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Юмористические рассказы отечественных писателей XIX—XX веков. А. П. Чехов (два рассказа по выбору).Например, «Лошадиная фамилия», «Мальчики», «Хирургия» и др. М.М.Зощенко (два рассказа по выбору). Например, «Галоша», «Лёля и Минька», «Ёлка», «Золотые слова», «Встреча» и др.</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
              <w:r>
                <w:rPr>
                  <w:rFonts w:ascii="Times New Roman" w:hAnsi="Times New Roman"/>
                  <w:b w:val="false"/>
                  <w:i w:val="false"/>
                  <w:color w:val="0000ff"/>
                  <w:sz w:val="22"/>
                  <w:u w:val="single"/>
                </w:rPr>
                <w:t>https://m.edsoo.ru/7f413e80</w:t>
              </w:r>
            </w:hyperlink>
          </w:p>
        </w:tc>
      </w:tr>
      <w:tr>
        <w:trPr>
          <w:trHeight w:val="2970"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отечественной литературы о природе и животных (не менее двух). Например, произведения А. И. Куприна, М. М. Пришвина, К. Г. Паустовского</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
              <w:r>
                <w:rPr>
                  <w:rFonts w:ascii="Times New Roman" w:hAnsi="Times New Roman"/>
                  <w:b w:val="false"/>
                  <w:i w:val="false"/>
                  <w:color w:val="0000ff"/>
                  <w:sz w:val="22"/>
                  <w:u w:val="single"/>
                </w:rPr>
                <w:t>https://m.edsoo.ru/7f413e80</w:t>
              </w:r>
            </w:hyperlink>
          </w:p>
        </w:tc>
      </w:tr>
      <w:tr>
        <w:trPr>
          <w:trHeight w:val="136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П. Платонов. Рассказы (один по выбору).Например, «Корова», «Никита» и др.</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
              <w:r>
                <w:rPr>
                  <w:rFonts w:ascii="Times New Roman" w:hAnsi="Times New Roman"/>
                  <w:b w:val="false"/>
                  <w:i w:val="false"/>
                  <w:color w:val="0000ff"/>
                  <w:sz w:val="22"/>
                  <w:u w:val="single"/>
                </w:rPr>
                <w:t>https://m.edsoo.ru/7f413e80</w:t>
              </w:r>
            </w:hyperlink>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П. Астафьев. Рассказ «Васюткино озеро»</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
              <w:r>
                <w:rPr>
                  <w:rFonts w:ascii="Times New Roman" w:hAnsi="Times New Roman"/>
                  <w:b w:val="false"/>
                  <w:i w:val="false"/>
                  <w:color w:val="0000ff"/>
                  <w:sz w:val="22"/>
                  <w:u w:val="single"/>
                </w:rPr>
                <w:t>https://m.edsoo.ru/7f413e80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16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6.</w:t>
            </w:r>
            <w:r>
              <w:rPr>
                <w:rFonts w:ascii="Times New Roman" w:hAnsi="Times New Roman"/>
                <w:b w:val="false"/>
                <w:i w:val="false"/>
                <w:color w:val="000000"/>
                <w:sz w:val="24"/>
              </w:rPr>
              <w:t xml:space="preserve"> </w:t>
            </w:r>
            <w:r>
              <w:rPr>
                <w:rFonts w:ascii="Times New Roman" w:hAnsi="Times New Roman"/>
                <w:b/>
                <w:i w:val="false"/>
                <w:color w:val="000000"/>
                <w:sz w:val="24"/>
              </w:rPr>
              <w:t>Литература XX—XXI веков</w:t>
            </w:r>
          </w:p>
        </w:tc>
      </w:tr>
      <w:tr>
        <w:trPr>
          <w:trHeight w:val="4590"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
              <w:r>
                <w:rPr>
                  <w:rFonts w:ascii="Times New Roman" w:hAnsi="Times New Roman"/>
                  <w:b w:val="false"/>
                  <w:i w:val="false"/>
                  <w:color w:val="0000ff"/>
                  <w:sz w:val="22"/>
                  <w:u w:val="single"/>
                </w:rPr>
                <w:t>https://m.edsoo.ru/7f413e80</w:t>
              </w:r>
            </w:hyperlink>
          </w:p>
        </w:tc>
      </w:tr>
      <w:tr>
        <w:trPr>
          <w:trHeight w:val="5580"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отечественных писателей XIX–XXI веков на тему детства. (не менее двух), например, произведения В.Г.Короленко, В. П. Катаева, В. П. Крапивина, Ю.П. Казакова, А. Г. Алексина, В. П. Астафьева, В. К. Железникова, Ю.Я.Яковлева, Ю. И. Коваля, А. А. Гиваргизова, М. С. Аромштам, Н. Ю.Абгарян</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
              <w:r>
                <w:rPr>
                  <w:rFonts w:ascii="Times New Roman" w:hAnsi="Times New Roman"/>
                  <w:b w:val="false"/>
                  <w:i w:val="false"/>
                  <w:color w:val="0000ff"/>
                  <w:sz w:val="22"/>
                  <w:u w:val="single"/>
                </w:rPr>
                <w:t>https://m.edsoo.ru/7f413e80</w:t>
              </w:r>
            </w:hyperlink>
          </w:p>
        </w:tc>
      </w:tr>
      <w:tr>
        <w:trPr>
          <w:trHeight w:val="3780"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приключенческого жанра отечественных писателей. (одно по выбору). Например, К. Булычёв «Девочка, с которой ничего не случится», «Миллион приключений» и др. (главы по выбору)</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
              <w:r>
                <w:rPr>
                  <w:rFonts w:ascii="Times New Roman" w:hAnsi="Times New Roman"/>
                  <w:b w:val="false"/>
                  <w:i w:val="false"/>
                  <w:color w:val="0000ff"/>
                  <w:sz w:val="22"/>
                  <w:u w:val="single"/>
                </w:rPr>
                <w:t>https://m.edsoo.ru/7f413e80</w:t>
              </w:r>
            </w:hyperlink>
          </w:p>
        </w:tc>
      </w:tr>
      <w:tr>
        <w:trPr>
          <w:trHeight w:val="2970"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Литература народов Российской Федерации. Стихотворения (одно по выбору). Например, Р. Г. Гамзатов. «Песня соловья»; М. Карим. «Эту песню мать мне пела»</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
              <w:r>
                <w:rPr>
                  <w:rFonts w:ascii="Times New Roman" w:hAnsi="Times New Roman"/>
                  <w:b w:val="false"/>
                  <w:i w:val="false"/>
                  <w:color w:val="0000ff"/>
                  <w:sz w:val="22"/>
                  <w:u w:val="single"/>
                </w:rPr>
                <w:t>https://m.edsoo.ru/7f413e80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7.</w:t>
            </w:r>
            <w:r>
              <w:rPr>
                <w:rFonts w:ascii="Times New Roman" w:hAnsi="Times New Roman"/>
                <w:b w:val="false"/>
                <w:i w:val="false"/>
                <w:color w:val="000000"/>
                <w:sz w:val="24"/>
              </w:rPr>
              <w:t xml:space="preserve"> </w:t>
            </w:r>
            <w:r>
              <w:rPr>
                <w:rFonts w:ascii="Times New Roman" w:hAnsi="Times New Roman"/>
                <w:b/>
                <w:i w:val="false"/>
                <w:color w:val="000000"/>
                <w:sz w:val="24"/>
              </w:rPr>
              <w:t>Зарубежная литература</w:t>
            </w:r>
          </w:p>
        </w:tc>
      </w:tr>
      <w:tr>
        <w:trPr>
          <w:trHeight w:val="190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 К. Андерсен. Сказки (одна по выбору). Например, «Снежная королева», «Соловей»</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
              <w:r>
                <w:rPr>
                  <w:rFonts w:ascii="Times New Roman" w:hAnsi="Times New Roman"/>
                  <w:b w:val="false"/>
                  <w:i w:val="false"/>
                  <w:color w:val="0000ff"/>
                  <w:sz w:val="22"/>
                  <w:u w:val="single"/>
                </w:rPr>
                <w:t>https://m.edsoo.ru/7f413e80</w:t>
              </w:r>
            </w:hyperlink>
          </w:p>
        </w:tc>
      </w:tr>
      <w:tr>
        <w:trPr>
          <w:trHeight w:val="376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сказочная проза. (одно произведение по выбору). Например, Л.Кэрролл. «Алиса в Стране Чудес» (главы); Дж.Р.Р.Толкин. «Хоббит, или Туда и обратно» (главы) и др.</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
              <w:r>
                <w:rPr>
                  <w:rFonts w:ascii="Times New Roman" w:hAnsi="Times New Roman"/>
                  <w:b w:val="false"/>
                  <w:i w:val="false"/>
                  <w:color w:val="0000ff"/>
                  <w:sz w:val="22"/>
                  <w:u w:val="single"/>
                </w:rPr>
                <w:t>https://m.edsoo.ru/7f413e80</w:t>
              </w:r>
            </w:hyperlink>
          </w:p>
        </w:tc>
      </w:tr>
      <w:tr>
        <w:trPr>
          <w:trHeight w:val="4860"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и др.</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
              <w:r>
                <w:rPr>
                  <w:rFonts w:ascii="Times New Roman" w:hAnsi="Times New Roman"/>
                  <w:b w:val="false"/>
                  <w:i w:val="false"/>
                  <w:color w:val="0000ff"/>
                  <w:sz w:val="22"/>
                  <w:u w:val="single"/>
                </w:rPr>
                <w:t>https://m.edsoo.ru/7f413e80</w:t>
              </w:r>
            </w:hyperlink>
          </w:p>
        </w:tc>
      </w:tr>
      <w:tr>
        <w:trPr>
          <w:trHeight w:val="3240"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приключенческая проза. (два произведения по выбору). Например, Р. Л. Стивенсон. «Остров сокровищ», «Чёрная стрела» (главы по выбору) и др.</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
              <w:r>
                <w:rPr>
                  <w:rFonts w:ascii="Times New Roman" w:hAnsi="Times New Roman"/>
                  <w:b w:val="false"/>
                  <w:i w:val="false"/>
                  <w:color w:val="0000ff"/>
                  <w:sz w:val="22"/>
                  <w:u w:val="single"/>
                </w:rPr>
                <w:t>https://m.edsoo.ru/7f413e80</w:t>
              </w:r>
            </w:hyperlink>
          </w:p>
        </w:tc>
      </w:tr>
      <w:tr>
        <w:trPr>
          <w:trHeight w:val="4320"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проза о животных. (одно-два произведения по выбору).Например, Э. Сетон-Томпсон. «Королевская аналостанка»; Дж. Даррелл. «Говорящий свёрток»; Дж. Лондон. «Белый Клык»; Дж. Р. Киплинг. «Маугли», «Рикки-Тикки-Тави» и др.</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
              <w:r>
                <w:rPr>
                  <w:rFonts w:ascii="Times New Roman" w:hAnsi="Times New Roman"/>
                  <w:b w:val="false"/>
                  <w:i w:val="false"/>
                  <w:color w:val="0000ff"/>
                  <w:sz w:val="22"/>
                  <w:u w:val="single"/>
                </w:rPr>
                <w:t>https://m.edsoo.ru/7f413e80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
              <w:r>
                <w:rPr>
                  <w:rFonts w:ascii="Times New Roman" w:hAnsi="Times New Roman"/>
                  <w:b w:val="false"/>
                  <w:i w:val="false"/>
                  <w:color w:val="0000ff"/>
                  <w:sz w:val="22"/>
                  <w:u w:val="single"/>
                </w:rPr>
                <w:t>https://m.edsoo.ru/7f413e80</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
              <w:r>
                <w:rPr>
                  <w:rFonts w:ascii="Times New Roman" w:hAnsi="Times New Roman"/>
                  <w:b w:val="false"/>
                  <w:i w:val="false"/>
                  <w:color w:val="0000ff"/>
                  <w:sz w:val="22"/>
                  <w:u w:val="single"/>
                </w:rPr>
                <w:t>https://m.edsoo.ru/7f413e80</w:t>
              </w:r>
            </w:hyperlink>
          </w:p>
        </w:tc>
      </w:tr>
      <w:tr>
        <w:trPr>
          <w:trHeight w:val="76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Итоговые контрольные работы</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
              <w:r>
                <w:rPr>
                  <w:rFonts w:ascii="Times New Roman" w:hAnsi="Times New Roman"/>
                  <w:b w:val="false"/>
                  <w:i w:val="false"/>
                  <w:color w:val="0000ff"/>
                  <w:sz w:val="22"/>
                  <w:u w:val="single"/>
                </w:rPr>
                <w:t>https://m.edsoo.ru/7f413e80</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
              <w:r>
                <w:rPr>
                  <w:rFonts w:ascii="Times New Roman" w:hAnsi="Times New Roman"/>
                  <w:b w:val="false"/>
                  <w:i w:val="false"/>
                  <w:color w:val="0000ff"/>
                  <w:sz w:val="22"/>
                  <w:u w:val="single"/>
                </w:rPr>
                <w:t>https://m.edsoo.ru/7f413e80</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46"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6 КЛАСС </w:t>
      </w:r>
    </w:p>
    <w:tbl>
      <w:tblPr>
        <w:tblW w:w="0" w:type="auto"/>
        <w:tblCellSpacing w:w="20" w:type="nil"/>
        <w:tblBorders>
          <w:top w:val="single"/>
          <w:left w:val="single"/>
          <w:bottom w:val="single"/>
          <w:right w:val="single"/>
          <w:insideH w:val="single"/>
          <w:insideV w:val="single"/>
        </w:tblBorders>
      </w:tblPr>
      <w:tblGrid>
        <w:gridCol w:w="696"/>
        <w:gridCol w:w="2960"/>
        <w:gridCol w:w="1360"/>
        <w:gridCol w:w="2386"/>
        <w:gridCol w:w="2513"/>
        <w:gridCol w:w="3679"/>
      </w:tblGrid>
      <w:tr>
        <w:trPr>
          <w:trHeight w:val="300" w:hRule="atLeast"/>
          <w:trHeight w:val="144" w:hRule="atLeast"/>
        </w:trPr>
        <w:tc>
          <w:tcPr>
            <w:tcW w:w="48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25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57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5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7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5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Античная литература</w:t>
            </w:r>
          </w:p>
        </w:tc>
      </w:tr>
      <w:tr>
        <w:trPr>
          <w:trHeight w:val="82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Гомер. Поэмы «Илиада»,«Одиссея» (фрагменты)</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
              <w:r>
                <w:rPr>
                  <w:rFonts w:ascii="Times New Roman" w:hAnsi="Times New Roman"/>
                  <w:b w:val="false"/>
                  <w:i w:val="false"/>
                  <w:color w:val="0000ff"/>
                  <w:sz w:val="22"/>
                  <w:u w:val="single"/>
                </w:rPr>
                <w:t>https://m.edsoo.ru/7f41542e</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Фольклор</w:t>
            </w:r>
          </w:p>
        </w:tc>
      </w:tr>
      <w:tr>
        <w:trPr>
          <w:trHeight w:val="136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Былины (не менее двух). Например, «Илья Муромец и Соловей-разбойник», «Садко»</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
              <w:r>
                <w:rPr>
                  <w:rFonts w:ascii="Times New Roman" w:hAnsi="Times New Roman"/>
                  <w:b w:val="false"/>
                  <w:i w:val="false"/>
                  <w:color w:val="0000ff"/>
                  <w:sz w:val="22"/>
                  <w:u w:val="single"/>
                </w:rPr>
                <w:t>https://m.edsoo.ru/7f41542e</w:t>
              </w:r>
            </w:hyperlink>
          </w:p>
        </w:tc>
      </w:tr>
      <w:tr>
        <w:trPr>
          <w:trHeight w:val="2970"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Народные песни и баллады народов России и мира. (не менее трёх песен и одной баллады), «Песнь о Роланде» (фрагменты), «Песнь о Нибелунгах» (фрагменты), баллада «Аника-воин» и др.</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
              <w:r>
                <w:rPr>
                  <w:rFonts w:ascii="Times New Roman" w:hAnsi="Times New Roman"/>
                  <w:b w:val="false"/>
                  <w:i w:val="false"/>
                  <w:color w:val="0000ff"/>
                  <w:sz w:val="22"/>
                  <w:u w:val="single"/>
                </w:rPr>
                <w:t>https://m.edsoo.ru/7f41542e</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Древнерусская литература</w:t>
            </w:r>
          </w:p>
        </w:tc>
      </w:tr>
      <w:tr>
        <w:trPr>
          <w:trHeight w:val="2970"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«Повесть временных лет» (не менее одного фрагмента). Например, «Сказание о белгородском киселе», «Сказание о походе князя Олега на Царьград», «Предание о смерти князя Олега»</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
              <w:r>
                <w:rPr>
                  <w:rFonts w:ascii="Times New Roman" w:hAnsi="Times New Roman"/>
                  <w:b w:val="false"/>
                  <w:i w:val="false"/>
                  <w:color w:val="0000ff"/>
                  <w:sz w:val="22"/>
                  <w:u w:val="single"/>
                </w:rPr>
                <w:t>https://m.edsoo.ru/7f41542e</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Литература первой половины XIX века</w:t>
            </w:r>
          </w:p>
        </w:tc>
      </w:tr>
      <w:tr>
        <w:trPr>
          <w:trHeight w:val="2250"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Стихотворения (не менее трёх). «Песнь о вещем Олеге», «Зимняя дорога», «Узник», «Туча» и др. Роман «Дубровский»</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
              <w:r>
                <w:rPr>
                  <w:rFonts w:ascii="Times New Roman" w:hAnsi="Times New Roman"/>
                  <w:b w:val="false"/>
                  <w:i w:val="false"/>
                  <w:color w:val="0000ff"/>
                  <w:sz w:val="22"/>
                  <w:u w:val="single"/>
                </w:rPr>
                <w:t>https://m.edsoo.ru/7f41542e</w:t>
              </w:r>
            </w:hyperlink>
          </w:p>
        </w:tc>
      </w:tr>
      <w:tr>
        <w:trPr>
          <w:trHeight w:val="136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 Стихотворения (не менее трёх). «Три пальмы», «Листок», «Утёс» и др.</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
              <w:r>
                <w:rPr>
                  <w:rFonts w:ascii="Times New Roman" w:hAnsi="Times New Roman"/>
                  <w:b w:val="false"/>
                  <w:i w:val="false"/>
                  <w:color w:val="0000ff"/>
                  <w:sz w:val="22"/>
                  <w:u w:val="single"/>
                </w:rPr>
                <w:t>https://m.edsoo.ru/7f41542e</w:t>
              </w:r>
            </w:hyperlink>
          </w:p>
        </w:tc>
      </w:tr>
      <w:tr>
        <w:trPr>
          <w:trHeight w:val="136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В. Кольцов. Стихотворения не менее двух). «Косарь», «Соловей и др.</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
              <w:r>
                <w:rPr>
                  <w:rFonts w:ascii="Times New Roman" w:hAnsi="Times New Roman"/>
                  <w:b w:val="false"/>
                  <w:i w:val="false"/>
                  <w:color w:val="0000ff"/>
                  <w:sz w:val="22"/>
                  <w:u w:val="single"/>
                </w:rPr>
                <w:t>https://m.edsoo.ru/7f41542e</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Литература второй половины XIX века</w:t>
            </w:r>
          </w:p>
        </w:tc>
      </w:tr>
      <w:tr>
        <w:trPr>
          <w:trHeight w:val="190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 И. Тютчев. Стихотворения (не менее двух). «Есть в осени первоначальной…», «С поляны коршун поднялся…»</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
              <w:r>
                <w:rPr>
                  <w:rFonts w:ascii="Times New Roman" w:hAnsi="Times New Roman"/>
                  <w:b w:val="false"/>
                  <w:i w:val="false"/>
                  <w:color w:val="0000ff"/>
                  <w:sz w:val="22"/>
                  <w:u w:val="single"/>
                </w:rPr>
                <w:t>https://m.edsoo.ru/7f41542e</w:t>
              </w:r>
            </w:hyperlink>
          </w:p>
        </w:tc>
      </w:tr>
      <w:tr>
        <w:trPr>
          <w:trHeight w:val="190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А. Фет. Стихотворения (не менее двух). «Учись у них — у дуба, у берёзы…», «Я пришёл к тебе с приветом…»</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
              <w:r>
                <w:rPr>
                  <w:rFonts w:ascii="Times New Roman" w:hAnsi="Times New Roman"/>
                  <w:b w:val="false"/>
                  <w:i w:val="false"/>
                  <w:color w:val="0000ff"/>
                  <w:sz w:val="22"/>
                  <w:u w:val="single"/>
                </w:rPr>
                <w:t>https://m.edsoo.ru/7f41542e</w:t>
              </w:r>
            </w:hyperlink>
          </w:p>
        </w:tc>
      </w:tr>
      <w:tr>
        <w:trPr>
          <w:trHeight w:val="55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С. Тургенев. Рассказ «Бежин луг»</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
              <w:r>
                <w:rPr>
                  <w:rFonts w:ascii="Times New Roman" w:hAnsi="Times New Roman"/>
                  <w:b w:val="false"/>
                  <w:i w:val="false"/>
                  <w:color w:val="0000ff"/>
                  <w:sz w:val="22"/>
                  <w:u w:val="single"/>
                </w:rPr>
                <w:t>https://m.edsoo.ru/7f41542e</w:t>
              </w:r>
            </w:hyperlink>
          </w:p>
        </w:tc>
      </w:tr>
      <w:tr>
        <w:trPr>
          <w:trHeight w:val="55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С. Лесков. Сказ «Левша»</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
              <w:r>
                <w:rPr>
                  <w:rFonts w:ascii="Times New Roman" w:hAnsi="Times New Roman"/>
                  <w:b w:val="false"/>
                  <w:i w:val="false"/>
                  <w:color w:val="0000ff"/>
                  <w:sz w:val="22"/>
                  <w:u w:val="single"/>
                </w:rPr>
                <w:t>https://m.edsoo.ru/7f41542e</w:t>
              </w:r>
            </w:hyperlink>
          </w:p>
        </w:tc>
      </w:tr>
      <w:tr>
        <w:trPr>
          <w:trHeight w:val="82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 Н. Толстой. Повесть «Детство» (главы)</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
              <w:r>
                <w:rPr>
                  <w:rFonts w:ascii="Times New Roman" w:hAnsi="Times New Roman"/>
                  <w:b w:val="false"/>
                  <w:i w:val="false"/>
                  <w:color w:val="0000ff"/>
                  <w:sz w:val="22"/>
                  <w:u w:val="single"/>
                </w:rPr>
                <w:t>https://m.edsoo.ru/7f41542e</w:t>
              </w:r>
            </w:hyperlink>
          </w:p>
        </w:tc>
      </w:tr>
      <w:tr>
        <w:trPr>
          <w:trHeight w:val="190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П. Чехов. Рассказы (три по выбору). Например, «Толстый и тонкий», «Хамелеон», «Смерть чиновника» и др.</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
              <w:r>
                <w:rPr>
                  <w:rFonts w:ascii="Times New Roman" w:hAnsi="Times New Roman"/>
                  <w:b w:val="false"/>
                  <w:i w:val="false"/>
                  <w:color w:val="0000ff"/>
                  <w:sz w:val="22"/>
                  <w:u w:val="single"/>
                </w:rPr>
                <w:t>https://m.edsoo.ru/7f41542e</w:t>
              </w:r>
            </w:hyperlink>
          </w:p>
        </w:tc>
      </w:tr>
      <w:tr>
        <w:trPr>
          <w:trHeight w:val="82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И. Куприн. Рассказ «Чудесный доктор»</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
              <w:r>
                <w:rPr>
                  <w:rFonts w:ascii="Times New Roman" w:hAnsi="Times New Roman"/>
                  <w:b w:val="false"/>
                  <w:i w:val="false"/>
                  <w:color w:val="0000ff"/>
                  <w:sz w:val="22"/>
                  <w:u w:val="single"/>
                </w:rPr>
                <w:t>https://m.edsoo.ru/7f41542e</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16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6.</w:t>
            </w:r>
            <w:r>
              <w:rPr>
                <w:rFonts w:ascii="Times New Roman" w:hAnsi="Times New Roman"/>
                <w:b w:val="false"/>
                <w:i w:val="false"/>
                <w:color w:val="000000"/>
                <w:sz w:val="24"/>
              </w:rPr>
              <w:t xml:space="preserve"> </w:t>
            </w:r>
            <w:r>
              <w:rPr>
                <w:rFonts w:ascii="Times New Roman" w:hAnsi="Times New Roman"/>
                <w:b/>
                <w:i w:val="false"/>
                <w:color w:val="000000"/>
                <w:sz w:val="24"/>
              </w:rPr>
              <w:t>Литература ХХ века</w:t>
            </w:r>
          </w:p>
        </w:tc>
      </w:tr>
      <w:tr>
        <w:trPr>
          <w:trHeight w:val="2460"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Стихотворения отечественных поэтов начала ХХ века. (не менее двух).Например, стихотворения С. А. Есенина, В. В. Маяковского, А. А. Блока и др.</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
              <w:r>
                <w:rPr>
                  <w:rFonts w:ascii="Times New Roman" w:hAnsi="Times New Roman"/>
                  <w:b w:val="false"/>
                  <w:i w:val="false"/>
                  <w:color w:val="0000ff"/>
                  <w:sz w:val="22"/>
                  <w:u w:val="single"/>
                </w:rPr>
                <w:t>https://m.edsoo.ru/7f41542e</w:t>
              </w:r>
            </w:hyperlink>
          </w:p>
        </w:tc>
      </w:tr>
      <w:tr>
        <w:trPr>
          <w:trHeight w:val="4050"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Стихотворения отечественных поэтов XX века. (не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
              <w:r>
                <w:rPr>
                  <w:rFonts w:ascii="Times New Roman" w:hAnsi="Times New Roman"/>
                  <w:b w:val="false"/>
                  <w:i w:val="false"/>
                  <w:color w:val="0000ff"/>
                  <w:sz w:val="22"/>
                  <w:u w:val="single"/>
                </w:rPr>
                <w:t>https://m.edsoo.ru/7f41542e</w:t>
              </w:r>
            </w:hyperlink>
          </w:p>
        </w:tc>
      </w:tr>
      <w:tr>
        <w:trPr>
          <w:trHeight w:val="565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Проза отечественных писателей конца XX — начала XXI века, в том числе о Великой Отечественной войне. (два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
              <w:r>
                <w:rPr>
                  <w:rFonts w:ascii="Times New Roman" w:hAnsi="Times New Roman"/>
                  <w:b w:val="false"/>
                  <w:i w:val="false"/>
                  <w:color w:val="0000ff"/>
                  <w:sz w:val="22"/>
                  <w:u w:val="single"/>
                </w:rPr>
                <w:t>https://m.edsoo.ru/7f41542e</w:t>
              </w:r>
            </w:hyperlink>
          </w:p>
        </w:tc>
      </w:tr>
      <w:tr>
        <w:trPr>
          <w:trHeight w:val="82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Г. Распутин. Рассказ «Уроки французского»</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
              <w:r>
                <w:rPr>
                  <w:rFonts w:ascii="Times New Roman" w:hAnsi="Times New Roman"/>
                  <w:b w:val="false"/>
                  <w:i w:val="false"/>
                  <w:color w:val="0000ff"/>
                  <w:sz w:val="22"/>
                  <w:u w:val="single"/>
                </w:rPr>
                <w:t>https://m.edsoo.ru/7f41542e</w:t>
              </w:r>
            </w:hyperlink>
          </w:p>
        </w:tc>
      </w:tr>
      <w:tr>
        <w:trPr>
          <w:trHeight w:val="4980"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отечественных писателей на тему взросления человека. (не менее двух), Например, Р. П. Погодин. «Кирпичные острова»; Р. И. Фраерман. «Дикая собака Динго, или Повесть о первой любви»; Ю. И. Коваль. «Самая лёгкая лодка в мире» и др.</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
              <w:r>
                <w:rPr>
                  <w:rFonts w:ascii="Times New Roman" w:hAnsi="Times New Roman"/>
                  <w:b w:val="false"/>
                  <w:i w:val="false"/>
                  <w:color w:val="0000ff"/>
                  <w:sz w:val="22"/>
                  <w:u w:val="single"/>
                </w:rPr>
                <w:t>https://m.edsoo.ru/7f41542e</w:t>
              </w:r>
            </w:hyperlink>
          </w:p>
        </w:tc>
      </w:tr>
      <w:tr>
        <w:trPr>
          <w:trHeight w:val="3510"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современных отечественных писателей-фантастов. (не менее двух).Например, А. В. Жвалевский и Е. Б. Пастернак. «Время всегда хорошее»; В. В. Ледерман. «Календарь ма(й)я» и др.</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
              <w:r>
                <w:rPr>
                  <w:rFonts w:ascii="Times New Roman" w:hAnsi="Times New Roman"/>
                  <w:b w:val="false"/>
                  <w:i w:val="false"/>
                  <w:color w:val="0000ff"/>
                  <w:sz w:val="22"/>
                  <w:u w:val="single"/>
                </w:rPr>
                <w:t>https://m.edsoo.ru/7f41542e</w:t>
              </w:r>
            </w:hyperlink>
          </w:p>
        </w:tc>
      </w:tr>
      <w:tr>
        <w:trPr>
          <w:trHeight w:val="4590"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Литература народов Российской Федерации. Стихотворения (два по выбору).Например,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
              <w:r>
                <w:rPr>
                  <w:rFonts w:ascii="Times New Roman" w:hAnsi="Times New Roman"/>
                  <w:b w:val="false"/>
                  <w:i w:val="false"/>
                  <w:color w:val="0000ff"/>
                  <w:sz w:val="22"/>
                  <w:u w:val="single"/>
                </w:rPr>
                <w:t>https://m.edsoo.ru/7f41542e</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19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7.</w:t>
            </w:r>
            <w:r>
              <w:rPr>
                <w:rFonts w:ascii="Times New Roman" w:hAnsi="Times New Roman"/>
                <w:b w:val="false"/>
                <w:i w:val="false"/>
                <w:color w:val="000000"/>
                <w:sz w:val="24"/>
              </w:rPr>
              <w:t xml:space="preserve"> Зарубежная литература</w:t>
            </w:r>
          </w:p>
        </w:tc>
      </w:tr>
      <w:tr>
        <w:trPr>
          <w:trHeight w:val="82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 Дефо. «Робинзон Крузо» (главы по выбору)</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
              <w:r>
                <w:rPr>
                  <w:rFonts w:ascii="Times New Roman" w:hAnsi="Times New Roman"/>
                  <w:b w:val="false"/>
                  <w:i w:val="false"/>
                  <w:color w:val="0000ff"/>
                  <w:sz w:val="22"/>
                  <w:u w:val="single"/>
                </w:rPr>
                <w:t>https://m.edsoo.ru/7f41542e</w:t>
              </w:r>
            </w:hyperlink>
          </w:p>
        </w:tc>
      </w:tr>
      <w:tr>
        <w:trPr>
          <w:trHeight w:val="109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Дж. Свифт. «Путешествия Гулливера» (главы по выбору)</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
              <w:r>
                <w:rPr>
                  <w:rFonts w:ascii="Times New Roman" w:hAnsi="Times New Roman"/>
                  <w:b w:val="false"/>
                  <w:i w:val="false"/>
                  <w:color w:val="0000ff"/>
                  <w:sz w:val="22"/>
                  <w:u w:val="single"/>
                </w:rPr>
                <w:t>https://m.edsoo.ru/7f41542e</w:t>
              </w:r>
            </w:hyperlink>
          </w:p>
        </w:tc>
      </w:tr>
      <w:tr>
        <w:trPr>
          <w:trHeight w:val="3510"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зарубежных писателей на тему взросления человека. (не менее двух).Например, Ж. Верн. «Дети капитана Гранта» (главы по выбору); Х. Ли. «Убить пересмешника» (главы по выбору) и др.</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5">
              <w:r>
                <w:rPr>
                  <w:rFonts w:ascii="Times New Roman" w:hAnsi="Times New Roman"/>
                  <w:b w:val="false"/>
                  <w:i w:val="false"/>
                  <w:color w:val="0000ff"/>
                  <w:sz w:val="22"/>
                  <w:u w:val="single"/>
                </w:rPr>
                <w:t>https://m.edsoo.ru/7f41542e</w:t>
              </w:r>
            </w:hyperlink>
          </w:p>
        </w:tc>
      </w:tr>
      <w:tr>
        <w:trPr>
          <w:trHeight w:val="337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современных зарубежных писателей-фантастов. (не менее двух).Например, Дж. К. Роулинг. «Гарри Поттер» (главы по выбору), Д. У. Джонс. «Дом с характером» и др.</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6">
              <w:r>
                <w:rPr>
                  <w:rFonts w:ascii="Times New Roman" w:hAnsi="Times New Roman"/>
                  <w:b w:val="false"/>
                  <w:i w:val="false"/>
                  <w:color w:val="0000ff"/>
                  <w:sz w:val="22"/>
                  <w:u w:val="single"/>
                </w:rPr>
                <w:t>https://m.edsoo.ru/7f41542e</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7">
              <w:r>
                <w:rPr>
                  <w:rFonts w:ascii="Times New Roman" w:hAnsi="Times New Roman"/>
                  <w:b w:val="false"/>
                  <w:i w:val="false"/>
                  <w:color w:val="0000ff"/>
                  <w:sz w:val="22"/>
                  <w:u w:val="single"/>
                </w:rPr>
                <w:t>https://m.edsoo.ru/7f41542e</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8">
              <w:r>
                <w:rPr>
                  <w:rFonts w:ascii="Times New Roman" w:hAnsi="Times New Roman"/>
                  <w:b w:val="false"/>
                  <w:i w:val="false"/>
                  <w:color w:val="0000ff"/>
                  <w:sz w:val="22"/>
                  <w:u w:val="single"/>
                </w:rPr>
                <w:t>https://m.edsoo.ru/7f41542e</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Итоговые контрольные работы</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9">
              <w:r>
                <w:rPr>
                  <w:rFonts w:ascii="Times New Roman" w:hAnsi="Times New Roman"/>
                  <w:b w:val="false"/>
                  <w:i w:val="false"/>
                  <w:color w:val="0000ff"/>
                  <w:sz w:val="22"/>
                  <w:u w:val="single"/>
                </w:rPr>
                <w:t>https://m.edsoo.ru/7f41542e</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0">
              <w:r>
                <w:rPr>
                  <w:rFonts w:ascii="Times New Roman" w:hAnsi="Times New Roman"/>
                  <w:b w:val="false"/>
                  <w:i w:val="false"/>
                  <w:color w:val="0000ff"/>
                  <w:sz w:val="22"/>
                  <w:u w:val="single"/>
                </w:rPr>
                <w:t>https://m.edsoo.ru/7f41542e</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6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75"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7 КЛАСС </w:t>
      </w:r>
    </w:p>
    <w:tbl>
      <w:tblPr>
        <w:tblW w:w="0" w:type="auto"/>
        <w:tblCellSpacing w:w="20" w:type="nil"/>
        <w:tblBorders>
          <w:top w:val="single"/>
          <w:left w:val="single"/>
          <w:bottom w:val="single"/>
          <w:right w:val="single"/>
          <w:insideH w:val="single"/>
          <w:insideV w:val="single"/>
        </w:tblBorders>
      </w:tblPr>
      <w:tblGrid>
        <w:gridCol w:w="729"/>
        <w:gridCol w:w="2560"/>
        <w:gridCol w:w="1421"/>
        <w:gridCol w:w="2456"/>
        <w:gridCol w:w="2579"/>
        <w:gridCol w:w="3849"/>
      </w:tblGrid>
      <w:tr>
        <w:trPr>
          <w:trHeight w:val="300" w:hRule="atLeast"/>
          <w:trHeight w:val="144" w:hRule="atLeast"/>
        </w:trPr>
        <w:tc>
          <w:tcPr>
            <w:tcW w:w="51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8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9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9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1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0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Древнерусская литература</w:t>
            </w:r>
          </w:p>
        </w:tc>
      </w:tr>
      <w:tr>
        <w:trPr>
          <w:trHeight w:val="244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Древнерусские повести. (одна повесть по выбору). Например, «Поучение» Владимира Мономаха (в сокращении)</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1">
              <w:r>
                <w:rPr>
                  <w:rFonts w:ascii="Times New Roman" w:hAnsi="Times New Roman"/>
                  <w:b w:val="false"/>
                  <w:i w:val="false"/>
                  <w:color w:val="0000ff"/>
                  <w:sz w:val="22"/>
                  <w:u w:val="single"/>
                </w:rPr>
                <w:t>https://m.edsoo.ru/7f41727e</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Литература первой половины XIX века</w:t>
            </w:r>
          </w:p>
        </w:tc>
      </w:tr>
      <w:tr>
        <w:trPr>
          <w:trHeight w:val="62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Стихотворения (не менее четырёх).Например, «Во глубине сибирских руд…», «19 октября» («Роняет лес багряный свой убор…»), «И. И. Пущину», «На холмах Грузии лежит ночная мгла…» и др. «Повести Белкина» («Станционный смотритель» и др.). Поэма «Полтава» (фрагмент)</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2">
              <w:r>
                <w:rPr>
                  <w:rFonts w:ascii="Times New Roman" w:hAnsi="Times New Roman"/>
                  <w:b w:val="false"/>
                  <w:i w:val="false"/>
                  <w:color w:val="0000ff"/>
                  <w:sz w:val="22"/>
                  <w:u w:val="single"/>
                </w:rPr>
                <w:t>https://m.edsoo.ru/7f41727e</w:t>
              </w:r>
            </w:hyperlink>
          </w:p>
        </w:tc>
      </w:tr>
      <w:tr>
        <w:trPr>
          <w:trHeight w:val="673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 Стихотворения (не менее четырёх). Например, «Узник», «Парус», «Тучи», «Желанье» («Отворите мне темницу…»), «Когда волнуется желтеющая нива…», «Ангел», «Молитва» («В минуту жизни трудную…») и др. «Песня про царя Ивана Васильевича, молодого опричника и удалого купца Калашникова»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3">
              <w:r>
                <w:rPr>
                  <w:rFonts w:ascii="Times New Roman" w:hAnsi="Times New Roman"/>
                  <w:b w:val="false"/>
                  <w:i w:val="false"/>
                  <w:color w:val="0000ff"/>
                  <w:sz w:val="22"/>
                  <w:u w:val="single"/>
                </w:rPr>
                <w:t>https://m.edsoo.ru/7f41727e</w:t>
              </w:r>
            </w:hyperlink>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В. Гоголь. Повесть «Тарас Бульба»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4">
              <w:r>
                <w:rPr>
                  <w:rFonts w:ascii="Times New Roman" w:hAnsi="Times New Roman"/>
                  <w:b w:val="false"/>
                  <w:i w:val="false"/>
                  <w:color w:val="0000ff"/>
                  <w:sz w:val="22"/>
                  <w:u w:val="single"/>
                </w:rPr>
                <w:t>https://m.edsoo.ru/7f41727e</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Литература второй половины XIX века</w:t>
            </w:r>
          </w:p>
        </w:tc>
      </w:tr>
      <w:tr>
        <w:trPr>
          <w:trHeight w:val="3240"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С. Тургенев. Рассказы из цикла «Записки охотника» (два по выбору).Например, «Бирюк», «Хорь и Калиныч» и др. Стихотворения в прозе. Например, «Русский язык», «Воробей» и др.</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5">
              <w:r>
                <w:rPr>
                  <w:rFonts w:ascii="Times New Roman" w:hAnsi="Times New Roman"/>
                  <w:b w:val="false"/>
                  <w:i w:val="false"/>
                  <w:color w:val="0000ff"/>
                  <w:sz w:val="22"/>
                  <w:u w:val="single"/>
                </w:rPr>
                <w:t>https://m.edsoo.ru/7f41727e</w:t>
              </w:r>
            </w:hyperlink>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 Н. Толстой. Рассказ «После бала»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6">
              <w:r>
                <w:rPr>
                  <w:rFonts w:ascii="Times New Roman" w:hAnsi="Times New Roman"/>
                  <w:b w:val="false"/>
                  <w:i w:val="false"/>
                  <w:color w:val="0000ff"/>
                  <w:sz w:val="22"/>
                  <w:u w:val="single"/>
                </w:rPr>
                <w:t>https://m.edsoo.ru/7f41727e</w:t>
              </w:r>
            </w:hyperlink>
          </w:p>
        </w:tc>
      </w:tr>
      <w:tr>
        <w:trPr>
          <w:trHeight w:val="2640"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А. Некрасов. Стихотворения (не менее двух). Например, «Железная дорога», «Размышления у парадного подъезда» и др.</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7">
              <w:r>
                <w:rPr>
                  <w:rFonts w:ascii="Times New Roman" w:hAnsi="Times New Roman"/>
                  <w:b w:val="false"/>
                  <w:i w:val="false"/>
                  <w:color w:val="0000ff"/>
                  <w:sz w:val="22"/>
                  <w:u w:val="single"/>
                </w:rPr>
                <w:t>https://m.edsoo.ru/7f41727e</w:t>
              </w:r>
            </w:hyperlink>
          </w:p>
        </w:tc>
      </w:tr>
      <w:tr>
        <w:trPr>
          <w:trHeight w:val="244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Поэзия второй половины XIX века. Ф. И. Тютчев, А. А. Фет, А. К. Толстой и др. (не менее двух стихотворений по выбору)</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8">
              <w:r>
                <w:rPr>
                  <w:rFonts w:ascii="Times New Roman" w:hAnsi="Times New Roman"/>
                  <w:b w:val="false"/>
                  <w:i w:val="false"/>
                  <w:color w:val="0000ff"/>
                  <w:sz w:val="22"/>
                  <w:u w:val="single"/>
                </w:rPr>
                <w:t>https://m.edsoo.ru/7f41727e</w:t>
              </w:r>
            </w:hyperlink>
          </w:p>
        </w:tc>
      </w:tr>
      <w:tr>
        <w:trPr>
          <w:trHeight w:val="2970"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Е. Салтыков-Щедрин. Сказки (две по выбору).Например, «Повесть о том, как один мужик двух генералов прокормил», «Дикий помещик», «Премудрый пискарь» и др.</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9">
              <w:r>
                <w:rPr>
                  <w:rFonts w:ascii="Times New Roman" w:hAnsi="Times New Roman"/>
                  <w:b w:val="false"/>
                  <w:i w:val="false"/>
                  <w:color w:val="0000ff"/>
                  <w:sz w:val="22"/>
                  <w:u w:val="single"/>
                </w:rPr>
                <w:t>https://m.edsoo.ru/7f41727e</w:t>
              </w:r>
            </w:hyperlink>
          </w:p>
        </w:tc>
      </w:tr>
      <w:tr>
        <w:trPr>
          <w:trHeight w:val="2970"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отечественных и зарубежных писателей на историческую тему. (не менее двух). Например, произведения А. К. Толстого, Р. Сабатини, Ф. Купера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0">
              <w:r>
                <w:rPr>
                  <w:rFonts w:ascii="Times New Roman" w:hAnsi="Times New Roman"/>
                  <w:b w:val="false"/>
                  <w:i w:val="false"/>
                  <w:color w:val="0000ff"/>
                  <w:sz w:val="22"/>
                  <w:u w:val="single"/>
                </w:rPr>
                <w:t>https://m.edsoo.ru/7f41727e</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Литература конца XIX — начала XX века</w:t>
            </w:r>
          </w:p>
        </w:tc>
      </w:tr>
      <w:tr>
        <w:trPr>
          <w:trHeight w:val="190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П. Чехов. Рассказы (один по выбору). Например, «Тоска», «Злоумышленник» и др.</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1">
              <w:r>
                <w:rPr>
                  <w:rFonts w:ascii="Times New Roman" w:hAnsi="Times New Roman"/>
                  <w:b w:val="false"/>
                  <w:i w:val="false"/>
                  <w:color w:val="0000ff"/>
                  <w:sz w:val="22"/>
                  <w:u w:val="single"/>
                </w:rPr>
                <w:t>https://m.edsoo.ru/7f41727e</w:t>
              </w:r>
            </w:hyperlink>
          </w:p>
        </w:tc>
      </w:tr>
      <w:tr>
        <w:trPr>
          <w:trHeight w:val="316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Горький. Ранние рассказы (одно произведение по выбору). Например, «Старуха Изергиль» (легенда о Данко), «Челкаш» и др.</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2">
              <w:r>
                <w:rPr>
                  <w:rFonts w:ascii="Times New Roman" w:hAnsi="Times New Roman"/>
                  <w:b w:val="false"/>
                  <w:i w:val="false"/>
                  <w:color w:val="0000ff"/>
                  <w:sz w:val="22"/>
                  <w:u w:val="single"/>
                </w:rPr>
                <w:t>https://m.edsoo.ru/7f41727e</w:t>
              </w:r>
            </w:hyperlink>
          </w:p>
        </w:tc>
      </w:tr>
      <w:tr>
        <w:trPr>
          <w:trHeight w:val="2970"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Сатирические произведения отечественной и зарубежной литературы. (не менее двух).Например, М. М. Зощенко, А.Т.Аверченко, Н. Тэффи, О. Генри, Я. Гашека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3">
              <w:r>
                <w:rPr>
                  <w:rFonts w:ascii="Times New Roman" w:hAnsi="Times New Roman"/>
                  <w:b w:val="false"/>
                  <w:i w:val="false"/>
                  <w:color w:val="0000ff"/>
                  <w:sz w:val="22"/>
                  <w:u w:val="single"/>
                </w:rPr>
                <w:t>https://m.edsoo.ru/7f41727e</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Литература первой половины XX века</w:t>
            </w:r>
          </w:p>
        </w:tc>
      </w:tr>
      <w:tr>
        <w:trPr>
          <w:trHeight w:val="244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Грин. Повести и рассказы (одно произведение по выбору). Например, «Алые паруса», «Зелёная лампа» и др.</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4">
              <w:r>
                <w:rPr>
                  <w:rFonts w:ascii="Times New Roman" w:hAnsi="Times New Roman"/>
                  <w:b w:val="false"/>
                  <w:i w:val="false"/>
                  <w:color w:val="0000ff"/>
                  <w:sz w:val="22"/>
                  <w:u w:val="single"/>
                </w:rPr>
                <w:t>https://m.edsoo.ru/7f41727e</w:t>
              </w:r>
            </w:hyperlink>
          </w:p>
        </w:tc>
      </w:tr>
      <w:tr>
        <w:trPr>
          <w:trHeight w:val="3510"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Отечественная поэзия первой половины XX века. Стихотворения на тему мечты и реальности (два-три по выбору).Например, стихотворения А. А. Блока, Н. С. Гумилёва, М. И. Цветаевой и др.</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5">
              <w:r>
                <w:rPr>
                  <w:rFonts w:ascii="Times New Roman" w:hAnsi="Times New Roman"/>
                  <w:b w:val="false"/>
                  <w:i w:val="false"/>
                  <w:color w:val="0000ff"/>
                  <w:sz w:val="22"/>
                  <w:u w:val="single"/>
                </w:rPr>
                <w:t>https://m.edsoo.ru/7f41727e</w:t>
              </w:r>
            </w:hyperlink>
          </w:p>
        </w:tc>
      </w:tr>
      <w:tr>
        <w:trPr>
          <w:trHeight w:val="3510"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6">
              <w:r>
                <w:rPr>
                  <w:rFonts w:ascii="Times New Roman" w:hAnsi="Times New Roman"/>
                  <w:b w:val="false"/>
                  <w:i w:val="false"/>
                  <w:color w:val="0000ff"/>
                  <w:sz w:val="22"/>
                  <w:u w:val="single"/>
                </w:rPr>
                <w:t>https://m.edsoo.ru/7f41727e</w:t>
              </w:r>
            </w:hyperlink>
          </w:p>
        </w:tc>
      </w:tr>
      <w:tr>
        <w:trPr>
          <w:trHeight w:val="2370"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 Шолохов. «Донские рассказы» (один по выбору).Например, «Родинка», «Чужая кровь» и др.</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7">
              <w:r>
                <w:rPr>
                  <w:rFonts w:ascii="Times New Roman" w:hAnsi="Times New Roman"/>
                  <w:b w:val="false"/>
                  <w:i w:val="false"/>
                  <w:color w:val="0000ff"/>
                  <w:sz w:val="22"/>
                  <w:u w:val="single"/>
                </w:rPr>
                <w:t>https://m.edsoo.ru/7f41727e</w:t>
              </w:r>
            </w:hyperlink>
          </w:p>
        </w:tc>
      </w:tr>
      <w:tr>
        <w:trPr>
          <w:trHeight w:val="190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П. Платонов. Рассказы (один по выбору). Например, «Юшка», «Неизвестный цветок» и др.</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8">
              <w:r>
                <w:rPr>
                  <w:rFonts w:ascii="Times New Roman" w:hAnsi="Times New Roman"/>
                  <w:b w:val="false"/>
                  <w:i w:val="false"/>
                  <w:color w:val="0000ff"/>
                  <w:sz w:val="22"/>
                  <w:u w:val="single"/>
                </w:rPr>
                <w:t>https://m.edsoo.ru/7f41727e</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6.</w:t>
            </w:r>
            <w:r>
              <w:rPr>
                <w:rFonts w:ascii="Times New Roman" w:hAnsi="Times New Roman"/>
                <w:b w:val="false"/>
                <w:i w:val="false"/>
                <w:color w:val="000000"/>
                <w:sz w:val="24"/>
              </w:rPr>
              <w:t xml:space="preserve"> </w:t>
            </w:r>
            <w:r>
              <w:rPr>
                <w:rFonts w:ascii="Times New Roman" w:hAnsi="Times New Roman"/>
                <w:b/>
                <w:i w:val="false"/>
                <w:color w:val="000000"/>
                <w:sz w:val="24"/>
              </w:rPr>
              <w:t>Литература второй половины XX века</w:t>
            </w:r>
          </w:p>
        </w:tc>
      </w:tr>
      <w:tr>
        <w:trPr>
          <w:trHeight w:val="190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М. Шукшин. Рассказы (один по выбору). Например, «Чудик», «Стенька Разин», «Критики» и др.</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9">
              <w:r>
                <w:rPr>
                  <w:rFonts w:ascii="Times New Roman" w:hAnsi="Times New Roman"/>
                  <w:b w:val="false"/>
                  <w:i w:val="false"/>
                  <w:color w:val="0000ff"/>
                  <w:sz w:val="22"/>
                  <w:u w:val="single"/>
                </w:rPr>
                <w:t>https://m.edsoo.ru/7f41727e</w:t>
              </w:r>
            </w:hyperlink>
          </w:p>
        </w:tc>
      </w:tr>
      <w:tr>
        <w:trPr>
          <w:trHeight w:val="4050"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Стихотворения отечественных поэтов XX—XXI веков. (не менее четырёх стихотворений двух поэтов): например, стихотворения М. И. Цветаевой, Е. А. Евтушенко, Б. А. Ахмадулиной, Ю. Д. Левитанского и др.</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0">
              <w:r>
                <w:rPr>
                  <w:rFonts w:ascii="Times New Roman" w:hAnsi="Times New Roman"/>
                  <w:b w:val="false"/>
                  <w:i w:val="false"/>
                  <w:color w:val="0000ff"/>
                  <w:sz w:val="22"/>
                  <w:u w:val="single"/>
                </w:rPr>
                <w:t>https://m.edsoo.ru/7f41727e</w:t>
              </w:r>
            </w:hyperlink>
          </w:p>
        </w:tc>
      </w:tr>
      <w:tr>
        <w:trPr>
          <w:trHeight w:val="3510"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отечественных прозаиков второй половины XX — начала XXI века. (не менее двух).Например, произведения Ф. А. Абрамова, В. П. Астафьева, В. И. Белова, Ф. А. Искандера и др.</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1">
              <w:r>
                <w:rPr>
                  <w:rFonts w:ascii="Times New Roman" w:hAnsi="Times New Roman"/>
                  <w:b w:val="false"/>
                  <w:i w:val="false"/>
                  <w:color w:val="0000ff"/>
                  <w:sz w:val="22"/>
                  <w:u w:val="single"/>
                </w:rPr>
                <w:t>https://m.edsoo.ru/7f41727e</w:t>
              </w:r>
            </w:hyperlink>
          </w:p>
        </w:tc>
      </w:tr>
      <w:tr>
        <w:trPr>
          <w:trHeight w:val="5850"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2">
              <w:r>
                <w:rPr>
                  <w:rFonts w:ascii="Times New Roman" w:hAnsi="Times New Roman"/>
                  <w:b w:val="false"/>
                  <w:i w:val="false"/>
                  <w:color w:val="0000ff"/>
                  <w:sz w:val="22"/>
                  <w:u w:val="single"/>
                </w:rPr>
                <w:t>https://m.edsoo.ru/7f41727e</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7.</w:t>
            </w:r>
            <w:r>
              <w:rPr>
                <w:rFonts w:ascii="Times New Roman" w:hAnsi="Times New Roman"/>
                <w:b w:val="false"/>
                <w:i w:val="false"/>
                <w:color w:val="000000"/>
                <w:sz w:val="24"/>
              </w:rPr>
              <w:t xml:space="preserve"> </w:t>
            </w:r>
            <w:r>
              <w:rPr>
                <w:rFonts w:ascii="Times New Roman" w:hAnsi="Times New Roman"/>
                <w:b/>
                <w:i w:val="false"/>
                <w:color w:val="000000"/>
                <w:sz w:val="24"/>
              </w:rPr>
              <w:t>Зарубежная литература</w:t>
            </w:r>
          </w:p>
        </w:tc>
      </w:tr>
      <w:tr>
        <w:trPr>
          <w:trHeight w:val="217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де Сервантес Сааведра. Роман «Хитроумный идальго Дон Кихот Ламанчский» (главы по выбору).</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3">
              <w:r>
                <w:rPr>
                  <w:rFonts w:ascii="Times New Roman" w:hAnsi="Times New Roman"/>
                  <w:b w:val="false"/>
                  <w:i w:val="false"/>
                  <w:color w:val="0000ff"/>
                  <w:sz w:val="22"/>
                  <w:u w:val="single"/>
                </w:rPr>
                <w:t>https://m.edsoo.ru/7f41727e</w:t>
              </w:r>
            </w:hyperlink>
          </w:p>
        </w:tc>
      </w:tr>
      <w:tr>
        <w:trPr>
          <w:trHeight w:val="3240"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новеллистика. (одно-два произведения по выбору). Например, П. Мериме.«Маттео Фальконе»; О. Генри. «Дары волхвов», «Последний лист».</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4">
              <w:r>
                <w:rPr>
                  <w:rFonts w:ascii="Times New Roman" w:hAnsi="Times New Roman"/>
                  <w:b w:val="false"/>
                  <w:i w:val="false"/>
                  <w:color w:val="0000ff"/>
                  <w:sz w:val="22"/>
                  <w:u w:val="single"/>
                </w:rPr>
                <w:t>https://m.edsoo.ru/7f41727e</w:t>
              </w:r>
            </w:hyperlink>
          </w:p>
        </w:tc>
      </w:tr>
      <w:tr>
        <w:trPr>
          <w:trHeight w:val="136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де Сент Экзюпери. Повесть-сказка «Маленький принц»</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5">
              <w:r>
                <w:rPr>
                  <w:rFonts w:ascii="Times New Roman" w:hAnsi="Times New Roman"/>
                  <w:b w:val="false"/>
                  <w:i w:val="false"/>
                  <w:color w:val="0000ff"/>
                  <w:sz w:val="22"/>
                  <w:u w:val="single"/>
                </w:rPr>
                <w:t>https://m.edsoo.ru/7f41727e</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6">
              <w:r>
                <w:rPr>
                  <w:rFonts w:ascii="Times New Roman" w:hAnsi="Times New Roman"/>
                  <w:b w:val="false"/>
                  <w:i w:val="false"/>
                  <w:color w:val="0000ff"/>
                  <w:sz w:val="22"/>
                  <w:u w:val="single"/>
                </w:rPr>
                <w:t>https://m.edsoo.ru/7f41727e</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7">
              <w:r>
                <w:rPr>
                  <w:rFonts w:ascii="Times New Roman" w:hAnsi="Times New Roman"/>
                  <w:b w:val="false"/>
                  <w:i w:val="false"/>
                  <w:color w:val="0000ff"/>
                  <w:sz w:val="22"/>
                  <w:u w:val="single"/>
                </w:rPr>
                <w:t>https://m.edsoo.ru/7f41727e</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Итоговые контрольные работы</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8">
              <w:r>
                <w:rPr>
                  <w:rFonts w:ascii="Times New Roman" w:hAnsi="Times New Roman"/>
                  <w:b w:val="false"/>
                  <w:i w:val="false"/>
                  <w:color w:val="0000ff"/>
                  <w:sz w:val="22"/>
                  <w:u w:val="single"/>
                </w:rPr>
                <w:t>https://m.edsoo.ru/7f41727e</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9">
              <w:r>
                <w:rPr>
                  <w:rFonts w:ascii="Times New Roman" w:hAnsi="Times New Roman"/>
                  <w:b w:val="false"/>
                  <w:i w:val="false"/>
                  <w:color w:val="0000ff"/>
                  <w:sz w:val="22"/>
                  <w:u w:val="single"/>
                </w:rPr>
                <w:t>https://m.edsoo.ru/7f41727e</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723"/>
        <w:gridCol w:w="2640"/>
        <w:gridCol w:w="1408"/>
        <w:gridCol w:w="2442"/>
        <w:gridCol w:w="2566"/>
        <w:gridCol w:w="3815"/>
      </w:tblGrid>
      <w:tr>
        <w:trPr>
          <w:trHeight w:val="300" w:hRule="atLeast"/>
          <w:trHeight w:val="144" w:hRule="atLeast"/>
        </w:trPr>
        <w:tc>
          <w:tcPr>
            <w:tcW w:w="50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0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7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90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8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0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9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Древнерусская литература</w:t>
            </w:r>
          </w:p>
        </w:tc>
      </w:tr>
      <w:tr>
        <w:trPr>
          <w:trHeight w:val="2970" w:hRule="atLeast"/>
          <w:trHeight w:val="144" w:hRule="atLeast"/>
        </w:trPr>
        <w:tc>
          <w:tcPr>
            <w:tcW w:w="5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Житийная литература (одно произведение по выбору). Например, «Житие Сергия Радонежского», «Житие протопопа Аввакума, им самим написанное»</w:t>
            </w:r>
          </w:p>
        </w:tc>
        <w:tc>
          <w:tcPr>
            <w:tcW w:w="9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09" w:type="dxa"/>
            <w:tcBorders/>
            <w:tcMar>
              <w:top w:w="50" w:type="dxa"/>
              <w:left w:w="100" w:type="dxa"/>
            </w:tcMar>
            <w:vAlign w:val="center"/>
          </w:tcPr>
          <w:p>
            <w:pPr>
              <w:spacing w:before="0" w:after="0" w:line="276"/>
              <w:ind w:left="135"/>
              <w:jc w:val="center"/>
            </w:pPr>
          </w:p>
        </w:tc>
        <w:tc>
          <w:tcPr>
            <w:tcW w:w="1796" w:type="dxa"/>
            <w:tcBorders/>
            <w:tcMar>
              <w:top w:w="50" w:type="dxa"/>
              <w:left w:w="100" w:type="dxa"/>
            </w:tcMar>
            <w:vAlign w:val="center"/>
          </w:tcPr>
          <w:p>
            <w:pPr>
              <w:spacing w:before="0" w:after="0" w:line="276"/>
              <w:ind w:left="135"/>
              <w:jc w:val="center"/>
            </w:pPr>
          </w:p>
        </w:tc>
        <w:tc>
          <w:tcPr>
            <w:tcW w:w="26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0">
              <w:r>
                <w:rPr>
                  <w:rFonts w:ascii="Times New Roman" w:hAnsi="Times New Roman"/>
                  <w:b w:val="false"/>
                  <w:i w:val="false"/>
                  <w:color w:val="0000ff"/>
                  <w:sz w:val="22"/>
                  <w:u w:val="single"/>
                </w:rPr>
                <w:t>https://m.edsoo.ru/7f4196be</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Литература XVIII века</w:t>
            </w:r>
          </w:p>
        </w:tc>
      </w:tr>
      <w:tr>
        <w:trPr>
          <w:trHeight w:val="825" w:hRule="atLeast"/>
          <w:trHeight w:val="144" w:hRule="atLeast"/>
        </w:trPr>
        <w:tc>
          <w:tcPr>
            <w:tcW w:w="5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 И. Фонвизин. Комедия «Недоросль»</w:t>
            </w:r>
          </w:p>
        </w:tc>
        <w:tc>
          <w:tcPr>
            <w:tcW w:w="9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09" w:type="dxa"/>
            <w:tcBorders/>
            <w:tcMar>
              <w:top w:w="50" w:type="dxa"/>
              <w:left w:w="100" w:type="dxa"/>
            </w:tcMar>
            <w:vAlign w:val="center"/>
          </w:tcPr>
          <w:p>
            <w:pPr>
              <w:spacing w:before="0" w:after="0" w:line="276"/>
              <w:ind w:left="135"/>
              <w:jc w:val="center"/>
            </w:pPr>
          </w:p>
        </w:tc>
        <w:tc>
          <w:tcPr>
            <w:tcW w:w="1796" w:type="dxa"/>
            <w:tcBorders/>
            <w:tcMar>
              <w:top w:w="50" w:type="dxa"/>
              <w:left w:w="100" w:type="dxa"/>
            </w:tcMar>
            <w:vAlign w:val="center"/>
          </w:tcPr>
          <w:p>
            <w:pPr>
              <w:spacing w:before="0" w:after="0" w:line="276"/>
              <w:ind w:left="135"/>
              <w:jc w:val="center"/>
            </w:pPr>
          </w:p>
        </w:tc>
        <w:tc>
          <w:tcPr>
            <w:tcW w:w="26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1">
              <w:r>
                <w:rPr>
                  <w:rFonts w:ascii="Times New Roman" w:hAnsi="Times New Roman"/>
                  <w:b w:val="false"/>
                  <w:i w:val="false"/>
                  <w:color w:val="0000ff"/>
                  <w:sz w:val="22"/>
                  <w:u w:val="single"/>
                </w:rPr>
                <w:t>https://m.edsoo.ru/7f4196be</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Литература первой половины XIX века</w:t>
            </w:r>
          </w:p>
        </w:tc>
      </w:tr>
      <w:tr>
        <w:trPr>
          <w:trHeight w:val="4050" w:hRule="atLeast"/>
          <w:trHeight w:val="144" w:hRule="atLeast"/>
        </w:trPr>
        <w:tc>
          <w:tcPr>
            <w:tcW w:w="5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Стихотворения (не менее двух). Например, «К Чаадаеву», «Анчар» и др. «Маленькие трагедии» (одна пьеса по выбору). Например,«Моцарт и Сальери», «Каменный гость». Роман «Капитанская дочка»</w:t>
            </w:r>
          </w:p>
        </w:tc>
        <w:tc>
          <w:tcPr>
            <w:tcW w:w="9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709" w:type="dxa"/>
            <w:tcBorders/>
            <w:tcMar>
              <w:top w:w="50" w:type="dxa"/>
              <w:left w:w="100" w:type="dxa"/>
            </w:tcMar>
            <w:vAlign w:val="center"/>
          </w:tcPr>
          <w:p>
            <w:pPr>
              <w:spacing w:before="0" w:after="0" w:line="276"/>
              <w:ind w:left="135"/>
              <w:jc w:val="center"/>
            </w:pPr>
          </w:p>
        </w:tc>
        <w:tc>
          <w:tcPr>
            <w:tcW w:w="1796" w:type="dxa"/>
            <w:tcBorders/>
            <w:tcMar>
              <w:top w:w="50" w:type="dxa"/>
              <w:left w:w="100" w:type="dxa"/>
            </w:tcMar>
            <w:vAlign w:val="center"/>
          </w:tcPr>
          <w:p>
            <w:pPr>
              <w:spacing w:before="0" w:after="0" w:line="276"/>
              <w:ind w:left="135"/>
              <w:jc w:val="center"/>
            </w:pPr>
          </w:p>
        </w:tc>
        <w:tc>
          <w:tcPr>
            <w:tcW w:w="26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2">
              <w:r>
                <w:rPr>
                  <w:rFonts w:ascii="Times New Roman" w:hAnsi="Times New Roman"/>
                  <w:b w:val="false"/>
                  <w:i w:val="false"/>
                  <w:color w:val="0000ff"/>
                  <w:sz w:val="22"/>
                  <w:u w:val="single"/>
                </w:rPr>
                <w:t>https://m.edsoo.ru/7f4196be</w:t>
              </w:r>
            </w:hyperlink>
          </w:p>
        </w:tc>
      </w:tr>
      <w:tr>
        <w:trPr>
          <w:trHeight w:val="3240" w:hRule="atLeast"/>
          <w:trHeight w:val="144" w:hRule="atLeast"/>
        </w:trPr>
        <w:tc>
          <w:tcPr>
            <w:tcW w:w="5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 Стихотворения (не менее двух).Например, «Я не хочу, чтоб свет узнал…», «Из-под таинственной, холодной полумаски…», «Нищий» и др. Поэма «Мцыри»</w:t>
            </w:r>
          </w:p>
        </w:tc>
        <w:tc>
          <w:tcPr>
            <w:tcW w:w="9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09" w:type="dxa"/>
            <w:tcBorders/>
            <w:tcMar>
              <w:top w:w="50" w:type="dxa"/>
              <w:left w:w="100" w:type="dxa"/>
            </w:tcMar>
            <w:vAlign w:val="center"/>
          </w:tcPr>
          <w:p>
            <w:pPr>
              <w:spacing w:before="0" w:after="0" w:line="276"/>
              <w:ind w:left="135"/>
              <w:jc w:val="center"/>
            </w:pPr>
          </w:p>
        </w:tc>
        <w:tc>
          <w:tcPr>
            <w:tcW w:w="1796" w:type="dxa"/>
            <w:tcBorders/>
            <w:tcMar>
              <w:top w:w="50" w:type="dxa"/>
              <w:left w:w="100" w:type="dxa"/>
            </w:tcMar>
            <w:vAlign w:val="center"/>
          </w:tcPr>
          <w:p>
            <w:pPr>
              <w:spacing w:before="0" w:after="0" w:line="276"/>
              <w:ind w:left="135"/>
              <w:jc w:val="center"/>
            </w:pPr>
          </w:p>
        </w:tc>
        <w:tc>
          <w:tcPr>
            <w:tcW w:w="26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3">
              <w:r>
                <w:rPr>
                  <w:rFonts w:ascii="Times New Roman" w:hAnsi="Times New Roman"/>
                  <w:b w:val="false"/>
                  <w:i w:val="false"/>
                  <w:color w:val="0000ff"/>
                  <w:sz w:val="22"/>
                  <w:u w:val="single"/>
                </w:rPr>
                <w:t>https://m.edsoo.ru/7f4196be</w:t>
              </w:r>
            </w:hyperlink>
          </w:p>
        </w:tc>
      </w:tr>
      <w:tr>
        <w:trPr>
          <w:trHeight w:val="1365" w:hRule="atLeast"/>
          <w:trHeight w:val="144" w:hRule="atLeast"/>
        </w:trPr>
        <w:tc>
          <w:tcPr>
            <w:tcW w:w="5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В. Гоголь. Повесть «Шинель», Комедия «Ревизор»</w:t>
            </w:r>
          </w:p>
        </w:tc>
        <w:tc>
          <w:tcPr>
            <w:tcW w:w="9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09" w:type="dxa"/>
            <w:tcBorders/>
            <w:tcMar>
              <w:top w:w="50" w:type="dxa"/>
              <w:left w:w="100" w:type="dxa"/>
            </w:tcMar>
            <w:vAlign w:val="center"/>
          </w:tcPr>
          <w:p>
            <w:pPr>
              <w:spacing w:before="0" w:after="0" w:line="276"/>
              <w:ind w:left="135"/>
              <w:jc w:val="center"/>
            </w:pPr>
          </w:p>
        </w:tc>
        <w:tc>
          <w:tcPr>
            <w:tcW w:w="1796" w:type="dxa"/>
            <w:tcBorders/>
            <w:tcMar>
              <w:top w:w="50" w:type="dxa"/>
              <w:left w:w="100" w:type="dxa"/>
            </w:tcMar>
            <w:vAlign w:val="center"/>
          </w:tcPr>
          <w:p>
            <w:pPr>
              <w:spacing w:before="0" w:after="0" w:line="276"/>
              <w:ind w:left="135"/>
              <w:jc w:val="center"/>
            </w:pPr>
          </w:p>
        </w:tc>
        <w:tc>
          <w:tcPr>
            <w:tcW w:w="26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4">
              <w:r>
                <w:rPr>
                  <w:rFonts w:ascii="Times New Roman" w:hAnsi="Times New Roman"/>
                  <w:b w:val="false"/>
                  <w:i w:val="false"/>
                  <w:color w:val="0000ff"/>
                  <w:sz w:val="22"/>
                  <w:u w:val="single"/>
                </w:rPr>
                <w:t>https://m.edsoo.ru/7f4196be</w:t>
              </w:r>
            </w:hyperlink>
          </w:p>
        </w:tc>
      </w:tr>
      <w:tr>
        <w:trPr>
          <w:trHeight w:val="46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19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Литература второй половины XIX века</w:t>
            </w:r>
          </w:p>
        </w:tc>
      </w:tr>
      <w:tr>
        <w:trPr>
          <w:trHeight w:val="1365" w:hRule="atLeast"/>
          <w:trHeight w:val="144" w:hRule="atLeast"/>
        </w:trPr>
        <w:tc>
          <w:tcPr>
            <w:tcW w:w="5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С. Тургенев. Повести (одна по выбору). Например, «Ася»,«Первая любовь»</w:t>
            </w:r>
          </w:p>
        </w:tc>
        <w:tc>
          <w:tcPr>
            <w:tcW w:w="9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09" w:type="dxa"/>
            <w:tcBorders/>
            <w:tcMar>
              <w:top w:w="50" w:type="dxa"/>
              <w:left w:w="100" w:type="dxa"/>
            </w:tcMar>
            <w:vAlign w:val="center"/>
          </w:tcPr>
          <w:p>
            <w:pPr>
              <w:spacing w:before="0" w:after="0" w:line="276"/>
              <w:ind w:left="135"/>
              <w:jc w:val="center"/>
            </w:pPr>
          </w:p>
        </w:tc>
        <w:tc>
          <w:tcPr>
            <w:tcW w:w="1796" w:type="dxa"/>
            <w:tcBorders/>
            <w:tcMar>
              <w:top w:w="50" w:type="dxa"/>
              <w:left w:w="100" w:type="dxa"/>
            </w:tcMar>
            <w:vAlign w:val="center"/>
          </w:tcPr>
          <w:p>
            <w:pPr>
              <w:spacing w:before="0" w:after="0" w:line="276"/>
              <w:ind w:left="135"/>
              <w:jc w:val="center"/>
            </w:pPr>
          </w:p>
        </w:tc>
        <w:tc>
          <w:tcPr>
            <w:tcW w:w="26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5">
              <w:r>
                <w:rPr>
                  <w:rFonts w:ascii="Times New Roman" w:hAnsi="Times New Roman"/>
                  <w:b w:val="false"/>
                  <w:i w:val="false"/>
                  <w:color w:val="0000ff"/>
                  <w:sz w:val="22"/>
                  <w:u w:val="single"/>
                </w:rPr>
                <w:t>https://m.edsoo.ru/7f4196be</w:t>
              </w:r>
            </w:hyperlink>
          </w:p>
        </w:tc>
      </w:tr>
      <w:tr>
        <w:trPr>
          <w:trHeight w:val="1635" w:hRule="atLeast"/>
          <w:trHeight w:val="144" w:hRule="atLeast"/>
        </w:trPr>
        <w:tc>
          <w:tcPr>
            <w:tcW w:w="5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 М. Достоевский. «Бедные люди», «Белые ночи» (одно произведение по выбору)</w:t>
            </w:r>
          </w:p>
        </w:tc>
        <w:tc>
          <w:tcPr>
            <w:tcW w:w="9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09" w:type="dxa"/>
            <w:tcBorders/>
            <w:tcMar>
              <w:top w:w="50" w:type="dxa"/>
              <w:left w:w="100" w:type="dxa"/>
            </w:tcMar>
            <w:vAlign w:val="center"/>
          </w:tcPr>
          <w:p>
            <w:pPr>
              <w:spacing w:before="0" w:after="0" w:line="276"/>
              <w:ind w:left="135"/>
              <w:jc w:val="center"/>
            </w:pPr>
          </w:p>
        </w:tc>
        <w:tc>
          <w:tcPr>
            <w:tcW w:w="1796" w:type="dxa"/>
            <w:tcBorders/>
            <w:tcMar>
              <w:top w:w="50" w:type="dxa"/>
              <w:left w:w="100" w:type="dxa"/>
            </w:tcMar>
            <w:vAlign w:val="center"/>
          </w:tcPr>
          <w:p>
            <w:pPr>
              <w:spacing w:before="0" w:after="0" w:line="276"/>
              <w:ind w:left="135"/>
              <w:jc w:val="center"/>
            </w:pPr>
          </w:p>
        </w:tc>
        <w:tc>
          <w:tcPr>
            <w:tcW w:w="26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6">
              <w:r>
                <w:rPr>
                  <w:rFonts w:ascii="Times New Roman" w:hAnsi="Times New Roman"/>
                  <w:b w:val="false"/>
                  <w:i w:val="false"/>
                  <w:color w:val="0000ff"/>
                  <w:sz w:val="22"/>
                  <w:u w:val="single"/>
                </w:rPr>
                <w:t>https://m.edsoo.ru/7f4196be</w:t>
              </w:r>
            </w:hyperlink>
          </w:p>
        </w:tc>
      </w:tr>
      <w:tr>
        <w:trPr>
          <w:trHeight w:val="2175" w:hRule="atLeast"/>
          <w:trHeight w:val="144" w:hRule="atLeast"/>
        </w:trPr>
        <w:tc>
          <w:tcPr>
            <w:tcW w:w="5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 Н. Толстой. Повести и рассказы (одно произведение по выбору). Например, «Отрочество» (главы)</w:t>
            </w:r>
          </w:p>
        </w:tc>
        <w:tc>
          <w:tcPr>
            <w:tcW w:w="9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09" w:type="dxa"/>
            <w:tcBorders/>
            <w:tcMar>
              <w:top w:w="50" w:type="dxa"/>
              <w:left w:w="100" w:type="dxa"/>
            </w:tcMar>
            <w:vAlign w:val="center"/>
          </w:tcPr>
          <w:p>
            <w:pPr>
              <w:spacing w:before="0" w:after="0" w:line="276"/>
              <w:ind w:left="135"/>
              <w:jc w:val="center"/>
            </w:pPr>
          </w:p>
        </w:tc>
        <w:tc>
          <w:tcPr>
            <w:tcW w:w="1796" w:type="dxa"/>
            <w:tcBorders/>
            <w:tcMar>
              <w:top w:w="50" w:type="dxa"/>
              <w:left w:w="100" w:type="dxa"/>
            </w:tcMar>
            <w:vAlign w:val="center"/>
          </w:tcPr>
          <w:p>
            <w:pPr>
              <w:spacing w:before="0" w:after="0" w:line="276"/>
              <w:ind w:left="135"/>
              <w:jc w:val="center"/>
            </w:pPr>
          </w:p>
        </w:tc>
        <w:tc>
          <w:tcPr>
            <w:tcW w:w="26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7">
              <w:r>
                <w:rPr>
                  <w:rFonts w:ascii="Times New Roman" w:hAnsi="Times New Roman"/>
                  <w:b w:val="false"/>
                  <w:i w:val="false"/>
                  <w:color w:val="0000ff"/>
                  <w:sz w:val="22"/>
                  <w:u w:val="single"/>
                </w:rPr>
                <w:t>https://m.edsoo.ru/7f4196be</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Литература первой половины XX века</w:t>
            </w:r>
          </w:p>
        </w:tc>
      </w:tr>
      <w:tr>
        <w:trPr>
          <w:trHeight w:val="3510" w:hRule="atLeast"/>
          <w:trHeight w:val="144" w:hRule="atLeast"/>
        </w:trPr>
        <w:tc>
          <w:tcPr>
            <w:tcW w:w="5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писателей русского зарубежья (не менее двух по выбору).Например, произведения И. С. Шмелёва, М. А. Осоргина, В. В. Набокова, Н. Тэффи, А. Т. Аверченко и др.</w:t>
            </w:r>
          </w:p>
        </w:tc>
        <w:tc>
          <w:tcPr>
            <w:tcW w:w="9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09" w:type="dxa"/>
            <w:tcBorders/>
            <w:tcMar>
              <w:top w:w="50" w:type="dxa"/>
              <w:left w:w="100" w:type="dxa"/>
            </w:tcMar>
            <w:vAlign w:val="center"/>
          </w:tcPr>
          <w:p>
            <w:pPr>
              <w:spacing w:before="0" w:after="0" w:line="276"/>
              <w:ind w:left="135"/>
              <w:jc w:val="center"/>
            </w:pPr>
          </w:p>
        </w:tc>
        <w:tc>
          <w:tcPr>
            <w:tcW w:w="1796" w:type="dxa"/>
            <w:tcBorders/>
            <w:tcMar>
              <w:top w:w="50" w:type="dxa"/>
              <w:left w:w="100" w:type="dxa"/>
            </w:tcMar>
            <w:vAlign w:val="center"/>
          </w:tcPr>
          <w:p>
            <w:pPr>
              <w:spacing w:before="0" w:after="0" w:line="276"/>
              <w:ind w:left="135"/>
              <w:jc w:val="center"/>
            </w:pPr>
          </w:p>
        </w:tc>
        <w:tc>
          <w:tcPr>
            <w:tcW w:w="26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8">
              <w:r>
                <w:rPr>
                  <w:rFonts w:ascii="Times New Roman" w:hAnsi="Times New Roman"/>
                  <w:b w:val="false"/>
                  <w:i w:val="false"/>
                  <w:color w:val="0000ff"/>
                  <w:sz w:val="22"/>
                  <w:u w:val="single"/>
                </w:rPr>
                <w:t>https://m.edsoo.ru/7f4196be</w:t>
              </w:r>
            </w:hyperlink>
          </w:p>
        </w:tc>
      </w:tr>
      <w:tr>
        <w:trPr>
          <w:trHeight w:val="3240" w:hRule="atLeast"/>
          <w:trHeight w:val="144" w:hRule="atLeast"/>
        </w:trPr>
        <w:tc>
          <w:tcPr>
            <w:tcW w:w="5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Поэзия первой половины ХХ века (не менее трёх стихотворений на тему «Человек и эпоха».Например, стихотворения В. В. Маяковского, М. И. Цветаевой, О. Э. Мандельштама, Б. Л. Пастернака и др.</w:t>
            </w:r>
          </w:p>
        </w:tc>
        <w:tc>
          <w:tcPr>
            <w:tcW w:w="9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09" w:type="dxa"/>
            <w:tcBorders/>
            <w:tcMar>
              <w:top w:w="50" w:type="dxa"/>
              <w:left w:w="100" w:type="dxa"/>
            </w:tcMar>
            <w:vAlign w:val="center"/>
          </w:tcPr>
          <w:p>
            <w:pPr>
              <w:spacing w:before="0" w:after="0" w:line="276"/>
              <w:ind w:left="135"/>
              <w:jc w:val="center"/>
            </w:pPr>
          </w:p>
        </w:tc>
        <w:tc>
          <w:tcPr>
            <w:tcW w:w="1796" w:type="dxa"/>
            <w:tcBorders/>
            <w:tcMar>
              <w:top w:w="50" w:type="dxa"/>
              <w:left w:w="100" w:type="dxa"/>
            </w:tcMar>
            <w:vAlign w:val="center"/>
          </w:tcPr>
          <w:p>
            <w:pPr>
              <w:spacing w:before="0" w:after="0" w:line="276"/>
              <w:ind w:left="135"/>
              <w:jc w:val="center"/>
            </w:pPr>
          </w:p>
        </w:tc>
        <w:tc>
          <w:tcPr>
            <w:tcW w:w="26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9">
              <w:r>
                <w:rPr>
                  <w:rFonts w:ascii="Times New Roman" w:hAnsi="Times New Roman"/>
                  <w:b w:val="false"/>
                  <w:i w:val="false"/>
                  <w:color w:val="0000ff"/>
                  <w:sz w:val="22"/>
                  <w:u w:val="single"/>
                </w:rPr>
                <w:t>https://m.edsoo.ru/7f4196be</w:t>
              </w:r>
            </w:hyperlink>
          </w:p>
        </w:tc>
      </w:tr>
      <w:tr>
        <w:trPr>
          <w:trHeight w:val="1635" w:hRule="atLeast"/>
          <w:trHeight w:val="144" w:hRule="atLeast"/>
        </w:trPr>
        <w:tc>
          <w:tcPr>
            <w:tcW w:w="5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А. Булгаков (одна повесть по выбору). Например, «Собачье сердце» и др.</w:t>
            </w:r>
          </w:p>
        </w:tc>
        <w:tc>
          <w:tcPr>
            <w:tcW w:w="9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09" w:type="dxa"/>
            <w:tcBorders/>
            <w:tcMar>
              <w:top w:w="50" w:type="dxa"/>
              <w:left w:w="100" w:type="dxa"/>
            </w:tcMar>
            <w:vAlign w:val="center"/>
          </w:tcPr>
          <w:p>
            <w:pPr>
              <w:spacing w:before="0" w:after="0" w:line="276"/>
              <w:ind w:left="135"/>
              <w:jc w:val="center"/>
            </w:pPr>
          </w:p>
        </w:tc>
        <w:tc>
          <w:tcPr>
            <w:tcW w:w="1796" w:type="dxa"/>
            <w:tcBorders/>
            <w:tcMar>
              <w:top w:w="50" w:type="dxa"/>
              <w:left w:w="100" w:type="dxa"/>
            </w:tcMar>
            <w:vAlign w:val="center"/>
          </w:tcPr>
          <w:p>
            <w:pPr>
              <w:spacing w:before="0" w:after="0" w:line="276"/>
              <w:ind w:left="135"/>
              <w:jc w:val="center"/>
            </w:pPr>
          </w:p>
        </w:tc>
        <w:tc>
          <w:tcPr>
            <w:tcW w:w="26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0">
              <w:r>
                <w:rPr>
                  <w:rFonts w:ascii="Times New Roman" w:hAnsi="Times New Roman"/>
                  <w:b w:val="false"/>
                  <w:i w:val="false"/>
                  <w:color w:val="0000ff"/>
                  <w:sz w:val="22"/>
                  <w:u w:val="single"/>
                </w:rPr>
                <w:t>https://m.edsoo.ru/7f4196be</w:t>
              </w:r>
            </w:hyperlink>
          </w:p>
        </w:tc>
      </w:tr>
      <w:tr>
        <w:trPr>
          <w:trHeight w:val="57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6.</w:t>
            </w:r>
            <w:r>
              <w:rPr>
                <w:rFonts w:ascii="Times New Roman" w:hAnsi="Times New Roman"/>
                <w:b w:val="false"/>
                <w:i w:val="false"/>
                <w:color w:val="000000"/>
                <w:sz w:val="24"/>
              </w:rPr>
              <w:t xml:space="preserve"> </w:t>
            </w:r>
            <w:r>
              <w:rPr>
                <w:rFonts w:ascii="Times New Roman" w:hAnsi="Times New Roman"/>
                <w:b/>
                <w:i w:val="false"/>
                <w:color w:val="000000"/>
                <w:sz w:val="24"/>
              </w:rPr>
              <w:t>Литература второй половины XX века</w:t>
            </w:r>
          </w:p>
        </w:tc>
      </w:tr>
      <w:tr>
        <w:trPr>
          <w:trHeight w:val="1905" w:hRule="atLeast"/>
          <w:trHeight w:val="144" w:hRule="atLeast"/>
        </w:trPr>
        <w:tc>
          <w:tcPr>
            <w:tcW w:w="5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Т. Твардовский. Поэма «Василий Тёркин» (главы «Переправа», «Гармонь», «Два солдата», «Поединок» и др.)</w:t>
            </w:r>
          </w:p>
        </w:tc>
        <w:tc>
          <w:tcPr>
            <w:tcW w:w="9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09" w:type="dxa"/>
            <w:tcBorders/>
            <w:tcMar>
              <w:top w:w="50" w:type="dxa"/>
              <w:left w:w="100" w:type="dxa"/>
            </w:tcMar>
            <w:vAlign w:val="center"/>
          </w:tcPr>
          <w:p>
            <w:pPr>
              <w:spacing w:before="0" w:after="0" w:line="276"/>
              <w:ind w:left="135"/>
              <w:jc w:val="center"/>
            </w:pPr>
          </w:p>
        </w:tc>
        <w:tc>
          <w:tcPr>
            <w:tcW w:w="1796" w:type="dxa"/>
            <w:tcBorders/>
            <w:tcMar>
              <w:top w:w="50" w:type="dxa"/>
              <w:left w:w="100" w:type="dxa"/>
            </w:tcMar>
            <w:vAlign w:val="center"/>
          </w:tcPr>
          <w:p>
            <w:pPr>
              <w:spacing w:before="0" w:after="0" w:line="276"/>
              <w:ind w:left="135"/>
              <w:jc w:val="center"/>
            </w:pPr>
          </w:p>
        </w:tc>
        <w:tc>
          <w:tcPr>
            <w:tcW w:w="26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1">
              <w:r>
                <w:rPr>
                  <w:rFonts w:ascii="Times New Roman" w:hAnsi="Times New Roman"/>
                  <w:b w:val="false"/>
                  <w:i w:val="false"/>
                  <w:color w:val="0000ff"/>
                  <w:sz w:val="22"/>
                  <w:u w:val="single"/>
                </w:rPr>
                <w:t>https://m.edsoo.ru/7f4196be</w:t>
              </w:r>
            </w:hyperlink>
          </w:p>
        </w:tc>
      </w:tr>
      <w:tr>
        <w:trPr>
          <w:trHeight w:val="825" w:hRule="atLeast"/>
          <w:trHeight w:val="144" w:hRule="atLeast"/>
        </w:trPr>
        <w:tc>
          <w:tcPr>
            <w:tcW w:w="5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 Толстой. Рассказ «Русский характер»</w:t>
            </w:r>
          </w:p>
        </w:tc>
        <w:tc>
          <w:tcPr>
            <w:tcW w:w="9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09" w:type="dxa"/>
            <w:tcBorders/>
            <w:tcMar>
              <w:top w:w="50" w:type="dxa"/>
              <w:left w:w="100" w:type="dxa"/>
            </w:tcMar>
            <w:vAlign w:val="center"/>
          </w:tcPr>
          <w:p>
            <w:pPr>
              <w:spacing w:before="0" w:after="0" w:line="276"/>
              <w:ind w:left="135"/>
              <w:jc w:val="center"/>
            </w:pPr>
          </w:p>
        </w:tc>
        <w:tc>
          <w:tcPr>
            <w:tcW w:w="1796" w:type="dxa"/>
            <w:tcBorders/>
            <w:tcMar>
              <w:top w:w="50" w:type="dxa"/>
              <w:left w:w="100" w:type="dxa"/>
            </w:tcMar>
            <w:vAlign w:val="center"/>
          </w:tcPr>
          <w:p>
            <w:pPr>
              <w:spacing w:before="0" w:after="0" w:line="276"/>
              <w:ind w:left="135"/>
              <w:jc w:val="center"/>
            </w:pPr>
          </w:p>
        </w:tc>
        <w:tc>
          <w:tcPr>
            <w:tcW w:w="26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2">
              <w:r>
                <w:rPr>
                  <w:rFonts w:ascii="Times New Roman" w:hAnsi="Times New Roman"/>
                  <w:b w:val="false"/>
                  <w:i w:val="false"/>
                  <w:color w:val="0000ff"/>
                  <w:sz w:val="22"/>
                  <w:u w:val="single"/>
                </w:rPr>
                <w:t>https://m.edsoo.ru/7f4196be</w:t>
              </w:r>
            </w:hyperlink>
          </w:p>
        </w:tc>
      </w:tr>
      <w:tr>
        <w:trPr>
          <w:trHeight w:val="825" w:hRule="atLeast"/>
          <w:trHeight w:val="144" w:hRule="atLeast"/>
        </w:trPr>
        <w:tc>
          <w:tcPr>
            <w:tcW w:w="5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А. Шолохов. Рассказ «Судьба человека»</w:t>
            </w:r>
          </w:p>
        </w:tc>
        <w:tc>
          <w:tcPr>
            <w:tcW w:w="9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09" w:type="dxa"/>
            <w:tcBorders/>
            <w:tcMar>
              <w:top w:w="50" w:type="dxa"/>
              <w:left w:w="100" w:type="dxa"/>
            </w:tcMar>
            <w:vAlign w:val="center"/>
          </w:tcPr>
          <w:p>
            <w:pPr>
              <w:spacing w:before="0" w:after="0" w:line="276"/>
              <w:ind w:left="135"/>
              <w:jc w:val="center"/>
            </w:pPr>
          </w:p>
        </w:tc>
        <w:tc>
          <w:tcPr>
            <w:tcW w:w="1796" w:type="dxa"/>
            <w:tcBorders/>
            <w:tcMar>
              <w:top w:w="50" w:type="dxa"/>
              <w:left w:w="100" w:type="dxa"/>
            </w:tcMar>
            <w:vAlign w:val="center"/>
          </w:tcPr>
          <w:p>
            <w:pPr>
              <w:spacing w:before="0" w:after="0" w:line="276"/>
              <w:ind w:left="135"/>
              <w:jc w:val="center"/>
            </w:pPr>
          </w:p>
        </w:tc>
        <w:tc>
          <w:tcPr>
            <w:tcW w:w="26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3">
              <w:r>
                <w:rPr>
                  <w:rFonts w:ascii="Times New Roman" w:hAnsi="Times New Roman"/>
                  <w:b w:val="false"/>
                  <w:i w:val="false"/>
                  <w:color w:val="0000ff"/>
                  <w:sz w:val="22"/>
                  <w:u w:val="single"/>
                </w:rPr>
                <w:t>https://m.edsoo.ru/7f4196be</w:t>
              </w:r>
            </w:hyperlink>
          </w:p>
        </w:tc>
      </w:tr>
      <w:tr>
        <w:trPr>
          <w:trHeight w:val="825" w:hRule="atLeast"/>
          <w:trHeight w:val="144" w:hRule="atLeast"/>
        </w:trPr>
        <w:tc>
          <w:tcPr>
            <w:tcW w:w="5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И. Солженицын. Рассказ «Матрёнин двор»</w:t>
            </w:r>
          </w:p>
        </w:tc>
        <w:tc>
          <w:tcPr>
            <w:tcW w:w="9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09" w:type="dxa"/>
            <w:tcBorders/>
            <w:tcMar>
              <w:top w:w="50" w:type="dxa"/>
              <w:left w:w="100" w:type="dxa"/>
            </w:tcMar>
            <w:vAlign w:val="center"/>
          </w:tcPr>
          <w:p>
            <w:pPr>
              <w:spacing w:before="0" w:after="0" w:line="276"/>
              <w:ind w:left="135"/>
              <w:jc w:val="center"/>
            </w:pPr>
          </w:p>
        </w:tc>
        <w:tc>
          <w:tcPr>
            <w:tcW w:w="1796" w:type="dxa"/>
            <w:tcBorders/>
            <w:tcMar>
              <w:top w:w="50" w:type="dxa"/>
              <w:left w:w="100" w:type="dxa"/>
            </w:tcMar>
            <w:vAlign w:val="center"/>
          </w:tcPr>
          <w:p>
            <w:pPr>
              <w:spacing w:before="0" w:after="0" w:line="276"/>
              <w:ind w:left="135"/>
              <w:jc w:val="center"/>
            </w:pPr>
          </w:p>
        </w:tc>
        <w:tc>
          <w:tcPr>
            <w:tcW w:w="26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4">
              <w:r>
                <w:rPr>
                  <w:rFonts w:ascii="Times New Roman" w:hAnsi="Times New Roman"/>
                  <w:b w:val="false"/>
                  <w:i w:val="false"/>
                  <w:color w:val="0000ff"/>
                  <w:sz w:val="22"/>
                  <w:u w:val="single"/>
                </w:rPr>
                <w:t>https://m.edsoo.ru/7f4196be</w:t>
              </w:r>
            </w:hyperlink>
          </w:p>
        </w:tc>
      </w:tr>
      <w:tr>
        <w:trPr>
          <w:trHeight w:val="3240" w:hRule="atLeast"/>
          <w:trHeight w:val="144" w:hRule="atLeast"/>
        </w:trPr>
        <w:tc>
          <w:tcPr>
            <w:tcW w:w="5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отечественных прозаиков второй половины XX—XXI века (не менее двух).Например, произведения Е. И. Носова, А. Н. и Б. Н. Стругацких, В. Ф. Тендрякова, Б. П. Екимова и др.</w:t>
            </w:r>
          </w:p>
        </w:tc>
        <w:tc>
          <w:tcPr>
            <w:tcW w:w="9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09" w:type="dxa"/>
            <w:tcBorders/>
            <w:tcMar>
              <w:top w:w="50" w:type="dxa"/>
              <w:left w:w="100" w:type="dxa"/>
            </w:tcMar>
            <w:vAlign w:val="center"/>
          </w:tcPr>
          <w:p>
            <w:pPr>
              <w:spacing w:before="0" w:after="0" w:line="276"/>
              <w:ind w:left="135"/>
              <w:jc w:val="center"/>
            </w:pPr>
          </w:p>
        </w:tc>
        <w:tc>
          <w:tcPr>
            <w:tcW w:w="1796" w:type="dxa"/>
            <w:tcBorders/>
            <w:tcMar>
              <w:top w:w="50" w:type="dxa"/>
              <w:left w:w="100" w:type="dxa"/>
            </w:tcMar>
            <w:vAlign w:val="center"/>
          </w:tcPr>
          <w:p>
            <w:pPr>
              <w:spacing w:before="0" w:after="0" w:line="276"/>
              <w:ind w:left="135"/>
              <w:jc w:val="center"/>
            </w:pPr>
          </w:p>
        </w:tc>
        <w:tc>
          <w:tcPr>
            <w:tcW w:w="26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5">
              <w:r>
                <w:rPr>
                  <w:rFonts w:ascii="Times New Roman" w:hAnsi="Times New Roman"/>
                  <w:b w:val="false"/>
                  <w:i w:val="false"/>
                  <w:color w:val="0000ff"/>
                  <w:sz w:val="22"/>
                  <w:u w:val="single"/>
                </w:rPr>
                <w:t>https://m.edsoo.ru/7f4196be</w:t>
              </w:r>
            </w:hyperlink>
          </w:p>
        </w:tc>
      </w:tr>
      <w:tr>
        <w:trPr>
          <w:trHeight w:val="5400" w:hRule="atLeast"/>
          <w:trHeight w:val="144" w:hRule="atLeast"/>
        </w:trPr>
        <w:tc>
          <w:tcPr>
            <w:tcW w:w="5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отечественных и зарубежных прозаиков второй половины XX—XXI века (не менее двух произведений на тему «Человек в ситуации нравственного выбора»).Например, произведения В. П. Астафьева, Ю. В. Бондарева, Н. С. Дашевской, Дж. Сэлинджера, К. Патерсон, Б. Кауфман и др.)</w:t>
            </w:r>
          </w:p>
        </w:tc>
        <w:tc>
          <w:tcPr>
            <w:tcW w:w="9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09" w:type="dxa"/>
            <w:tcBorders/>
            <w:tcMar>
              <w:top w:w="50" w:type="dxa"/>
              <w:left w:w="100" w:type="dxa"/>
            </w:tcMar>
            <w:vAlign w:val="center"/>
          </w:tcPr>
          <w:p>
            <w:pPr>
              <w:spacing w:before="0" w:after="0" w:line="276"/>
              <w:ind w:left="135"/>
              <w:jc w:val="center"/>
            </w:pPr>
          </w:p>
        </w:tc>
        <w:tc>
          <w:tcPr>
            <w:tcW w:w="1796" w:type="dxa"/>
            <w:tcBorders/>
            <w:tcMar>
              <w:top w:w="50" w:type="dxa"/>
              <w:left w:w="100" w:type="dxa"/>
            </w:tcMar>
            <w:vAlign w:val="center"/>
          </w:tcPr>
          <w:p>
            <w:pPr>
              <w:spacing w:before="0" w:after="0" w:line="276"/>
              <w:ind w:left="135"/>
              <w:jc w:val="center"/>
            </w:pPr>
          </w:p>
        </w:tc>
        <w:tc>
          <w:tcPr>
            <w:tcW w:w="26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6">
              <w:r>
                <w:rPr>
                  <w:rFonts w:ascii="Times New Roman" w:hAnsi="Times New Roman"/>
                  <w:b w:val="false"/>
                  <w:i w:val="false"/>
                  <w:color w:val="0000ff"/>
                  <w:sz w:val="22"/>
                  <w:u w:val="single"/>
                </w:rPr>
                <w:t>https://m.edsoo.ru/7f4196be</w:t>
              </w:r>
            </w:hyperlink>
          </w:p>
        </w:tc>
      </w:tr>
      <w:tr>
        <w:trPr>
          <w:trHeight w:val="5265" w:hRule="atLeast"/>
          <w:trHeight w:val="144" w:hRule="atLeast"/>
        </w:trPr>
        <w:tc>
          <w:tcPr>
            <w:tcW w:w="5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Поэзия второй половины XX — начала XXI века (не менее трёх стихотворений).Например, стихотворения Н. А. Заболоцкого, М. А. Светлова, М.В.Исаковского, К. М. Симонова, Р. Г. Гамзатова, Б. Ш. Окуджавы, В. С. Высоцкого, А.А.Вознесенского, Е.А.Евтушенко, Р.И.Рождественского, И. А. Бродского, А.С.Кушнера и др.</w:t>
            </w:r>
          </w:p>
        </w:tc>
        <w:tc>
          <w:tcPr>
            <w:tcW w:w="9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09" w:type="dxa"/>
            <w:tcBorders/>
            <w:tcMar>
              <w:top w:w="50" w:type="dxa"/>
              <w:left w:w="100" w:type="dxa"/>
            </w:tcMar>
            <w:vAlign w:val="center"/>
          </w:tcPr>
          <w:p>
            <w:pPr>
              <w:spacing w:before="0" w:after="0" w:line="276"/>
              <w:ind w:left="135"/>
              <w:jc w:val="center"/>
            </w:pPr>
          </w:p>
        </w:tc>
        <w:tc>
          <w:tcPr>
            <w:tcW w:w="1796" w:type="dxa"/>
            <w:tcBorders/>
            <w:tcMar>
              <w:top w:w="50" w:type="dxa"/>
              <w:left w:w="100" w:type="dxa"/>
            </w:tcMar>
            <w:vAlign w:val="center"/>
          </w:tcPr>
          <w:p>
            <w:pPr>
              <w:spacing w:before="0" w:after="0" w:line="276"/>
              <w:ind w:left="135"/>
              <w:jc w:val="center"/>
            </w:pPr>
          </w:p>
        </w:tc>
        <w:tc>
          <w:tcPr>
            <w:tcW w:w="26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7">
              <w:r>
                <w:rPr>
                  <w:rFonts w:ascii="Times New Roman" w:hAnsi="Times New Roman"/>
                  <w:b w:val="false"/>
                  <w:i w:val="false"/>
                  <w:color w:val="0000ff"/>
                  <w:sz w:val="22"/>
                  <w:u w:val="single"/>
                </w:rPr>
                <w:t>https://m.edsoo.ru/7f4196be</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7.</w:t>
            </w:r>
            <w:r>
              <w:rPr>
                <w:rFonts w:ascii="Times New Roman" w:hAnsi="Times New Roman"/>
                <w:b w:val="false"/>
                <w:i w:val="false"/>
                <w:color w:val="000000"/>
                <w:sz w:val="24"/>
              </w:rPr>
              <w:t xml:space="preserve"> </w:t>
            </w:r>
            <w:r>
              <w:rPr>
                <w:rFonts w:ascii="Times New Roman" w:hAnsi="Times New Roman"/>
                <w:b/>
                <w:i w:val="false"/>
                <w:color w:val="000000"/>
                <w:sz w:val="24"/>
              </w:rPr>
              <w:t>Зарубежная литература</w:t>
            </w:r>
          </w:p>
        </w:tc>
      </w:tr>
      <w:tr>
        <w:trPr>
          <w:trHeight w:val="3510" w:hRule="atLeast"/>
          <w:trHeight w:val="144" w:hRule="atLeast"/>
        </w:trPr>
        <w:tc>
          <w:tcPr>
            <w:tcW w:w="5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 Шекспир. Сонеты (один-два по выбору). Например, № 66 «Измучась всем, я умереть хочу…», № 130 «Её глаза на звёзды не похожи…» и др. Трагедия «Ромео и Джульетта» (фрагменты по выбору).</w:t>
            </w:r>
          </w:p>
        </w:tc>
        <w:tc>
          <w:tcPr>
            <w:tcW w:w="9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09" w:type="dxa"/>
            <w:tcBorders/>
            <w:tcMar>
              <w:top w:w="50" w:type="dxa"/>
              <w:left w:w="100" w:type="dxa"/>
            </w:tcMar>
            <w:vAlign w:val="center"/>
          </w:tcPr>
          <w:p>
            <w:pPr>
              <w:spacing w:before="0" w:after="0" w:line="276"/>
              <w:ind w:left="135"/>
              <w:jc w:val="center"/>
            </w:pPr>
          </w:p>
        </w:tc>
        <w:tc>
          <w:tcPr>
            <w:tcW w:w="1796" w:type="dxa"/>
            <w:tcBorders/>
            <w:tcMar>
              <w:top w:w="50" w:type="dxa"/>
              <w:left w:w="100" w:type="dxa"/>
            </w:tcMar>
            <w:vAlign w:val="center"/>
          </w:tcPr>
          <w:p>
            <w:pPr>
              <w:spacing w:before="0" w:after="0" w:line="276"/>
              <w:ind w:left="135"/>
              <w:jc w:val="center"/>
            </w:pPr>
          </w:p>
        </w:tc>
        <w:tc>
          <w:tcPr>
            <w:tcW w:w="26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8">
              <w:r>
                <w:rPr>
                  <w:rFonts w:ascii="Times New Roman" w:hAnsi="Times New Roman"/>
                  <w:b w:val="false"/>
                  <w:i w:val="false"/>
                  <w:color w:val="0000ff"/>
                  <w:sz w:val="22"/>
                  <w:u w:val="single"/>
                </w:rPr>
                <w:t>https://m.edsoo.ru/7f4196be</w:t>
              </w:r>
            </w:hyperlink>
          </w:p>
        </w:tc>
      </w:tr>
      <w:tr>
        <w:trPr>
          <w:trHeight w:val="1365" w:hRule="atLeast"/>
          <w:trHeight w:val="144" w:hRule="atLeast"/>
        </w:trPr>
        <w:tc>
          <w:tcPr>
            <w:tcW w:w="5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Ж.Б. Мольер. Комедия «Мещанин во дворянстве» (фрагменты по выбору)</w:t>
            </w:r>
          </w:p>
        </w:tc>
        <w:tc>
          <w:tcPr>
            <w:tcW w:w="9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09" w:type="dxa"/>
            <w:tcBorders/>
            <w:tcMar>
              <w:top w:w="50" w:type="dxa"/>
              <w:left w:w="100" w:type="dxa"/>
            </w:tcMar>
            <w:vAlign w:val="center"/>
          </w:tcPr>
          <w:p>
            <w:pPr>
              <w:spacing w:before="0" w:after="0" w:line="276"/>
              <w:ind w:left="135"/>
              <w:jc w:val="center"/>
            </w:pPr>
          </w:p>
        </w:tc>
        <w:tc>
          <w:tcPr>
            <w:tcW w:w="1796" w:type="dxa"/>
            <w:tcBorders/>
            <w:tcMar>
              <w:top w:w="50" w:type="dxa"/>
              <w:left w:w="100" w:type="dxa"/>
            </w:tcMar>
            <w:vAlign w:val="center"/>
          </w:tcPr>
          <w:p>
            <w:pPr>
              <w:spacing w:before="0" w:after="0" w:line="276"/>
              <w:ind w:left="135"/>
              <w:jc w:val="center"/>
            </w:pPr>
          </w:p>
        </w:tc>
        <w:tc>
          <w:tcPr>
            <w:tcW w:w="26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9">
              <w:r>
                <w:rPr>
                  <w:rFonts w:ascii="Times New Roman" w:hAnsi="Times New Roman"/>
                  <w:b w:val="false"/>
                  <w:i w:val="false"/>
                  <w:color w:val="0000ff"/>
                  <w:sz w:val="22"/>
                  <w:u w:val="single"/>
                </w:rPr>
                <w:t>https://m.edsoo.ru/7f4196be</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w:t>
            </w:r>
          </w:p>
        </w:tc>
        <w:tc>
          <w:tcPr>
            <w:tcW w:w="15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09" w:type="dxa"/>
            <w:tcBorders/>
            <w:tcMar>
              <w:top w:w="50" w:type="dxa"/>
              <w:left w:w="100" w:type="dxa"/>
            </w:tcMar>
            <w:vAlign w:val="center"/>
          </w:tcPr>
          <w:p>
            <w:pPr>
              <w:spacing w:before="0" w:after="0" w:line="276"/>
              <w:ind w:left="135"/>
              <w:jc w:val="center"/>
            </w:pPr>
          </w:p>
        </w:tc>
        <w:tc>
          <w:tcPr>
            <w:tcW w:w="1796" w:type="dxa"/>
            <w:tcBorders/>
            <w:tcMar>
              <w:top w:w="50" w:type="dxa"/>
              <w:left w:w="100" w:type="dxa"/>
            </w:tcMar>
            <w:vAlign w:val="center"/>
          </w:tcPr>
          <w:p>
            <w:pPr>
              <w:spacing w:before="0" w:after="0" w:line="276"/>
              <w:ind w:left="135"/>
              <w:jc w:val="center"/>
            </w:pPr>
          </w:p>
        </w:tc>
        <w:tc>
          <w:tcPr>
            <w:tcW w:w="26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0">
              <w:r>
                <w:rPr>
                  <w:rFonts w:ascii="Times New Roman" w:hAnsi="Times New Roman"/>
                  <w:b w:val="false"/>
                  <w:i w:val="false"/>
                  <w:color w:val="0000ff"/>
                  <w:sz w:val="22"/>
                  <w:u w:val="single"/>
                </w:rPr>
                <w:t>https://m.edsoo.ru/7f4196be</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w:t>
            </w:r>
          </w:p>
        </w:tc>
        <w:tc>
          <w:tcPr>
            <w:tcW w:w="15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09" w:type="dxa"/>
            <w:tcBorders/>
            <w:tcMar>
              <w:top w:w="50" w:type="dxa"/>
              <w:left w:w="100" w:type="dxa"/>
            </w:tcMar>
            <w:vAlign w:val="center"/>
          </w:tcPr>
          <w:p>
            <w:pPr>
              <w:spacing w:before="0" w:after="0" w:line="276"/>
              <w:ind w:left="135"/>
              <w:jc w:val="center"/>
            </w:pPr>
          </w:p>
        </w:tc>
        <w:tc>
          <w:tcPr>
            <w:tcW w:w="1796" w:type="dxa"/>
            <w:tcBorders/>
            <w:tcMar>
              <w:top w:w="50" w:type="dxa"/>
              <w:left w:w="100" w:type="dxa"/>
            </w:tcMar>
            <w:vAlign w:val="center"/>
          </w:tcPr>
          <w:p>
            <w:pPr>
              <w:spacing w:before="0" w:after="0" w:line="276"/>
              <w:ind w:left="135"/>
              <w:jc w:val="center"/>
            </w:pPr>
          </w:p>
        </w:tc>
        <w:tc>
          <w:tcPr>
            <w:tcW w:w="26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1">
              <w:r>
                <w:rPr>
                  <w:rFonts w:ascii="Times New Roman" w:hAnsi="Times New Roman"/>
                  <w:b w:val="false"/>
                  <w:i w:val="false"/>
                  <w:color w:val="0000ff"/>
                  <w:sz w:val="22"/>
                  <w:u w:val="single"/>
                </w:rPr>
                <w:t>https://m.edsoo.ru/7f4196be</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Итоговые контрольные работы</w:t>
            </w:r>
          </w:p>
        </w:tc>
        <w:tc>
          <w:tcPr>
            <w:tcW w:w="15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96" w:type="dxa"/>
            <w:tcBorders/>
            <w:tcMar>
              <w:top w:w="50" w:type="dxa"/>
              <w:left w:w="100" w:type="dxa"/>
            </w:tcMar>
            <w:vAlign w:val="center"/>
          </w:tcPr>
          <w:p>
            <w:pPr>
              <w:spacing w:before="0" w:after="0" w:line="276"/>
              <w:ind w:left="135"/>
              <w:jc w:val="center"/>
            </w:pPr>
          </w:p>
        </w:tc>
        <w:tc>
          <w:tcPr>
            <w:tcW w:w="26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2">
              <w:r>
                <w:rPr>
                  <w:rFonts w:ascii="Times New Roman" w:hAnsi="Times New Roman"/>
                  <w:b w:val="false"/>
                  <w:i w:val="false"/>
                  <w:color w:val="0000ff"/>
                  <w:sz w:val="22"/>
                  <w:u w:val="single"/>
                </w:rPr>
                <w:t>https://m.edsoo.ru/7f4196be</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5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09" w:type="dxa"/>
            <w:tcBorders/>
            <w:tcMar>
              <w:top w:w="50" w:type="dxa"/>
              <w:left w:w="100" w:type="dxa"/>
            </w:tcMar>
            <w:vAlign w:val="center"/>
          </w:tcPr>
          <w:p>
            <w:pPr>
              <w:spacing w:before="0" w:after="0" w:line="276"/>
              <w:ind w:left="135"/>
              <w:jc w:val="center"/>
            </w:pPr>
          </w:p>
        </w:tc>
        <w:tc>
          <w:tcPr>
            <w:tcW w:w="1796" w:type="dxa"/>
            <w:tcBorders/>
            <w:tcMar>
              <w:top w:w="50" w:type="dxa"/>
              <w:left w:w="100" w:type="dxa"/>
            </w:tcMar>
            <w:vAlign w:val="center"/>
          </w:tcPr>
          <w:p>
            <w:pPr>
              <w:spacing w:before="0" w:after="0" w:line="276"/>
              <w:ind w:left="135"/>
              <w:jc w:val="center"/>
            </w:pPr>
          </w:p>
        </w:tc>
        <w:tc>
          <w:tcPr>
            <w:tcW w:w="26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3">
              <w:r>
                <w:rPr>
                  <w:rFonts w:ascii="Times New Roman" w:hAnsi="Times New Roman"/>
                  <w:b w:val="false"/>
                  <w:i w:val="false"/>
                  <w:color w:val="0000ff"/>
                  <w:sz w:val="22"/>
                  <w:u w:val="single"/>
                </w:rPr>
                <w:t>https://m.edsoo.ru/7f4196be</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7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70"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9 КЛАСС </w:t>
      </w:r>
    </w:p>
    <w:tbl>
      <w:tblPr>
        <w:tblW w:w="0" w:type="auto"/>
        <w:tblCellSpacing w:w="20" w:type="nil"/>
        <w:tblBorders>
          <w:top w:val="single"/>
          <w:left w:val="single"/>
          <w:bottom w:val="single"/>
          <w:right w:val="single"/>
          <w:insideH w:val="single"/>
          <w:insideV w:val="single"/>
        </w:tblBorders>
      </w:tblPr>
      <w:tblGrid>
        <w:gridCol w:w="716"/>
        <w:gridCol w:w="2720"/>
        <w:gridCol w:w="1396"/>
        <w:gridCol w:w="2428"/>
        <w:gridCol w:w="2553"/>
        <w:gridCol w:w="3781"/>
      </w:tblGrid>
      <w:tr>
        <w:trPr>
          <w:trHeight w:val="300" w:hRule="atLeast"/>
          <w:trHeight w:val="144" w:hRule="atLeast"/>
        </w:trPr>
        <w:tc>
          <w:tcPr>
            <w:tcW w:w="50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4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7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9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8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Древнерусская литература</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«Слово о полку Игореве»</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4">
              <w:r>
                <w:rPr>
                  <w:rFonts w:ascii="Times New Roman" w:hAnsi="Times New Roman"/>
                  <w:b w:val="false"/>
                  <w:i w:val="false"/>
                  <w:color w:val="0000ff"/>
                  <w:sz w:val="22"/>
                  <w:u w:val="single"/>
                </w:rPr>
                <w:t>https://m.edsoo.ru/7f41b720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405"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Литература XVIII века</w:t>
            </w:r>
          </w:p>
        </w:tc>
      </w:tr>
      <w:tr>
        <w:trPr>
          <w:trHeight w:val="3510"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В. Ломоносов. «Ода на день восшествия на Всероссийский престол Ея Величества Государыни Императрицы Елисаветы Петровны 1747 года» и другие стихотворения (по выбору)</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5">
              <w:r>
                <w:rPr>
                  <w:rFonts w:ascii="Times New Roman" w:hAnsi="Times New Roman"/>
                  <w:b w:val="false"/>
                  <w:i w:val="false"/>
                  <w:color w:val="0000ff"/>
                  <w:sz w:val="22"/>
                  <w:u w:val="single"/>
                </w:rPr>
                <w:t>https://m.edsoo.ru/7f41b720</w:t>
              </w:r>
            </w:hyperlink>
          </w:p>
        </w:tc>
      </w:tr>
      <w:tr>
        <w:trPr>
          <w:trHeight w:val="190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 Р. Державин. Стихотворения (два по выбору).Например, «Властителям и судиям», «Памятник» и др.</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6">
              <w:r>
                <w:rPr>
                  <w:rFonts w:ascii="Times New Roman" w:hAnsi="Times New Roman"/>
                  <w:b w:val="false"/>
                  <w:i w:val="false"/>
                  <w:color w:val="0000ff"/>
                  <w:sz w:val="22"/>
                  <w:u w:val="single"/>
                </w:rPr>
                <w:t>https://m.edsoo.ru/7f41b720</w:t>
              </w:r>
            </w:hyperlink>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М. Карамзин. Повесть «Бедная Лиза»</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7">
              <w:r>
                <w:rPr>
                  <w:rFonts w:ascii="Times New Roman" w:hAnsi="Times New Roman"/>
                  <w:b w:val="false"/>
                  <w:i w:val="false"/>
                  <w:color w:val="0000ff"/>
                  <w:sz w:val="22"/>
                  <w:u w:val="single"/>
                </w:rPr>
                <w:t>https://m.edsoo.ru/7f41b720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Литература первой половины XIX века</w:t>
            </w:r>
          </w:p>
        </w:tc>
      </w:tr>
      <w:tr>
        <w:trPr>
          <w:trHeight w:val="217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А. Жуковский. Баллады, элегии. (одна-две по выбору). Например, «Светлана», «Невыразимое», «Море» и др.</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8">
              <w:r>
                <w:rPr>
                  <w:rFonts w:ascii="Times New Roman" w:hAnsi="Times New Roman"/>
                  <w:b w:val="false"/>
                  <w:i w:val="false"/>
                  <w:color w:val="0000ff"/>
                  <w:sz w:val="22"/>
                  <w:u w:val="single"/>
                </w:rPr>
                <w:t>https://m.edsoo.ru/7f41b720</w:t>
              </w:r>
            </w:hyperlink>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Грибоедов. Комедия «Горе от ума»</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9">
              <w:r>
                <w:rPr>
                  <w:rFonts w:ascii="Times New Roman" w:hAnsi="Times New Roman"/>
                  <w:b w:val="false"/>
                  <w:i w:val="false"/>
                  <w:color w:val="0000ff"/>
                  <w:sz w:val="22"/>
                  <w:u w:val="single"/>
                </w:rPr>
                <w:t>https://m.edsoo.ru/7f41b720</w:t>
              </w:r>
            </w:hyperlink>
          </w:p>
        </w:tc>
      </w:tr>
      <w:tr>
        <w:trPr>
          <w:trHeight w:val="244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Поэзия пушкинской эпохи. К. Н. Батюшков, А. А. Дельвиг, Н.М.Языков, Е. А. Баратынский (не менее трёх стихотворений по выбору)</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0">
              <w:r>
                <w:rPr>
                  <w:rFonts w:ascii="Times New Roman" w:hAnsi="Times New Roman"/>
                  <w:b w:val="false"/>
                  <w:i w:val="false"/>
                  <w:color w:val="0000ff"/>
                  <w:sz w:val="22"/>
                  <w:u w:val="single"/>
                </w:rPr>
                <w:t>https://m.edsoo.ru/7f41b720</w:t>
              </w:r>
            </w:hyperlink>
          </w:p>
        </w:tc>
      </w:tr>
      <w:tr>
        <w:trPr>
          <w:trHeight w:val="9750"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Стихотворения.Например,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 Поэма «Медный всадник». Роман в стихах «Евгений Онегин»</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1">
              <w:r>
                <w:rPr>
                  <w:rFonts w:ascii="Times New Roman" w:hAnsi="Times New Roman"/>
                  <w:b w:val="false"/>
                  <w:i w:val="false"/>
                  <w:color w:val="0000ff"/>
                  <w:sz w:val="22"/>
                  <w:u w:val="single"/>
                </w:rPr>
                <w:t>https://m.edsoo.ru/7f41b720</w:t>
              </w:r>
            </w:hyperlink>
          </w:p>
        </w:tc>
      </w:tr>
      <w:tr>
        <w:trPr>
          <w:trHeight w:val="86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 Стихотворения.Например, «Выхожу один я на дорогу…», «Дума», «И скучно и грустно», «Как часто, пёстрою толпою окружён…», «Молитва» («Я, Матерь Божия, ныне с молитвою…»), «Нет, не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 Роман «Герой нашего времени»</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2">
              <w:r>
                <w:rPr>
                  <w:rFonts w:ascii="Times New Roman" w:hAnsi="Times New Roman"/>
                  <w:b w:val="false"/>
                  <w:i w:val="false"/>
                  <w:color w:val="0000ff"/>
                  <w:sz w:val="22"/>
                  <w:u w:val="single"/>
                </w:rPr>
                <w:t>https://m.edsoo.ru/7f41b720</w:t>
              </w:r>
            </w:hyperlink>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В. Гоголь. Поэма «Мёртвые души»</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3">
              <w:r>
                <w:rPr>
                  <w:rFonts w:ascii="Times New Roman" w:hAnsi="Times New Roman"/>
                  <w:b w:val="false"/>
                  <w:i w:val="false"/>
                  <w:color w:val="0000ff"/>
                  <w:sz w:val="22"/>
                  <w:u w:val="single"/>
                </w:rPr>
                <w:t>https://m.edsoo.ru/7f41b720</w:t>
              </w:r>
            </w:hyperlink>
          </w:p>
        </w:tc>
      </w:tr>
      <w:tr>
        <w:trPr>
          <w:trHeight w:val="4320"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Отечественная проза первой половины XIX в. (одно произведение по выбору).Например, «Лафертовская маковница» Антония Погорельского, «Часы и зеркало» А. А. Бестужева-Марлинского, «Кто виноват?» (главы по выбору) А. И. Герцена и др.</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4">
              <w:r>
                <w:rPr>
                  <w:rFonts w:ascii="Times New Roman" w:hAnsi="Times New Roman"/>
                  <w:b w:val="false"/>
                  <w:i w:val="false"/>
                  <w:color w:val="0000ff"/>
                  <w:sz w:val="22"/>
                  <w:u w:val="single"/>
                </w:rPr>
                <w:t>https://m.edsoo.ru/7f41b720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49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Зарубежная литература</w:t>
            </w:r>
          </w:p>
        </w:tc>
      </w:tr>
      <w:tr>
        <w:trPr>
          <w:trHeight w:val="163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Данте. «Божественная комедия» (не менее двух фрагментов по выбору)</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5">
              <w:r>
                <w:rPr>
                  <w:rFonts w:ascii="Times New Roman" w:hAnsi="Times New Roman"/>
                  <w:b w:val="false"/>
                  <w:i w:val="false"/>
                  <w:color w:val="0000ff"/>
                  <w:sz w:val="22"/>
                  <w:u w:val="single"/>
                </w:rPr>
                <w:t>https://m.edsoo.ru/7f41b720</w:t>
              </w:r>
            </w:hyperlink>
          </w:p>
        </w:tc>
      </w:tr>
      <w:tr>
        <w:trPr>
          <w:trHeight w:val="136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 Шекспир. Трагедия «Гамлет» (фрагменты по выбору)</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6">
              <w:r>
                <w:rPr>
                  <w:rFonts w:ascii="Times New Roman" w:hAnsi="Times New Roman"/>
                  <w:b w:val="false"/>
                  <w:i w:val="false"/>
                  <w:color w:val="0000ff"/>
                  <w:sz w:val="22"/>
                  <w:u w:val="single"/>
                </w:rPr>
                <w:t>https://m.edsoo.ru/7f41b720</w:t>
              </w:r>
            </w:hyperlink>
          </w:p>
        </w:tc>
      </w:tr>
      <w:tr>
        <w:trPr>
          <w:trHeight w:val="136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И.В. Гёте. Трагедия «Фауст» (не менее двух фрагментов по выбору).</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7">
              <w:r>
                <w:rPr>
                  <w:rFonts w:ascii="Times New Roman" w:hAnsi="Times New Roman"/>
                  <w:b w:val="false"/>
                  <w:i w:val="false"/>
                  <w:color w:val="0000ff"/>
                  <w:sz w:val="22"/>
                  <w:u w:val="single"/>
                </w:rPr>
                <w:t>https://m.edsoo.ru/7f41b720</w:t>
              </w:r>
            </w:hyperlink>
          </w:p>
        </w:tc>
      </w:tr>
      <w:tr>
        <w:trPr>
          <w:trHeight w:val="4050"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Дж. Г. Байрон. Стихотворения (одно по выбору). Например, «Душа моя мрачна. Скорей, певец, скорей!..», «Прощание Наполеона» и др. Поэма «Паломничество Чайльд-Гарольда» (не менее одного фрагмент по выбору)</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8">
              <w:r>
                <w:rPr>
                  <w:rFonts w:ascii="Times New Roman" w:hAnsi="Times New Roman"/>
                  <w:b w:val="false"/>
                  <w:i w:val="false"/>
                  <w:color w:val="0000ff"/>
                  <w:sz w:val="22"/>
                  <w:u w:val="single"/>
                </w:rPr>
                <w:t>https://m.edsoo.ru/7f41b720</w:t>
              </w:r>
            </w:hyperlink>
          </w:p>
        </w:tc>
      </w:tr>
      <w:tr>
        <w:trPr>
          <w:trHeight w:val="277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проза первой половины XIX в. (одно произведение по выбору). Например, произведения Э. Т. А. Гофмана, В. Гюго, В. Скотта и др.</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9">
              <w:r>
                <w:rPr>
                  <w:rFonts w:ascii="Times New Roman" w:hAnsi="Times New Roman"/>
                  <w:b w:val="false"/>
                  <w:i w:val="false"/>
                  <w:color w:val="0000ff"/>
                  <w:sz w:val="22"/>
                  <w:u w:val="single"/>
                </w:rPr>
                <w:t>https://m.edsoo.ru/7f41b720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0">
              <w:r>
                <w:rPr>
                  <w:rFonts w:ascii="Times New Roman" w:hAnsi="Times New Roman"/>
                  <w:b w:val="false"/>
                  <w:i w:val="false"/>
                  <w:color w:val="0000ff"/>
                  <w:sz w:val="22"/>
                  <w:u w:val="single"/>
                </w:rPr>
                <w:t>https://m.edsoo.ru/7f41b720</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1">
              <w:r>
                <w:rPr>
                  <w:rFonts w:ascii="Times New Roman" w:hAnsi="Times New Roman"/>
                  <w:b w:val="false"/>
                  <w:i w:val="false"/>
                  <w:color w:val="0000ff"/>
                  <w:sz w:val="22"/>
                  <w:u w:val="single"/>
                </w:rPr>
                <w:t>https://m.edsoo.ru/7f41b720</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Итоговые контрольные работы</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2">
              <w:r>
                <w:rPr>
                  <w:rFonts w:ascii="Times New Roman" w:hAnsi="Times New Roman"/>
                  <w:b w:val="false"/>
                  <w:i w:val="false"/>
                  <w:color w:val="0000ff"/>
                  <w:sz w:val="22"/>
                  <w:u w:val="single"/>
                </w:rPr>
                <w:t>https://m.edsoo.ru/7f41b720</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3">
              <w:r>
                <w:rPr>
                  <w:rFonts w:ascii="Times New Roman" w:hAnsi="Times New Roman"/>
                  <w:b w:val="false"/>
                  <w:i w:val="false"/>
                  <w:color w:val="0000ff"/>
                  <w:sz w:val="22"/>
                  <w:u w:val="single"/>
                </w:rPr>
                <w:t>https://m.edsoo.ru/7f41b720</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46" w:type="dxa"/>
            <w:tcBorders/>
            <w:tcMar>
              <w:top w:w="50" w:type="dxa"/>
              <w:left w:w="100" w:type="dxa"/>
            </w:tcMar>
            <w:vAlign w:val="center"/>
          </w:tcPr>
          <w:p>
            <w:pPr>
              <w:jc w:val="left"/>
            </w:pPr>
          </w:p>
        </w:tc>
      </w:tr>
    </w:tbl>
    <w:p>
      <w:pPr>
        <w:sectPr>
          <w:pgSz w:w="16383" w:h="11906" w:orient="landscape"/>
        </w:sectPr>
      </w:pPr>
    </w:p>
    <w:bookmarkStart w:name="block-6447765" w:id="103"/>
    <w:p>
      <w:pPr>
        <w:sectPr>
          <w:pgSz w:w="16383" w:h="11906" w:orient="landscape"/>
        </w:sectPr>
      </w:pPr>
    </w:p>
    <w:bookmarkEnd w:id="103"/>
    <w:bookmarkEnd w:id="102"/>
    <w:bookmarkStart w:name="block-6447766" w:id="104"/>
    <w:p>
      <w:pPr>
        <w:spacing w:before="0" w:after="0"/>
        <w:ind w:left="120"/>
        <w:jc w:val="left"/>
      </w:pPr>
      <w:r>
        <w:rPr>
          <w:rFonts w:ascii="Times New Roman" w:hAnsi="Times New Roman"/>
          <w:b/>
          <w:i w:val="false"/>
          <w:color w:val="000000"/>
          <w:sz w:val="28"/>
        </w:rPr>
        <w:t xml:space="preserve"> ПОУРОЧНОЕ ПЛАНИРОВАНИЕ </w:t>
      </w:r>
    </w:p>
    <w:p>
      <w:pPr>
        <w:spacing w:before="0" w:after="0"/>
        <w:ind w:left="120"/>
        <w:jc w:val="left"/>
      </w:pPr>
      <w:r>
        <w:rPr>
          <w:rFonts w:ascii="Times New Roman" w:hAnsi="Times New Roman"/>
          <w:b/>
          <w:i w:val="false"/>
          <w:color w:val="000000"/>
          <w:sz w:val="28"/>
        </w:rPr>
        <w:t xml:space="preserve"> 5 КЛАСС </w:t>
      </w:r>
    </w:p>
    <w:tbl>
      <w:tblPr>
        <w:tblW w:w="0" w:type="auto"/>
        <w:tblCellSpacing w:w="20" w:type="nil"/>
        <w:tblBorders>
          <w:top w:val="single"/>
          <w:left w:val="single"/>
          <w:bottom w:val="single"/>
          <w:right w:val="single"/>
          <w:insideH w:val="single"/>
          <w:insideV w:val="single"/>
        </w:tblBorders>
      </w:tblPr>
      <w:tblGrid>
        <w:gridCol w:w="676"/>
        <w:gridCol w:w="2720"/>
        <w:gridCol w:w="1192"/>
        <w:gridCol w:w="2190"/>
        <w:gridCol w:w="2331"/>
        <w:gridCol w:w="1654"/>
        <w:gridCol w:w="2831"/>
      </w:tblGrid>
      <w:tr>
        <w:trPr>
          <w:trHeight w:val="300" w:hRule="atLeast"/>
          <w:trHeight w:val="144" w:hRule="atLeast"/>
        </w:trPr>
        <w:tc>
          <w:tcPr>
            <w:tcW w:w="47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5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8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3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3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3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Книга в жизни человека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4">
              <w:r>
                <w:rPr>
                  <w:rFonts w:ascii="Times New Roman" w:hAnsi="Times New Roman"/>
                  <w:b w:val="false"/>
                  <w:i w:val="false"/>
                  <w:color w:val="0000ff"/>
                  <w:sz w:val="22"/>
                  <w:u w:val="single"/>
                </w:rPr>
                <w:t>https://m.edsoo.ru/8a19572a</w:t>
              </w:r>
            </w:hyperlink>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Легенды и мифы Древней Греции. Понятие о мифе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5">
              <w:r>
                <w:rPr>
                  <w:rFonts w:ascii="Times New Roman" w:hAnsi="Times New Roman"/>
                  <w:b w:val="false"/>
                  <w:i w:val="false"/>
                  <w:color w:val="0000ff"/>
                  <w:sz w:val="22"/>
                  <w:u w:val="single"/>
                </w:rPr>
                <w:t>https://m.edsoo.ru/8a195838</w:t>
              </w:r>
            </w:hyperlink>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Подвиги Геракла: «Скотный двор царя Авгия»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6">
              <w:r>
                <w:rPr>
                  <w:rFonts w:ascii="Times New Roman" w:hAnsi="Times New Roman"/>
                  <w:b w:val="false"/>
                  <w:i w:val="false"/>
                  <w:color w:val="0000ff"/>
                  <w:sz w:val="22"/>
                  <w:u w:val="single"/>
                </w:rPr>
                <w:t>https://m.edsoo.ru/8a195946</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«Яблоки Гесперид» и другие подвиги Геракла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7">
              <w:r>
                <w:rPr>
                  <w:rFonts w:ascii="Times New Roman" w:hAnsi="Times New Roman"/>
                  <w:b w:val="false"/>
                  <w:i w:val="false"/>
                  <w:color w:val="0000ff"/>
                  <w:sz w:val="22"/>
                  <w:u w:val="single"/>
                </w:rPr>
                <w:t>https://m.edsoo.ru/8a195a5e</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Мифы народов России и мира. Переложение мифов разными авторами. Геродот. «Легенда об Арионе»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8">
              <w:r>
                <w:rPr>
                  <w:rFonts w:ascii="Times New Roman" w:hAnsi="Times New Roman"/>
                  <w:b w:val="false"/>
                  <w:i w:val="false"/>
                  <w:color w:val="0000ff"/>
                  <w:sz w:val="22"/>
                  <w:u w:val="single"/>
                </w:rPr>
                <w:t>https://m.edsoo.ru/8a195c02</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 Малые жанры: пословицы, поговорки, загадки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9">
              <w:r>
                <w:rPr>
                  <w:rFonts w:ascii="Times New Roman" w:hAnsi="Times New Roman"/>
                  <w:b w:val="false"/>
                  <w:i w:val="false"/>
                  <w:color w:val="0000ff"/>
                  <w:sz w:val="22"/>
                  <w:u w:val="single"/>
                </w:rPr>
                <w:t>https://m.edsoo.ru/8a195d1a</w:t>
              </w:r>
            </w:hyperlink>
          </w:p>
        </w:tc>
      </w:tr>
      <w:tr>
        <w:trPr>
          <w:trHeight w:val="21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Колыбельные песни, пестушки, приговорки, скороговорки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0">
              <w:r>
                <w:rPr>
                  <w:rFonts w:ascii="Times New Roman" w:hAnsi="Times New Roman"/>
                  <w:b w:val="false"/>
                  <w:i w:val="false"/>
                  <w:color w:val="0000ff"/>
                  <w:sz w:val="22"/>
                  <w:u w:val="single"/>
                </w:rPr>
                <w:t>https://m.edsoo.ru/8a195e28</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Сказки народов России и народов мира. Сказки о животных, волшебные, бытовые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1">
              <w:r>
                <w:rPr>
                  <w:rFonts w:ascii="Times New Roman" w:hAnsi="Times New Roman"/>
                  <w:b w:val="false"/>
                  <w:i w:val="false"/>
                  <w:color w:val="0000ff"/>
                  <w:sz w:val="22"/>
                  <w:u w:val="single"/>
                </w:rPr>
                <w:t>https://m.edsoo.ru/8a196062</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Русские народные сказки. Животные-помощники и чудесные противники в сказке "Царевна-лягушка"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2">
              <w:r>
                <w:rPr>
                  <w:rFonts w:ascii="Times New Roman" w:hAnsi="Times New Roman"/>
                  <w:b w:val="false"/>
                  <w:i w:val="false"/>
                  <w:color w:val="0000ff"/>
                  <w:sz w:val="22"/>
                  <w:u w:val="single"/>
                </w:rPr>
                <w:t>https://m.edsoo.ru/8a196170</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Главные герои волшебных сказок Василиса Премудрая и Иван-царевич</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3">
              <w:r>
                <w:rPr>
                  <w:rFonts w:ascii="Times New Roman" w:hAnsi="Times New Roman"/>
                  <w:b w:val="false"/>
                  <w:i w:val="false"/>
                  <w:color w:val="0000ff"/>
                  <w:sz w:val="22"/>
                  <w:u w:val="single"/>
                </w:rPr>
                <w:t>https://m.edsoo.ru/8a19629c</w:t>
              </w:r>
            </w:hyperlink>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Поэзия волшебной сказки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4">
              <w:r>
                <w:rPr>
                  <w:rFonts w:ascii="Times New Roman" w:hAnsi="Times New Roman"/>
                  <w:b w:val="false"/>
                  <w:i w:val="false"/>
                  <w:color w:val="0000ff"/>
                  <w:sz w:val="22"/>
                  <w:u w:val="single"/>
                </w:rPr>
                <w:t>https://m.edsoo.ru/8a196418</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Сказки о животных «Журавль и цапля». Бытовые сказки «Солдатская шинель»</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5">
              <w:r>
                <w:rPr>
                  <w:rFonts w:ascii="Times New Roman" w:hAnsi="Times New Roman"/>
                  <w:b w:val="false"/>
                  <w:i w:val="false"/>
                  <w:color w:val="0000ff"/>
                  <w:sz w:val="22"/>
                  <w:u w:val="single"/>
                </w:rPr>
                <w:t>https://m.edsoo.ru/8a19658a</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Духовно-нравственный опыт народных сказок. Итоговый урок</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6">
              <w:r>
                <w:rPr>
                  <w:rFonts w:ascii="Times New Roman" w:hAnsi="Times New Roman"/>
                  <w:b w:val="false"/>
                  <w:i w:val="false"/>
                  <w:color w:val="0000ff"/>
                  <w:sz w:val="22"/>
                  <w:u w:val="single"/>
                </w:rPr>
                <w:t>https://m.edsoo.ru/8a19671a</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Роды и жанры литературы и их основные признаки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7">
              <w:r>
                <w:rPr>
                  <w:rFonts w:ascii="Times New Roman" w:hAnsi="Times New Roman"/>
                  <w:b w:val="false"/>
                  <w:i w:val="false"/>
                  <w:color w:val="0000ff"/>
                  <w:sz w:val="22"/>
                  <w:u w:val="single"/>
                </w:rPr>
                <w:t>https://m.edsoo.ru/8a19685a</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Жанр басни в мировой литературе. Эзоп, Лафонтен</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8">
              <w:r>
                <w:rPr>
                  <w:rFonts w:ascii="Times New Roman" w:hAnsi="Times New Roman"/>
                  <w:b w:val="false"/>
                  <w:i w:val="false"/>
                  <w:color w:val="0000ff"/>
                  <w:sz w:val="22"/>
                  <w:u w:val="single"/>
                </w:rPr>
                <w:t>https://m.edsoo.ru/8a196a9e</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Русские баснописцы XVIII века. А. П. Сумароков «Кокушка». И. И. Дмитриев «Муха».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9">
              <w:r>
                <w:rPr>
                  <w:rFonts w:ascii="Times New Roman" w:hAnsi="Times New Roman"/>
                  <w:b w:val="false"/>
                  <w:i w:val="false"/>
                  <w:color w:val="0000ff"/>
                  <w:sz w:val="22"/>
                  <w:u w:val="single"/>
                </w:rPr>
                <w:t>https://m.edsoo.ru/8a196bfc</w:t>
              </w:r>
            </w:hyperlink>
          </w:p>
        </w:tc>
      </w:tr>
      <w:tr>
        <w:trPr>
          <w:trHeight w:val="300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А. Крылов - великий русский баснописец. Басни (три по выбору). «Волк на псарне», «Листы и Корни», «Свинья под Дубом», «Квартет», «Осёл и Соловей», «Ворона и Лисица»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0">
              <w:r>
                <w:rPr>
                  <w:rFonts w:ascii="Times New Roman" w:hAnsi="Times New Roman"/>
                  <w:b w:val="false"/>
                  <w:i w:val="false"/>
                  <w:color w:val="0000ff"/>
                  <w:sz w:val="22"/>
                  <w:u w:val="single"/>
                </w:rPr>
                <w:t>https://m.edsoo.ru/8a196daa</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А. Крылов. Историческая основа басен. Герои произведения, их речь. "Волк на псарне"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1">
              <w:r>
                <w:rPr>
                  <w:rFonts w:ascii="Times New Roman" w:hAnsi="Times New Roman"/>
                  <w:b w:val="false"/>
                  <w:i w:val="false"/>
                  <w:color w:val="0000ff"/>
                  <w:sz w:val="22"/>
                  <w:u w:val="single"/>
                </w:rPr>
                <w:t>https://m.edsoo.ru/8a196ed6</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А. Крылов. Аллегория в басне. Нравственные уроки произведений «Листы и Корни», «Свинья под Дубом»</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2">
              <w:r>
                <w:rPr>
                  <w:rFonts w:ascii="Times New Roman" w:hAnsi="Times New Roman"/>
                  <w:b w:val="false"/>
                  <w:i w:val="false"/>
                  <w:color w:val="0000ff"/>
                  <w:sz w:val="22"/>
                  <w:u w:val="single"/>
                </w:rPr>
                <w:t>https://m.edsoo.ru/8a196fee</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А. Крылов. Художественные средства изображения в баснях. Эзопов язык</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3">
              <w:r>
                <w:rPr>
                  <w:rFonts w:ascii="Times New Roman" w:hAnsi="Times New Roman"/>
                  <w:b w:val="false"/>
                  <w:i w:val="false"/>
                  <w:color w:val="0000ff"/>
                  <w:sz w:val="22"/>
                  <w:u w:val="single"/>
                </w:rPr>
                <w:t>https://m.edsoo.ru/8a1970fc</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Образы русской природы в произведениях поэта (не менее трёх). «Зимнее утро», «Зимний вечер», «Няне» и др.</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4">
              <w:r>
                <w:rPr>
                  <w:rFonts w:ascii="Times New Roman" w:hAnsi="Times New Roman"/>
                  <w:b w:val="false"/>
                  <w:i w:val="false"/>
                  <w:color w:val="0000ff"/>
                  <w:sz w:val="22"/>
                  <w:u w:val="single"/>
                </w:rPr>
                <w:t>https://m.edsoo.ru/8a19720a</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Лирический герой в стихотворениях поэта. Образ няни.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5">
              <w:r>
                <w:rPr>
                  <w:rFonts w:ascii="Times New Roman" w:hAnsi="Times New Roman"/>
                  <w:b w:val="false"/>
                  <w:i w:val="false"/>
                  <w:color w:val="0000ff"/>
                  <w:sz w:val="22"/>
                  <w:u w:val="single"/>
                </w:rPr>
                <w:t>https://m.edsoo.ru/8a197354</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«Сказка о мёртвой царевне и о семи богатырях». Сюжет сказки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6">
              <w:r>
                <w:rPr>
                  <w:rFonts w:ascii="Times New Roman" w:hAnsi="Times New Roman"/>
                  <w:b w:val="false"/>
                  <w:i w:val="false"/>
                  <w:color w:val="0000ff"/>
                  <w:sz w:val="22"/>
                  <w:u w:val="single"/>
                </w:rPr>
                <w:t>https://m.edsoo.ru/8a1974e4</w:t>
              </w:r>
            </w:hyperlink>
          </w:p>
        </w:tc>
      </w:tr>
      <w:tr>
        <w:trPr>
          <w:trHeight w:val="26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«Сказка о мёртвой царевне и о семи богатырях». Главные и второстепенные герои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7">
              <w:r>
                <w:rPr>
                  <w:rFonts w:ascii="Times New Roman" w:hAnsi="Times New Roman"/>
                  <w:b w:val="false"/>
                  <w:i w:val="false"/>
                  <w:color w:val="0000ff"/>
                  <w:sz w:val="22"/>
                  <w:u w:val="single"/>
                </w:rPr>
                <w:t>https://m.edsoo.ru/8a197610</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«Сказка о мёртвой царевне и о семи богатырях». Волшебство в сказке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8">
              <w:r>
                <w:rPr>
                  <w:rFonts w:ascii="Times New Roman" w:hAnsi="Times New Roman"/>
                  <w:b w:val="false"/>
                  <w:i w:val="false"/>
                  <w:color w:val="0000ff"/>
                  <w:sz w:val="22"/>
                  <w:u w:val="single"/>
                </w:rPr>
                <w:t>https://m.edsoo.ru/8a197728</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«Сказка о мёртвой царевне и о семи богатырях». Язык сказки. Писательское мастерство поэта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9">
              <w:r>
                <w:rPr>
                  <w:rFonts w:ascii="Times New Roman" w:hAnsi="Times New Roman"/>
                  <w:b w:val="false"/>
                  <w:i w:val="false"/>
                  <w:color w:val="0000ff"/>
                  <w:sz w:val="22"/>
                  <w:u w:val="single"/>
                </w:rPr>
                <w:t>https://m.edsoo.ru/8a197840</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 Стихотворение «Бородино»: история создания, тема, идея, композиция стихотворения, образ рассказчика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0">
              <w:r>
                <w:rPr>
                  <w:rFonts w:ascii="Times New Roman" w:hAnsi="Times New Roman"/>
                  <w:b w:val="false"/>
                  <w:i w:val="false"/>
                  <w:color w:val="0000ff"/>
                  <w:sz w:val="22"/>
                  <w:u w:val="single"/>
                </w:rPr>
                <w:t>https://m.edsoo.ru/8a197bb0</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 Стихотворение «Бородино»: патриотический пафос, художественные средства изображения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1">
              <w:r>
                <w:rPr>
                  <w:rFonts w:ascii="Times New Roman" w:hAnsi="Times New Roman"/>
                  <w:b w:val="false"/>
                  <w:i w:val="false"/>
                  <w:color w:val="0000ff"/>
                  <w:sz w:val="22"/>
                  <w:u w:val="single"/>
                </w:rPr>
                <w:t>https://m.edsoo.ru/8a197d4a</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В. Гоголь. Повесть «Ночь перед Рождеством». Жанровые особенности произведения. Сюжет. Персонажи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2">
              <w:r>
                <w:rPr>
                  <w:rFonts w:ascii="Times New Roman" w:hAnsi="Times New Roman"/>
                  <w:b w:val="false"/>
                  <w:i w:val="false"/>
                  <w:color w:val="0000ff"/>
                  <w:sz w:val="22"/>
                  <w:u w:val="single"/>
                </w:rPr>
                <w:t>https://m.edsoo.ru/8a197e58</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В. Гоголь. Повесть "Ночь перед Рождеством". Сочетание комического и лирического. Язык произведения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3">
              <w:r>
                <w:rPr>
                  <w:rFonts w:ascii="Times New Roman" w:hAnsi="Times New Roman"/>
                  <w:b w:val="false"/>
                  <w:i w:val="false"/>
                  <w:color w:val="0000ff"/>
                  <w:sz w:val="22"/>
                  <w:u w:val="single"/>
                </w:rPr>
                <w:t>https://m.edsoo.ru/8a197fa2</w:t>
              </w:r>
            </w:hyperlink>
          </w:p>
        </w:tc>
      </w:tr>
      <w:tr>
        <w:trPr>
          <w:trHeight w:val="29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Н. В. Гоголь. Реальность и фантастика в повестях писателя "Заколдованное место"</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4">
              <w:r>
                <w:rPr>
                  <w:rFonts w:ascii="Times New Roman" w:hAnsi="Times New Roman"/>
                  <w:b w:val="false"/>
                  <w:i w:val="false"/>
                  <w:color w:val="0000ff"/>
                  <w:sz w:val="22"/>
                  <w:u w:val="single"/>
                </w:rPr>
                <w:t>https://m.edsoo.ru/8a198128</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Н. В. Гоголь. Народная поэзия и юмор в повестях писателя «Заколдованное место»</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5">
              <w:r>
                <w:rPr>
                  <w:rFonts w:ascii="Times New Roman" w:hAnsi="Times New Roman"/>
                  <w:b w:val="false"/>
                  <w:i w:val="false"/>
                  <w:color w:val="0000ff"/>
                  <w:sz w:val="22"/>
                  <w:u w:val="single"/>
                </w:rPr>
                <w:t>https://m.edsoo.ru/8a198268</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С. Тургенев. Рассказ «Муму»: история создания, прототипы героев</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6">
              <w:r>
                <w:rPr>
                  <w:rFonts w:ascii="Times New Roman" w:hAnsi="Times New Roman"/>
                  <w:b w:val="false"/>
                  <w:i w:val="false"/>
                  <w:color w:val="0000ff"/>
                  <w:sz w:val="22"/>
                  <w:u w:val="single"/>
                </w:rPr>
                <w:t>https://m.edsoo.ru/8a198754</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С. Тургенев. Рассказ «Муму»: проблематика произведения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7">
              <w:r>
                <w:rPr>
                  <w:rFonts w:ascii="Times New Roman" w:hAnsi="Times New Roman"/>
                  <w:b w:val="false"/>
                  <w:i w:val="false"/>
                  <w:color w:val="0000ff"/>
                  <w:sz w:val="22"/>
                  <w:u w:val="single"/>
                </w:rPr>
                <w:t>https://m.edsoo.ru/8a198876</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С. Тургенев. Рассказ «Муму»: сюжет и композиция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8">
              <w:r>
                <w:rPr>
                  <w:rFonts w:ascii="Times New Roman" w:hAnsi="Times New Roman"/>
                  <w:b w:val="false"/>
                  <w:i w:val="false"/>
                  <w:color w:val="0000ff"/>
                  <w:sz w:val="22"/>
                  <w:u w:val="single"/>
                </w:rPr>
                <w:t>https://m.edsoo.ru/8a19898e</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С. Тургенев. Рассказ «Муму»: система образов. Образ Герасима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9">
              <w:r>
                <w:rPr>
                  <w:rFonts w:ascii="Times New Roman" w:hAnsi="Times New Roman"/>
                  <w:b w:val="false"/>
                  <w:i w:val="false"/>
                  <w:color w:val="0000ff"/>
                  <w:sz w:val="22"/>
                  <w:u w:val="single"/>
                </w:rPr>
                <w:t>https://m.edsoo.ru/8a198aba</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И. С. Тургенев. Рассказ «Муму». Роль интерьера в произведении. Каморка Герасима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0">
              <w:r>
                <w:rPr>
                  <w:rFonts w:ascii="Times New Roman" w:hAnsi="Times New Roman"/>
                  <w:b w:val="false"/>
                  <w:i w:val="false"/>
                  <w:color w:val="0000ff"/>
                  <w:sz w:val="22"/>
                  <w:u w:val="single"/>
                </w:rPr>
                <w:t>https://m.edsoo.ru/8a198c36</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С. Тургенев. Рассказ «Муму». Роль природы и пейзажа в произведении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А. Некрасов. Стихотворения (не менее двух). «Крестьянские дети», «Школьник» и др.. Тема, идея, содержание, детские образы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1">
              <w:r>
                <w:rPr>
                  <w:rFonts w:ascii="Times New Roman" w:hAnsi="Times New Roman"/>
                  <w:b w:val="false"/>
                  <w:i w:val="false"/>
                  <w:color w:val="0000ff"/>
                  <w:sz w:val="22"/>
                  <w:u w:val="single"/>
                </w:rPr>
                <w:t>https://m.edsoo.ru/8a198380</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А. Некрасов. Поэма «Мороз, Красный нос» (фрагмент). Анализ произведения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2">
              <w:r>
                <w:rPr>
                  <w:rFonts w:ascii="Times New Roman" w:hAnsi="Times New Roman"/>
                  <w:b w:val="false"/>
                  <w:i w:val="false"/>
                  <w:color w:val="0000ff"/>
                  <w:sz w:val="22"/>
                  <w:u w:val="single"/>
                </w:rPr>
                <w:t>https://m.edsoo.ru/8a198498</w:t>
              </w:r>
            </w:hyperlink>
          </w:p>
        </w:tc>
      </w:tr>
      <w:tr>
        <w:trPr>
          <w:trHeight w:val="19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А. Некрасов. Поэма «Мороз, Красный нос». Тематика, проблематика, система образов</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3">
              <w:r>
                <w:rPr>
                  <w:rFonts w:ascii="Times New Roman" w:hAnsi="Times New Roman"/>
                  <w:b w:val="false"/>
                  <w:i w:val="false"/>
                  <w:color w:val="0000ff"/>
                  <w:sz w:val="22"/>
                  <w:u w:val="single"/>
                </w:rPr>
                <w:t>https://m.edsoo.ru/8a1985ce</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 Н. Толстой. Рассказ «Кавказский пленник»: историческая основа, рассказ-быль, тема, идея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4">
              <w:r>
                <w:rPr>
                  <w:rFonts w:ascii="Times New Roman" w:hAnsi="Times New Roman"/>
                  <w:b w:val="false"/>
                  <w:i w:val="false"/>
                  <w:color w:val="0000ff"/>
                  <w:sz w:val="22"/>
                  <w:u w:val="single"/>
                </w:rPr>
                <w:t>https://m.edsoo.ru/8a198d80</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 Н. Толстой. Рассказ «Кавказский пленник». Жилин и Костылин. Сравнительная характеристика образов</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5">
              <w:r>
                <w:rPr>
                  <w:rFonts w:ascii="Times New Roman" w:hAnsi="Times New Roman"/>
                  <w:b w:val="false"/>
                  <w:i w:val="false"/>
                  <w:color w:val="0000ff"/>
                  <w:sz w:val="22"/>
                  <w:u w:val="single"/>
                </w:rPr>
                <w:t>https://m.edsoo.ru/8a199028</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 Н. Толстой. Рассказ «Кавказский пленник». Жилин и Дина. Образы татар</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6">
              <w:r>
                <w:rPr>
                  <w:rFonts w:ascii="Times New Roman" w:hAnsi="Times New Roman"/>
                  <w:b w:val="false"/>
                  <w:i w:val="false"/>
                  <w:color w:val="0000ff"/>
                  <w:sz w:val="22"/>
                  <w:u w:val="single"/>
                </w:rPr>
                <w:t>https://m.edsoo.ru/8a198ea2</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 Н. Толстой. Рассказ «Кавказский пленник». Нравственный облик героев</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7">
              <w:r>
                <w:rPr>
                  <w:rFonts w:ascii="Times New Roman" w:hAnsi="Times New Roman"/>
                  <w:b w:val="false"/>
                  <w:i w:val="false"/>
                  <w:color w:val="0000ff"/>
                  <w:sz w:val="22"/>
                  <w:u w:val="single"/>
                </w:rPr>
                <w:t>https://m.edsoo.ru/8a19914a</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 Н. Толстой. Рассказ «Кавказский пленник».Картины природы. Мастерство писателя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8">
              <w:r>
                <w:rPr>
                  <w:rFonts w:ascii="Times New Roman" w:hAnsi="Times New Roman"/>
                  <w:b w:val="false"/>
                  <w:i w:val="false"/>
                  <w:color w:val="0000ff"/>
                  <w:sz w:val="22"/>
                  <w:u w:val="single"/>
                </w:rPr>
                <w:t>https://m.edsoo.ru/8a199258</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Л. Н. Толстой. Рассказ «Кавказский пленник». Подготовка к домашнему сочинению по произведению</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 Литература и жизнь</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9">
              <w:r>
                <w:rPr>
                  <w:rFonts w:ascii="Times New Roman" w:hAnsi="Times New Roman"/>
                  <w:b w:val="false"/>
                  <w:i w:val="false"/>
                  <w:color w:val="0000ff"/>
                  <w:sz w:val="22"/>
                  <w:u w:val="single"/>
                </w:rPr>
                <w:t>https://m.edsoo.ru/8a199366</w:t>
              </w:r>
            </w:hyperlink>
          </w:p>
        </w:tc>
      </w:tr>
      <w:tr>
        <w:trPr>
          <w:trHeight w:val="366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Стихотворения отечественных поэтов XIX–ХХ веков о родной природе и о связи человека с Родиной А. А. Фет. "Чудная картина…", "Весенний дождь", "Вечер", "Еще весны душистой нега…"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0">
              <w:r>
                <w:rPr>
                  <w:rFonts w:ascii="Times New Roman" w:hAnsi="Times New Roman"/>
                  <w:b w:val="false"/>
                  <w:i w:val="false"/>
                  <w:color w:val="0000ff"/>
                  <w:sz w:val="22"/>
                  <w:u w:val="single"/>
                </w:rPr>
                <w:t>https://m.edsoo.ru/8a19947e</w:t>
              </w:r>
            </w:hyperlink>
          </w:p>
        </w:tc>
      </w:tr>
      <w:tr>
        <w:trPr>
          <w:trHeight w:val="324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Стихотворения отечественных поэтов XIX—ХХ веков о родной природе и о связи человека с Родиной И. А. Бунин. «Помню — долгий зимний вечер…», «Бледнеет ночь… Туманов пелена...»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1">
              <w:r>
                <w:rPr>
                  <w:rFonts w:ascii="Times New Roman" w:hAnsi="Times New Roman"/>
                  <w:b w:val="false"/>
                  <w:i w:val="false"/>
                  <w:color w:val="0000ff"/>
                  <w:sz w:val="22"/>
                  <w:u w:val="single"/>
                </w:rPr>
                <w:t>https://m.edsoo.ru/8a1995aa</w:t>
              </w:r>
            </w:hyperlink>
          </w:p>
        </w:tc>
      </w:tr>
      <w:tr>
        <w:trPr>
          <w:trHeight w:val="324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Стихотворения отечественных поэтов XIX—ХХ веков о родной природе и о связи человека с Родиной А. А. Блок. «Погружался я в море клевера…», «Белой ночью месяц красный…», «Летний вечер»</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2">
              <w:r>
                <w:rPr>
                  <w:rFonts w:ascii="Times New Roman" w:hAnsi="Times New Roman"/>
                  <w:b w:val="false"/>
                  <w:i w:val="false"/>
                  <w:color w:val="0000ff"/>
                  <w:sz w:val="22"/>
                  <w:u w:val="single"/>
                </w:rPr>
                <w:t>https://m.edsoo.ru/8a199820</w:t>
              </w:r>
            </w:hyperlink>
          </w:p>
        </w:tc>
      </w:tr>
      <w:tr>
        <w:trPr>
          <w:trHeight w:val="432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Стихотворения отечественных поэтов XIX–ХХ веков о родной природе и о связи человека с Родиной С. А. Есенин. «Береза», «Пороша», «Там, где капустные грядки...», «Поет зима — аукает...», «Сыплет черемуха снегом...», «Край любимый! Сердцу снятся...»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3">
              <w:r>
                <w:rPr>
                  <w:rFonts w:ascii="Times New Roman" w:hAnsi="Times New Roman"/>
                  <w:b w:val="false"/>
                  <w:i w:val="false"/>
                  <w:color w:val="0000ff"/>
                  <w:sz w:val="22"/>
                  <w:u w:val="single"/>
                </w:rPr>
                <w:t>https://m.edsoo.ru/8a1999e2</w:t>
              </w:r>
            </w:hyperlink>
          </w:p>
        </w:tc>
      </w:tr>
      <w:tr>
        <w:trPr>
          <w:trHeight w:val="336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Стихотворения отечественных поэтов XIX–ХХ веков о родной природе и о связи человека с Родиной [[Н. М. Рубцов. «Тихая моя родина», «Родная деревня»]]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4">
              <w:r>
                <w:rPr>
                  <w:rFonts w:ascii="Times New Roman" w:hAnsi="Times New Roman"/>
                  <w:b w:val="false"/>
                  <w:i w:val="false"/>
                  <w:color w:val="0000ff"/>
                  <w:sz w:val="22"/>
                  <w:u w:val="single"/>
                </w:rPr>
                <w:t>https://m.edsoo.ru/8a199b04</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речи.Поэтические образы, настроения и картины в стихах о природе. Итоговый урок</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5">
              <w:r>
                <w:rPr>
                  <w:rFonts w:ascii="Times New Roman" w:hAnsi="Times New Roman"/>
                  <w:b w:val="false"/>
                  <w:i w:val="false"/>
                  <w:color w:val="0000ff"/>
                  <w:sz w:val="22"/>
                  <w:u w:val="single"/>
                </w:rPr>
                <w:t>https://m.edsoo.ru/8a199c30</w:t>
              </w:r>
            </w:hyperlink>
          </w:p>
        </w:tc>
      </w:tr>
      <w:tr>
        <w:trPr>
          <w:trHeight w:val="351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Юмористические рассказы отечественных писателей XIX–XX веков. А. П. Чехов. Рассказы (два по выбору). «Лошадиная фамилия», «Мальчики», «Хирургия» и др. Тематический обзор</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6">
              <w:r>
                <w:rPr>
                  <w:rFonts w:ascii="Times New Roman" w:hAnsi="Times New Roman"/>
                  <w:b w:val="false"/>
                  <w:i w:val="false"/>
                  <w:color w:val="0000ff"/>
                  <w:sz w:val="22"/>
                  <w:u w:val="single"/>
                </w:rPr>
                <w:t>https://m.edsoo.ru/8a199d48</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Рассказы А. П. Чехова. Способы создания комического</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7">
              <w:r>
                <w:rPr>
                  <w:rFonts w:ascii="Times New Roman" w:hAnsi="Times New Roman"/>
                  <w:b w:val="false"/>
                  <w:i w:val="false"/>
                  <w:color w:val="0000ff"/>
                  <w:sz w:val="22"/>
                  <w:u w:val="single"/>
                </w:rPr>
                <w:t>https://m.edsoo.ru/8a199e60</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М. Зощенко (два рассказа по выбору). «Галоша», «Лёля и Минька», «Ёлка», «Золотые слова», «Встреча».Тема, идея, сюжет</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8">
              <w:r>
                <w:rPr>
                  <w:rFonts w:ascii="Times New Roman" w:hAnsi="Times New Roman"/>
                  <w:b w:val="false"/>
                  <w:i w:val="false"/>
                  <w:color w:val="0000ff"/>
                  <w:sz w:val="22"/>
                  <w:u w:val="single"/>
                </w:rPr>
                <w:t>https://m.edsoo.ru/8bc29050</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М. Зощенко. «Галоша», «Лёля и Минька», «Ёлка», «Золотые слова», «Встреча» и др. Образы главных героев в рассказах писателя.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9">
              <w:r>
                <w:rPr>
                  <w:rFonts w:ascii="Times New Roman" w:hAnsi="Times New Roman"/>
                  <w:b w:val="false"/>
                  <w:i w:val="false"/>
                  <w:color w:val="0000ff"/>
                  <w:sz w:val="22"/>
                  <w:u w:val="single"/>
                </w:rPr>
                <w:t>https://m.edsoo.ru/8bc29154</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Мой любимый рассказ М.М. Зощенко</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561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отечественной литературы о природе и животных (не менее двух). Например, А. И. Куприн «Белый пудель», М. М. Пришвин «Кладовая солнца», К. Г. Паустовский «Тёплый хлеб», «Заячьи лапы», «Кот-ворюга». Тематика и проблематика. Герои и их поступки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0">
              <w:r>
                <w:rPr>
                  <w:rFonts w:ascii="Times New Roman" w:hAnsi="Times New Roman"/>
                  <w:b w:val="false"/>
                  <w:i w:val="false"/>
                  <w:color w:val="0000ff"/>
                  <w:sz w:val="22"/>
                  <w:u w:val="single"/>
                </w:rPr>
                <w:t>https://m.edsoo.ru/8bc2662a</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Нравственные проблемы сказок и рассказов А.И.Куприна, М.М.Пришвина, К.Г.Паустовского</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1">
              <w:r>
                <w:rPr>
                  <w:rFonts w:ascii="Times New Roman" w:hAnsi="Times New Roman"/>
                  <w:b w:val="false"/>
                  <w:i w:val="false"/>
                  <w:color w:val="0000ff"/>
                  <w:sz w:val="22"/>
                  <w:u w:val="single"/>
                </w:rPr>
                <w:t>https://m.edsoo.ru/8bc26ba2</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Язык сказок и рассказов о животных А. И. Куприна, М. М. Пришвина, К. Г. Паустовского</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2">
              <w:r>
                <w:rPr>
                  <w:rFonts w:ascii="Times New Roman" w:hAnsi="Times New Roman"/>
                  <w:b w:val="false"/>
                  <w:i w:val="false"/>
                  <w:color w:val="0000ff"/>
                  <w:sz w:val="22"/>
                  <w:u w:val="single"/>
                </w:rPr>
                <w:t>https://m.edsoo.ru/8bc26918</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отечественной литературы о природе и животных. Связь с народными сказками. Авторская позиция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3">
              <w:r>
                <w:rPr>
                  <w:rFonts w:ascii="Times New Roman" w:hAnsi="Times New Roman"/>
                  <w:b w:val="false"/>
                  <w:i w:val="false"/>
                  <w:color w:val="0000ff"/>
                  <w:sz w:val="22"/>
                  <w:u w:val="single"/>
                </w:rPr>
                <w:t>https://m.edsoo.ru/8bc26a6c</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Произведения русских писателей о природе и животных. Темы, идеи, проблемы. Итоговый урок</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П. Платонов. Рассказы (один по выбору). Например, «Корова», «Никита» и др. Тема, идея, проблематика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П. Платонов. Рассказы (один по выбору). Например, «Корова», «Никита» и др. Система образов</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П. Астафьев. Рассказ «Васюткино озеро». Тема, идея произведения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4">
              <w:r>
                <w:rPr>
                  <w:rFonts w:ascii="Times New Roman" w:hAnsi="Times New Roman"/>
                  <w:b w:val="false"/>
                  <w:i w:val="false"/>
                  <w:color w:val="0000ff"/>
                  <w:sz w:val="22"/>
                  <w:u w:val="single"/>
                </w:rPr>
                <w:t>https://m.edsoo.ru/8bc28452</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П. Астафьев. Рассказ «Васюткино озеро». Система образов. Образ главного героя произведения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5">
              <w:r>
                <w:rPr>
                  <w:rFonts w:ascii="Times New Roman" w:hAnsi="Times New Roman"/>
                  <w:b w:val="false"/>
                  <w:i w:val="false"/>
                  <w:color w:val="0000ff"/>
                  <w:sz w:val="22"/>
                  <w:u w:val="single"/>
                </w:rPr>
                <w:t>https://m.edsoo.ru/8bc28574</w:t>
              </w:r>
            </w:hyperlink>
          </w:p>
        </w:tc>
      </w:tr>
      <w:tr>
        <w:trPr>
          <w:trHeight w:val="486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Проблема героизма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6">
              <w:r>
                <w:rPr>
                  <w:rFonts w:ascii="Times New Roman" w:hAnsi="Times New Roman"/>
                  <w:b w:val="false"/>
                  <w:i w:val="false"/>
                  <w:color w:val="0000ff"/>
                  <w:sz w:val="22"/>
                  <w:u w:val="single"/>
                </w:rPr>
                <w:t>https://m.edsoo.ru/8bc27b60</w:t>
              </w:r>
            </w:hyperlink>
          </w:p>
        </w:tc>
      </w:tr>
      <w:tr>
        <w:trPr>
          <w:trHeight w:val="540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дети и взрослые в условиях военного времени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7">
              <w:r>
                <w:rPr>
                  <w:rFonts w:ascii="Times New Roman" w:hAnsi="Times New Roman"/>
                  <w:b w:val="false"/>
                  <w:i w:val="false"/>
                  <w:color w:val="0000ff"/>
                  <w:sz w:val="22"/>
                  <w:u w:val="single"/>
                </w:rPr>
                <w:t>https://m.edsoo.ru/8bc27c82</w:t>
              </w:r>
            </w:hyperlink>
          </w:p>
        </w:tc>
      </w:tr>
      <w:tr>
        <w:trPr>
          <w:trHeight w:val="22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П. Катаев. «Сын полка». Историческая основа произведения. Смысл названия. Сюжет. Герои произведения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8">
              <w:r>
                <w:rPr>
                  <w:rFonts w:ascii="Times New Roman" w:hAnsi="Times New Roman"/>
                  <w:b w:val="false"/>
                  <w:i w:val="false"/>
                  <w:color w:val="0000ff"/>
                  <w:sz w:val="22"/>
                  <w:u w:val="single"/>
                </w:rPr>
                <w:t>https://m.edsoo.ru/8bc27da4</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В. П. Катаев. «Сын полка». Образ Вани Солнцева. Война и дети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271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Л. А. Кассиль. "Дорогие мои мальчишки". Идейно-нравственные проблемы в произведении. "Отметки Риммы Лебедевой"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9">
              <w:r>
                <w:rPr>
                  <w:rFonts w:ascii="Times New Roman" w:hAnsi="Times New Roman"/>
                  <w:b w:val="false"/>
                  <w:i w:val="false"/>
                  <w:color w:val="0000ff"/>
                  <w:sz w:val="22"/>
                  <w:u w:val="single"/>
                </w:rPr>
                <w:t>https://m.edsoo.ru/8bc27f98</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Война и дети в произведениях о Великой Отечественной войне. Итоговый урок</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0">
              <w:r>
                <w:rPr>
                  <w:rFonts w:ascii="Times New Roman" w:hAnsi="Times New Roman"/>
                  <w:b w:val="false"/>
                  <w:i w:val="false"/>
                  <w:color w:val="0000ff"/>
                  <w:sz w:val="22"/>
                  <w:u w:val="single"/>
                </w:rPr>
                <w:t>https://m.edsoo.ru/8bc28146</w:t>
              </w:r>
            </w:hyperlink>
          </w:p>
        </w:tc>
      </w:tr>
      <w:tr>
        <w:trPr>
          <w:trHeight w:val="59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отечественных писателей XIX–XXI веков на тему детства. [[(не менее двух), например, произведения В.Г.Короленко, В.П.Катаева, В.П.Крапивина, Ю.П.Казакова, А.Г.Алексина, В.П.Астафьева, В.К.Железникова, Ю.Я.Яковлева, Ю.И.Коваля, А.А.Гиваргизова, М.С.Аромштам, Н.Ю.Абгарян.] Обзор произведений. Специфика темы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1">
              <w:r>
                <w:rPr>
                  <w:rFonts w:ascii="Times New Roman" w:hAnsi="Times New Roman"/>
                  <w:b w:val="false"/>
                  <w:i w:val="false"/>
                  <w:color w:val="0000ff"/>
                  <w:sz w:val="22"/>
                  <w:u w:val="single"/>
                </w:rPr>
                <w:t>https://m.edsoo.ru/8bc27926</w:t>
              </w:r>
            </w:hyperlink>
          </w:p>
        </w:tc>
      </w:tr>
      <w:tr>
        <w:trPr>
          <w:trHeight w:val="25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отечественных писателей XIX–XXI веков на тему детства. Тематика и проблематика произведения. Авторская позиция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2">
              <w:r>
                <w:rPr>
                  <w:rFonts w:ascii="Times New Roman" w:hAnsi="Times New Roman"/>
                  <w:b w:val="false"/>
                  <w:i w:val="false"/>
                  <w:color w:val="0000ff"/>
                  <w:sz w:val="22"/>
                  <w:u w:val="single"/>
                </w:rPr>
                <w:t>https://m.edsoo.ru/8bc27a48</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отечественных писателей XIX–XXI веков на тему детства. Герои и их поступки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271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Произведения отечественных писателей XIX–XXI веков на тему детства. Современный взгляд на тему детства в литературе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Произведения отечественных писателей XIX–XXI веков на тему детства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378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приключенческого жанра отечественных писателей. (одно по выбору). К. Булычёв «Девочка, с которой ничего не случится», «Миллион приключений» и др. (главы по выбору). Тематика произведений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приключенческого жанра отечественных писателей. Проблематика произведений К.Булычева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271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Произведения приключенческого жанра отечественных писателей. Сюжет и проблематика произведения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297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Литература народов России. Стихотворения (одно по выбору). Например, Р. Г. Гамзатов. «Песня соловья»; М. Карим. «Эту песню мать мне пела». Тематика стихотворений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3">
              <w:r>
                <w:rPr>
                  <w:rFonts w:ascii="Times New Roman" w:hAnsi="Times New Roman"/>
                  <w:b w:val="false"/>
                  <w:i w:val="false"/>
                  <w:color w:val="0000ff"/>
                  <w:sz w:val="22"/>
                  <w:u w:val="single"/>
                </w:rPr>
                <w:t>https://m.edsoo.ru/8bc288a8</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Образ лирического героя в стихотворениях Р.Г.Гамзатова и М.Карима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271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 К. Андерсен. Сказки (одна по выбору). Например, «Снежная королева», «Соловей». Тема, идея сказки. Победа добра над злом</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4">
              <w:r>
                <w:rPr>
                  <w:rFonts w:ascii="Times New Roman" w:hAnsi="Times New Roman"/>
                  <w:b w:val="false"/>
                  <w:i w:val="false"/>
                  <w:color w:val="0000ff"/>
                  <w:sz w:val="22"/>
                  <w:u w:val="single"/>
                </w:rPr>
                <w:t>https://m.edsoo.ru/8bc28b32</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 К. Андерсен. Сказка «Снежная королева»: красота внутренняя и внешняя. Образы. Авторская позиция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5">
              <w:r>
                <w:rPr>
                  <w:rFonts w:ascii="Times New Roman" w:hAnsi="Times New Roman"/>
                  <w:b w:val="false"/>
                  <w:i w:val="false"/>
                  <w:color w:val="0000ff"/>
                  <w:sz w:val="22"/>
                  <w:u w:val="single"/>
                </w:rPr>
                <w:t>https://m.edsoo.ru/8bc28c36</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Сказки Х. К. Андерсена (по выбору)</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Любимая сказка Х. К. Андерсена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399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сказочная проза. (одно произведение по выбору). Например, Л. Кэрролл. «Алиса в Стране Чудес» (главы); Дж. Р. Р. Толкин. «Хоббит, или Туда и обратно» (главы) и др. Герои и мотивы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6">
              <w:r>
                <w:rPr>
                  <w:rFonts w:ascii="Times New Roman" w:hAnsi="Times New Roman"/>
                  <w:b w:val="false"/>
                  <w:i w:val="false"/>
                  <w:color w:val="0000ff"/>
                  <w:sz w:val="22"/>
                  <w:u w:val="single"/>
                </w:rPr>
                <w:t>https://m.edsoo.ru/8bc28e52</w:t>
              </w:r>
            </w:hyperlink>
          </w:p>
        </w:tc>
      </w:tr>
      <w:tr>
        <w:trPr>
          <w:trHeight w:val="405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сказочная проза. (одно произведение по выбору). Например, Л. Кэрролл. «Алиса в Стране Чудес» (главы); Дж. Р. Р. Толкин. «Хоббит, или Туда и обратно» (главы) и др. Стиль и язык, художественные приемы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7">
              <w:r>
                <w:rPr>
                  <w:rFonts w:ascii="Times New Roman" w:hAnsi="Times New Roman"/>
                  <w:b w:val="false"/>
                  <w:i w:val="false"/>
                  <w:color w:val="0000ff"/>
                  <w:sz w:val="22"/>
                  <w:u w:val="single"/>
                </w:rPr>
                <w:t>https://m.edsoo.ru/8bc28d3a</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Художественный мир литературной сказки. Итоговый урок</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8">
              <w:r>
                <w:rPr>
                  <w:rFonts w:ascii="Times New Roman" w:hAnsi="Times New Roman"/>
                  <w:b w:val="false"/>
                  <w:i w:val="false"/>
                  <w:color w:val="0000ff"/>
                  <w:sz w:val="22"/>
                  <w:u w:val="single"/>
                </w:rPr>
                <w:t>https://m.edsoo.ru/8bc28f4c</w:t>
              </w:r>
            </w:hyperlink>
          </w:p>
        </w:tc>
      </w:tr>
      <w:tr>
        <w:trPr>
          <w:trHeight w:val="513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и др. Обзор по теме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9">
              <w:r>
                <w:rPr>
                  <w:rFonts w:ascii="Times New Roman" w:hAnsi="Times New Roman"/>
                  <w:b w:val="false"/>
                  <w:i w:val="false"/>
                  <w:color w:val="0000ff"/>
                  <w:sz w:val="22"/>
                  <w:u w:val="single"/>
                </w:rPr>
                <w:t>https://m.edsoo.ru/8bc2a3a6</w:t>
              </w:r>
            </w:hyperlink>
          </w:p>
        </w:tc>
      </w:tr>
      <w:tr>
        <w:trPr>
          <w:trHeight w:val="525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Тема, идея, проблематика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Марк Твен. «Приключения Тома Сойера». Тематика произведения. Сюжет. Система персонажей. Образ главного героя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Марк Твен. «Приключения Тома Сойера»: дружба героев</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 Образы детства в литературных произведениях</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0">
              <w:r>
                <w:rPr>
                  <w:rFonts w:ascii="Times New Roman" w:hAnsi="Times New Roman"/>
                  <w:b w:val="false"/>
                  <w:i w:val="false"/>
                  <w:color w:val="0000ff"/>
                  <w:sz w:val="22"/>
                  <w:u w:val="single"/>
                </w:rPr>
                <w:t>https://m.edsoo.ru/8bc29fd2</w:t>
              </w:r>
            </w:hyperlink>
          </w:p>
        </w:tc>
      </w:tr>
      <w:tr>
        <w:trPr>
          <w:trHeight w:val="459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приключенческая проза. (два произведения по выбору), например, Р. Л. Стивенсон.«Остров сокровищ», «Чёрная стрела» (главы по выбору) и др. Обзор по зарубежной приключенческой прозе. Темы и сюжеты произведений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1">
              <w:r>
                <w:rPr>
                  <w:rFonts w:ascii="Times New Roman" w:hAnsi="Times New Roman"/>
                  <w:b w:val="false"/>
                  <w:i w:val="false"/>
                  <w:color w:val="0000ff"/>
                  <w:sz w:val="22"/>
                  <w:u w:val="single"/>
                </w:rPr>
                <w:t>https://m.edsoo.ru/8bc2a108</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Р.Л.Стивенсон. «Остров сокровищ», «Чёрная стрела» (главы по выбору). Образ главного героя. Обзорный урок</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Зарубежная приключенческая проза. Любимое произведение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513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проза о животных. (одно-два произведения по выбору), например, Э. Сетон-Томпсон. «Королевская аналостанка»; Дж. Даррелл. «Говорящий свёрток»; Дж. Лондон. «Белый Клык»; Дж. Р. Киплинг. «Маугли», «Рикки-Тикки-Тави» и др. Тематика, проблематика произведения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2">
              <w:r>
                <w:rPr>
                  <w:rFonts w:ascii="Times New Roman" w:hAnsi="Times New Roman"/>
                  <w:b w:val="false"/>
                  <w:i w:val="false"/>
                  <w:color w:val="0000ff"/>
                  <w:sz w:val="22"/>
                  <w:u w:val="single"/>
                </w:rPr>
                <w:t>https://m.edsoo.ru/8bc26d78</w:t>
              </w:r>
            </w:hyperlink>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проза о животных. Герои и их поступки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3">
              <w:r>
                <w:rPr>
                  <w:rFonts w:ascii="Times New Roman" w:hAnsi="Times New Roman"/>
                  <w:b w:val="false"/>
                  <w:i w:val="false"/>
                  <w:color w:val="0000ff"/>
                  <w:sz w:val="22"/>
                  <w:u w:val="single"/>
                </w:rPr>
                <w:t>https://m.edsoo.ru/8bc26e9a</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Итоговый урок. Результаты и планы на следующий год. Список рекомендуемой литературы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6 КЛАСС </w:t>
      </w:r>
    </w:p>
    <w:tbl>
      <w:tblPr>
        <w:tblW w:w="0" w:type="auto"/>
        <w:tblCellSpacing w:w="20" w:type="nil"/>
        <w:tblBorders>
          <w:top w:val="single"/>
          <w:left w:val="single"/>
          <w:bottom w:val="single"/>
          <w:right w:val="single"/>
          <w:insideH w:val="single"/>
          <w:insideV w:val="single"/>
        </w:tblBorders>
      </w:tblPr>
      <w:tblGrid>
        <w:gridCol w:w="658"/>
        <w:gridCol w:w="2931"/>
        <w:gridCol w:w="1156"/>
        <w:gridCol w:w="2148"/>
        <w:gridCol w:w="2292"/>
        <w:gridCol w:w="1620"/>
        <w:gridCol w:w="2789"/>
      </w:tblGrid>
      <w:tr>
        <w:trPr>
          <w:trHeight w:val="300" w:hRule="atLeast"/>
          <w:trHeight w:val="144" w:hRule="atLeast"/>
        </w:trPr>
        <w:tc>
          <w:tcPr>
            <w:tcW w:w="46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22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3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5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0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0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0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Введение в курс литературы 6 класса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4">
              <w:r>
                <w:rPr>
                  <w:rFonts w:ascii="Times New Roman" w:hAnsi="Times New Roman"/>
                  <w:b w:val="false"/>
                  <w:i w:val="false"/>
                  <w:color w:val="0000ff"/>
                  <w:sz w:val="22"/>
                  <w:u w:val="single"/>
                </w:rPr>
                <w:t>https://m.edsoo.ru/8bc2a7e8</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Античная литература. Гомер. Поэмы «Илиада» и «Одиссея»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5">
              <w:r>
                <w:rPr>
                  <w:rFonts w:ascii="Times New Roman" w:hAnsi="Times New Roman"/>
                  <w:b w:val="false"/>
                  <w:i w:val="false"/>
                  <w:color w:val="0000ff"/>
                  <w:sz w:val="22"/>
                  <w:u w:val="single"/>
                </w:rPr>
                <w:t>https://m.edsoo.ru/8bc2aa04</w:t>
              </w:r>
            </w:hyperlink>
          </w:p>
        </w:tc>
      </w:tr>
      <w:tr>
        <w:trPr>
          <w:trHeight w:val="82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Гомер. Поэма «Илиада». Образы Ахилла и Гектора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6">
              <w:r>
                <w:rPr>
                  <w:rFonts w:ascii="Times New Roman" w:hAnsi="Times New Roman"/>
                  <w:b w:val="false"/>
                  <w:i w:val="false"/>
                  <w:color w:val="0000ff"/>
                  <w:sz w:val="22"/>
                  <w:u w:val="single"/>
                </w:rPr>
                <w:t>https://m.edsoo.ru/8bc2abbc</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Гомер. Поэма «Одиссея» (фрагменты). Образ Одиссея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7">
              <w:r>
                <w:rPr>
                  <w:rFonts w:ascii="Times New Roman" w:hAnsi="Times New Roman"/>
                  <w:b w:val="false"/>
                  <w:i w:val="false"/>
                  <w:color w:val="0000ff"/>
                  <w:sz w:val="22"/>
                  <w:u w:val="single"/>
                </w:rPr>
                <w:t>https://m.edsoo.ru/8bc2ad6a</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Отражение древнегреческих мифов в поэмах Гомера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8">
              <w:r>
                <w:rPr>
                  <w:rFonts w:ascii="Times New Roman" w:hAnsi="Times New Roman"/>
                  <w:b w:val="false"/>
                  <w:i w:val="false"/>
                  <w:color w:val="0000ff"/>
                  <w:sz w:val="22"/>
                  <w:u w:val="single"/>
                </w:rPr>
                <w:t>https://m.edsoo.ru/8bc2aee6</w:t>
              </w:r>
            </w:hyperlink>
          </w:p>
        </w:tc>
      </w:tr>
      <w:tr>
        <w:trPr>
          <w:trHeight w:val="244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Былины.(не менее двух), например, «Илья Муромец и Соловей-разбойник», «Садко». Жанровые особенности, сюжет, система образов.</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9">
              <w:r>
                <w:rPr>
                  <w:rFonts w:ascii="Times New Roman" w:hAnsi="Times New Roman"/>
                  <w:b w:val="false"/>
                  <w:i w:val="false"/>
                  <w:color w:val="0000ff"/>
                  <w:sz w:val="22"/>
                  <w:u w:val="single"/>
                </w:rPr>
                <w:t>https://m.edsoo.ru/8bc2b06c</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Былина «Илья Муромец и Соловей-разбойник». Идейно-тематическое содержание, особенности композиции, образы.</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0">
              <w:r>
                <w:rPr>
                  <w:rFonts w:ascii="Times New Roman" w:hAnsi="Times New Roman"/>
                  <w:b w:val="false"/>
                  <w:i w:val="false"/>
                  <w:color w:val="0000ff"/>
                  <w:sz w:val="22"/>
                  <w:u w:val="single"/>
                </w:rPr>
                <w:t>https://m.edsoo.ru/8bc2b1fc</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Тематика русских былин. Традиции в изображении богатырей. Былина «Вольга и Микула Селянинович»</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1">
              <w:r>
                <w:rPr>
                  <w:rFonts w:ascii="Times New Roman" w:hAnsi="Times New Roman"/>
                  <w:b w:val="false"/>
                  <w:i w:val="false"/>
                  <w:color w:val="0000ff"/>
                  <w:sz w:val="22"/>
                  <w:u w:val="single"/>
                </w:rPr>
                <w:t>https://m.edsoo.ru/8bc2b3be</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Былина «Садко». Особенность былинного эпоса Новгородского цикла. Образ Садко в искусстве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2">
              <w:r>
                <w:rPr>
                  <w:rFonts w:ascii="Times New Roman" w:hAnsi="Times New Roman"/>
                  <w:b w:val="false"/>
                  <w:i w:val="false"/>
                  <w:color w:val="0000ff"/>
                  <w:sz w:val="22"/>
                  <w:u w:val="single"/>
                </w:rPr>
                <w:t>https://m.edsoo.ru/8bc2b4e0</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Русские былины. Особенности жанра, изобразительно-выразительные средства. Русские богатыри в изобразительном искусстве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Русская народная песня. Жанровое своеобразие. Русские народные песни в художественной литературе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3">
              <w:r>
                <w:rPr>
                  <w:rFonts w:ascii="Times New Roman" w:hAnsi="Times New Roman"/>
                  <w:b w:val="false"/>
                  <w:i w:val="false"/>
                  <w:color w:val="0000ff"/>
                  <w:sz w:val="22"/>
                  <w:u w:val="single"/>
                </w:rPr>
                <w:t>https://m.edsoo.ru/8bc2b706</w:t>
              </w:r>
            </w:hyperlink>
          </w:p>
        </w:tc>
      </w:tr>
      <w:tr>
        <w:trPr>
          <w:trHeight w:val="3420"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Народные баллады народов России и мира. (не менее трёх песен и одной баллады) «Песнь о Роланде» (фрагменты), «Песнь о Нибелунгах» (фрагменты). Тематика, система образов</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4">
              <w:r>
                <w:rPr>
                  <w:rFonts w:ascii="Times New Roman" w:hAnsi="Times New Roman"/>
                  <w:b w:val="false"/>
                  <w:i w:val="false"/>
                  <w:color w:val="0000ff"/>
                  <w:sz w:val="22"/>
                  <w:u w:val="single"/>
                </w:rPr>
                <w:t>https://m.edsoo.ru/8bc2b81e</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Баллада «Аника-воин». Специфика русской народной баллады. Изобразительно-выразительные средства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244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Жанр баллады в мировой литературе. Баллада Р. Л. Стивенсона "Вересковый мёд". Тема, идея, сюжет, композиция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244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Жанр баллады в мировой литературе. Баллады Ф. Шиллера «Кубок», "Перчатка". Сюжетное своеобразие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5">
              <w:r>
                <w:rPr>
                  <w:rFonts w:ascii="Times New Roman" w:hAnsi="Times New Roman"/>
                  <w:b w:val="false"/>
                  <w:i w:val="false"/>
                  <w:color w:val="0000ff"/>
                  <w:sz w:val="22"/>
                  <w:u w:val="single"/>
                </w:rPr>
                <w:t>https://m.edsoo.ru/8bc2bb52</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Итоговый урок по разделу "Фольклор". Отражение фольклорных жанров в литературе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82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Викторина по разделу "Фольклор"</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Древнерусская литература: основные жанры и их особенности. Летопись «Повесть временных лет». История создания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6">
              <w:r>
                <w:rPr>
                  <w:rFonts w:ascii="Times New Roman" w:hAnsi="Times New Roman"/>
                  <w:b w:val="false"/>
                  <w:i w:val="false"/>
                  <w:color w:val="0000ff"/>
                  <w:sz w:val="22"/>
                  <w:u w:val="single"/>
                </w:rPr>
                <w:t>https://m.edsoo.ru/8bc2c124</w:t>
              </w:r>
            </w:hyperlink>
          </w:p>
        </w:tc>
      </w:tr>
      <w:tr>
        <w:trPr>
          <w:trHeight w:val="292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«Повесть временных лет»: не менее одного фрагмента, например, «Сказание о белгородском киселе». Особенности жанра, тематика фрагмента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2970"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«Повесть временных лет»: «Сказание о походе князя Олега на Царь-град», «Предание о смерти князя Олега». Анализ фрагментов летописи. Образы героев</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7">
              <w:r>
                <w:rPr>
                  <w:rFonts w:ascii="Times New Roman" w:hAnsi="Times New Roman"/>
                  <w:b w:val="false"/>
                  <w:i w:val="false"/>
                  <w:color w:val="0000ff"/>
                  <w:sz w:val="22"/>
                  <w:u w:val="single"/>
                </w:rPr>
                <w:t>https://m.edsoo.ru/8bc2c354</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Древнерусская литература. Самостоятельный анализ фрагмента из «Повести временных лет» по выбору</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«Песнь о вещем Олеге». Связь с фрагментом "Повести временных лет"</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8">
              <w:r>
                <w:rPr>
                  <w:rFonts w:ascii="Times New Roman" w:hAnsi="Times New Roman"/>
                  <w:b w:val="false"/>
                  <w:i w:val="false"/>
                  <w:color w:val="0000ff"/>
                  <w:sz w:val="22"/>
                  <w:u w:val="single"/>
                </w:rPr>
                <w:t>https://m.edsoo.ru/8bc2c4e4</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Стихотворения «Зимняя дорога», «Туча» и др. Пейзажная лирика поэта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9">
              <w:r>
                <w:rPr>
                  <w:rFonts w:ascii="Times New Roman" w:hAnsi="Times New Roman"/>
                  <w:b w:val="false"/>
                  <w:i w:val="false"/>
                  <w:color w:val="0000ff"/>
                  <w:sz w:val="22"/>
                  <w:u w:val="single"/>
                </w:rPr>
                <w:t>https://m.edsoo.ru/8bc2c61a</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Стихотворение «Узник». Проблематика, средства изображения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82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Двусложные размеры стиха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0">
              <w:r>
                <w:rPr>
                  <w:rFonts w:ascii="Times New Roman" w:hAnsi="Times New Roman"/>
                  <w:b w:val="false"/>
                  <w:i w:val="false"/>
                  <w:color w:val="0000ff"/>
                  <w:sz w:val="22"/>
                  <w:u w:val="single"/>
                </w:rPr>
                <w:t>https://m.edsoo.ru/8bc2c732</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Роман «Дубровский». История создания, тема, идея произведения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1">
              <w:r>
                <w:rPr>
                  <w:rFonts w:ascii="Times New Roman" w:hAnsi="Times New Roman"/>
                  <w:b w:val="false"/>
                  <w:i w:val="false"/>
                  <w:color w:val="0000ff"/>
                  <w:sz w:val="22"/>
                  <w:u w:val="single"/>
                </w:rPr>
                <w:t>https://m.edsoo.ru/8bc2c84a</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 Пушкин. Роман "Дубровский". Сюжет, фабула, система образов</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2">
              <w:r>
                <w:rPr>
                  <w:rFonts w:ascii="Times New Roman" w:hAnsi="Times New Roman"/>
                  <w:b w:val="false"/>
                  <w:i w:val="false"/>
                  <w:color w:val="0000ff"/>
                  <w:sz w:val="22"/>
                  <w:u w:val="single"/>
                </w:rPr>
                <w:t>https://m.edsoo.ru/8bc2c976</w:t>
              </w:r>
            </w:hyperlink>
          </w:p>
        </w:tc>
      </w:tr>
      <w:tr>
        <w:trPr>
          <w:trHeight w:val="172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 Пушкин. Роман "Дубровский". История любви Владимира и Маши. Образ главного героя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3">
              <w:r>
                <w:rPr>
                  <w:rFonts w:ascii="Times New Roman" w:hAnsi="Times New Roman"/>
                  <w:b w:val="false"/>
                  <w:i w:val="false"/>
                  <w:color w:val="0000ff"/>
                  <w:sz w:val="22"/>
                  <w:u w:val="single"/>
                </w:rPr>
                <w:t>https://m.edsoo.ru/8bc2cba6</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 Пушкин. Роман "Дубровский". Противостояние Владимира и Троекурова. Роль второстепенных персонажей</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4">
              <w:r>
                <w:rPr>
                  <w:rFonts w:ascii="Times New Roman" w:hAnsi="Times New Roman"/>
                  <w:b w:val="false"/>
                  <w:i w:val="false"/>
                  <w:color w:val="0000ff"/>
                  <w:sz w:val="22"/>
                  <w:u w:val="single"/>
                </w:rPr>
                <w:t>https://m.edsoo.ru/8bc2ce58</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 Пушкин. Роман "Дубровский". Смысл финала романа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5">
              <w:r>
                <w:rPr>
                  <w:rFonts w:ascii="Times New Roman" w:hAnsi="Times New Roman"/>
                  <w:b w:val="false"/>
                  <w:i w:val="false"/>
                  <w:color w:val="0000ff"/>
                  <w:sz w:val="22"/>
                  <w:u w:val="single"/>
                </w:rPr>
                <w:t>https://m.edsoo.ru/8bc2cf70</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Подготовка к домашнему сочинению по роману А.С.Пушкина "Дубровский"</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Итоговый урок по творчеству А.С. Пушкина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6">
              <w:r>
                <w:rPr>
                  <w:rFonts w:ascii="Times New Roman" w:hAnsi="Times New Roman"/>
                  <w:b w:val="false"/>
                  <w:i w:val="false"/>
                  <w:color w:val="0000ff"/>
                  <w:sz w:val="22"/>
                  <w:u w:val="single"/>
                </w:rPr>
                <w:t>https://m.edsoo.ru/8bc2d092</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Любимое произведение А.С.Пушкина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 Стихотворения (не менее трёх). "Три пальмы", "Утес", "Листок". История создания, тематика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7">
              <w:r>
                <w:rPr>
                  <w:rFonts w:ascii="Times New Roman" w:hAnsi="Times New Roman"/>
                  <w:b w:val="false"/>
                  <w:i w:val="false"/>
                  <w:color w:val="0000ff"/>
                  <w:sz w:val="22"/>
                  <w:u w:val="single"/>
                </w:rPr>
                <w:t>https://m.edsoo.ru/8bc2d1be</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 Стихотворения (не менее трёх). "Три пальмы", "Утес", "Листок". Лирический герой, его чувства и переживания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8">
              <w:r>
                <w:rPr>
                  <w:rFonts w:ascii="Times New Roman" w:hAnsi="Times New Roman"/>
                  <w:b w:val="false"/>
                  <w:i w:val="false"/>
                  <w:color w:val="0000ff"/>
                  <w:sz w:val="22"/>
                  <w:u w:val="single"/>
                </w:rPr>
                <w:t>https://m.edsoo.ru/8bc2d2e0</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 Стихотворения (не менее трёх). "Три пальмы", "Утес", "Листок". Художественные средства выразительности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9">
              <w:r>
                <w:rPr>
                  <w:rFonts w:ascii="Times New Roman" w:hAnsi="Times New Roman"/>
                  <w:b w:val="false"/>
                  <w:i w:val="false"/>
                  <w:color w:val="0000ff"/>
                  <w:sz w:val="22"/>
                  <w:u w:val="single"/>
                </w:rPr>
                <w:t>https://m.edsoo.ru/8bc2d420</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Трехсложные стихотворные размеры</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0">
              <w:r>
                <w:rPr>
                  <w:rFonts w:ascii="Times New Roman" w:hAnsi="Times New Roman"/>
                  <w:b w:val="false"/>
                  <w:i w:val="false"/>
                  <w:color w:val="0000ff"/>
                  <w:sz w:val="22"/>
                  <w:u w:val="single"/>
                </w:rPr>
                <w:t>https://m.edsoo.ru/8bc2d538</w:t>
              </w:r>
            </w:hyperlink>
          </w:p>
        </w:tc>
      </w:tr>
      <w:tr>
        <w:trPr>
          <w:trHeight w:val="13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В. Кольцов. Стихотворения (не менее двух). "Косарь", "Соловей". Тематика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1">
              <w:r>
                <w:rPr>
                  <w:rFonts w:ascii="Times New Roman" w:hAnsi="Times New Roman"/>
                  <w:b w:val="false"/>
                  <w:i w:val="false"/>
                  <w:color w:val="0000ff"/>
                  <w:sz w:val="22"/>
                  <w:u w:val="single"/>
                </w:rPr>
                <w:t>https://m.edsoo.ru/8bc2d6dc</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В. Кольцов. Стихотворения "Косарь", "Соловей". Художественные средства воплощения авторского замысла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2">
              <w:r>
                <w:rPr>
                  <w:rFonts w:ascii="Times New Roman" w:hAnsi="Times New Roman"/>
                  <w:b w:val="false"/>
                  <w:i w:val="false"/>
                  <w:color w:val="0000ff"/>
                  <w:sz w:val="22"/>
                  <w:u w:val="single"/>
                </w:rPr>
                <w:t>https://m.edsoo.ru/8bc2d7e0</w:t>
              </w:r>
            </w:hyperlink>
          </w:p>
        </w:tc>
      </w:tr>
      <w:tr>
        <w:trPr>
          <w:trHeight w:val="244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 И. Тютчев. Стихотворения (не менее двух) "Есть в осени первоначальной…", "С поляны коршун поднялся…". Тематика произведений</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3">
              <w:r>
                <w:rPr>
                  <w:rFonts w:ascii="Times New Roman" w:hAnsi="Times New Roman"/>
                  <w:b w:val="false"/>
                  <w:i w:val="false"/>
                  <w:color w:val="0000ff"/>
                  <w:sz w:val="22"/>
                  <w:u w:val="single"/>
                </w:rPr>
                <w:t>https://m.edsoo.ru/8bc2d920</w:t>
              </w:r>
            </w:hyperlink>
          </w:p>
        </w:tc>
      </w:tr>
      <w:tr>
        <w:trPr>
          <w:trHeight w:val="244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 И. Тютчев. Стихотворение «С поляны коршун поднялся…». Лирический герой и средства художественной изобразительности в произведении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4">
              <w:r>
                <w:rPr>
                  <w:rFonts w:ascii="Times New Roman" w:hAnsi="Times New Roman"/>
                  <w:b w:val="false"/>
                  <w:i w:val="false"/>
                  <w:color w:val="0000ff"/>
                  <w:sz w:val="22"/>
                  <w:u w:val="single"/>
                </w:rPr>
                <w:t>https://m.edsoo.ru/8bc2db82</w:t>
              </w:r>
            </w:hyperlink>
          </w:p>
        </w:tc>
      </w:tr>
      <w:tr>
        <w:trPr>
          <w:trHeight w:val="244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А. Фет. Стихотворение (не менее двух), «Учись у них — у дуба, у берёзы…», «Я пришел к тебе с приветом…» Проблематика произведений поэта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5">
              <w:r>
                <w:rPr>
                  <w:rFonts w:ascii="Times New Roman" w:hAnsi="Times New Roman"/>
                  <w:b w:val="false"/>
                  <w:i w:val="false"/>
                  <w:color w:val="0000ff"/>
                  <w:sz w:val="22"/>
                  <w:u w:val="single"/>
                </w:rPr>
                <w:t>https://m.edsoo.ru/8bc2db82</w:t>
              </w:r>
            </w:hyperlink>
          </w:p>
        </w:tc>
      </w:tr>
      <w:tr>
        <w:trPr>
          <w:trHeight w:val="244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А. Фет. Стихотворения «Я пришёл к тебе с приветом…», «Учись у них — у дуба, у берёзы…». Своеобразие художественного видения поэта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6">
              <w:r>
                <w:rPr>
                  <w:rFonts w:ascii="Times New Roman" w:hAnsi="Times New Roman"/>
                  <w:b w:val="false"/>
                  <w:i w:val="false"/>
                  <w:color w:val="0000ff"/>
                  <w:sz w:val="22"/>
                  <w:u w:val="single"/>
                </w:rPr>
                <w:t>https://m.edsoo.ru/8bc2de7a</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Итоговый урок по творчеству М.Ю. Лермонтова, А. В. Кольцова, Ф.И. Тютчева, А.А. Фета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7">
              <w:r>
                <w:rPr>
                  <w:rFonts w:ascii="Times New Roman" w:hAnsi="Times New Roman"/>
                  <w:b w:val="false"/>
                  <w:i w:val="false"/>
                  <w:color w:val="0000ff"/>
                  <w:sz w:val="22"/>
                  <w:u w:val="single"/>
                </w:rPr>
                <w:t>https://m.edsoo.ru/8bc2dfa6</w:t>
              </w:r>
            </w:hyperlink>
          </w:p>
        </w:tc>
      </w:tr>
      <w:tr>
        <w:trPr>
          <w:trHeight w:val="238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И. С. Тургенев. Сборник рассказов "Записки охотника". Рассказ "Бежин луг". Проблематика произведения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8">
              <w:r>
                <w:rPr>
                  <w:rFonts w:ascii="Times New Roman" w:hAnsi="Times New Roman"/>
                  <w:b w:val="false"/>
                  <w:i w:val="false"/>
                  <w:color w:val="0000ff"/>
                  <w:sz w:val="22"/>
                  <w:u w:val="single"/>
                </w:rPr>
                <w:t>https://m.edsoo.ru/8bc2e0c8</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С. Тургенев. Рассказ «Бежин луг». Образы и герои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9">
              <w:r>
                <w:rPr>
                  <w:rFonts w:ascii="Times New Roman" w:hAnsi="Times New Roman"/>
                  <w:b w:val="false"/>
                  <w:i w:val="false"/>
                  <w:color w:val="0000ff"/>
                  <w:sz w:val="22"/>
                  <w:u w:val="single"/>
                </w:rPr>
                <w:t>https://m.edsoo.ru/8bc2e28a</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С. Тургенев.Рассказ «Бежин луг». Портрет и пейзаж в литературном произведении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0">
              <w:r>
                <w:rPr>
                  <w:rFonts w:ascii="Times New Roman" w:hAnsi="Times New Roman"/>
                  <w:b w:val="false"/>
                  <w:i w:val="false"/>
                  <w:color w:val="0000ff"/>
                  <w:sz w:val="22"/>
                  <w:u w:val="single"/>
                </w:rPr>
                <w:t>https://m.edsoo.ru/8bc2e3ac</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С. Лесков. Сказ «Левша». Художественные и жанровые особенности произведения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1">
              <w:r>
                <w:rPr>
                  <w:rFonts w:ascii="Times New Roman" w:hAnsi="Times New Roman"/>
                  <w:b w:val="false"/>
                  <w:i w:val="false"/>
                  <w:color w:val="0000ff"/>
                  <w:sz w:val="22"/>
                  <w:u w:val="single"/>
                </w:rPr>
                <w:t>https://m.edsoo.ru/8bc2e5d2</w:t>
              </w:r>
            </w:hyperlink>
          </w:p>
        </w:tc>
      </w:tr>
      <w:tr>
        <w:trPr>
          <w:trHeight w:val="82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С. Лесков. Сказ «Левша»: образ главного героя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2">
              <w:r>
                <w:rPr>
                  <w:rFonts w:ascii="Times New Roman" w:hAnsi="Times New Roman"/>
                  <w:b w:val="false"/>
                  <w:i w:val="false"/>
                  <w:color w:val="0000ff"/>
                  <w:sz w:val="22"/>
                  <w:u w:val="single"/>
                </w:rPr>
                <w:t>https://m.edsoo.ru/8bc2e4ba</w:t>
              </w:r>
            </w:hyperlink>
          </w:p>
        </w:tc>
      </w:tr>
      <w:tr>
        <w:trPr>
          <w:trHeight w:val="82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С. Лесков. Сказ «Левша»: авторское отношение к герою</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3">
              <w:r>
                <w:rPr>
                  <w:rFonts w:ascii="Times New Roman" w:hAnsi="Times New Roman"/>
                  <w:b w:val="false"/>
                  <w:i w:val="false"/>
                  <w:color w:val="0000ff"/>
                  <w:sz w:val="22"/>
                  <w:u w:val="single"/>
                </w:rPr>
                <w:t>https://m.edsoo.ru/8bc2e6e0</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Итоговый урок по творчеству И.С. Тургенева, Н. С.Лескова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4">
              <w:r>
                <w:rPr>
                  <w:rFonts w:ascii="Times New Roman" w:hAnsi="Times New Roman"/>
                  <w:b w:val="false"/>
                  <w:i w:val="false"/>
                  <w:color w:val="0000ff"/>
                  <w:sz w:val="22"/>
                  <w:u w:val="single"/>
                </w:rPr>
                <w:t>https://m.edsoo.ru/8bc2e7f8</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 Н. Толстой. Повесть «Детство» (главы). Тематика произведения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5">
              <w:r>
                <w:rPr>
                  <w:rFonts w:ascii="Times New Roman" w:hAnsi="Times New Roman"/>
                  <w:b w:val="false"/>
                  <w:i w:val="false"/>
                  <w:color w:val="0000ff"/>
                  <w:sz w:val="22"/>
                  <w:u w:val="single"/>
                </w:rPr>
                <w:t>https://m.edsoo.ru/8bc2e924</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 Н. Толстой. Повесть «Детство» (главы). Проблематика повести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6">
              <w:r>
                <w:rPr>
                  <w:rFonts w:ascii="Times New Roman" w:hAnsi="Times New Roman"/>
                  <w:b w:val="false"/>
                  <w:i w:val="false"/>
                  <w:color w:val="0000ff"/>
                  <w:sz w:val="22"/>
                  <w:u w:val="single"/>
                </w:rPr>
                <w:t>https://m.edsoo.ru/8bc2eb5e</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Л. Н. Толстой. Повесть «Детство» (главы). Образы родителей</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7">
              <w:r>
                <w:rPr>
                  <w:rFonts w:ascii="Times New Roman" w:hAnsi="Times New Roman"/>
                  <w:b w:val="false"/>
                  <w:i w:val="false"/>
                  <w:color w:val="0000ff"/>
                  <w:sz w:val="22"/>
                  <w:u w:val="single"/>
                </w:rPr>
                <w:t>https://m.edsoo.ru/8bc2ec8a</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Л. Н. Толстой. Повесть «Детство» (главы). Образы Карла Иваныча и Натальи Савишны</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8">
              <w:r>
                <w:rPr>
                  <w:rFonts w:ascii="Times New Roman" w:hAnsi="Times New Roman"/>
                  <w:b w:val="false"/>
                  <w:i w:val="false"/>
                  <w:color w:val="0000ff"/>
                  <w:sz w:val="22"/>
                  <w:u w:val="single"/>
                </w:rPr>
                <w:t>https://m.edsoo.ru/8bc2edf2</w:t>
              </w:r>
            </w:hyperlink>
          </w:p>
        </w:tc>
      </w:tr>
      <w:tr>
        <w:trPr>
          <w:trHeight w:val="10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 по теме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9">
              <w:r>
                <w:rPr>
                  <w:rFonts w:ascii="Times New Roman" w:hAnsi="Times New Roman"/>
                  <w:b w:val="false"/>
                  <w:i w:val="false"/>
                  <w:color w:val="0000ff"/>
                  <w:sz w:val="22"/>
                  <w:u w:val="single"/>
                </w:rPr>
                <w:t>https://m.edsoo.ru/8bc2f036</w:t>
              </w:r>
            </w:hyperlink>
          </w:p>
        </w:tc>
      </w:tr>
      <w:tr>
        <w:trPr>
          <w:trHeight w:val="244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П. Чехов. Рассказы (три по выбору). «Толстый и тонкий», «Смерть чиновника», "Хамелеон". Проблема маленького человека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0">
              <w:r>
                <w:rPr>
                  <w:rFonts w:ascii="Times New Roman" w:hAnsi="Times New Roman"/>
                  <w:b w:val="false"/>
                  <w:i w:val="false"/>
                  <w:color w:val="0000ff"/>
                  <w:sz w:val="22"/>
                  <w:u w:val="single"/>
                </w:rPr>
                <w:t>https://m.edsoo.ru/8bc2f54a</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П. Чехов. Рассказ «Хамелеон». Юмор, ирония, источники комического</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1">
              <w:r>
                <w:rPr>
                  <w:rFonts w:ascii="Times New Roman" w:hAnsi="Times New Roman"/>
                  <w:b w:val="false"/>
                  <w:i w:val="false"/>
                  <w:color w:val="0000ff"/>
                  <w:sz w:val="22"/>
                  <w:u w:val="single"/>
                </w:rPr>
                <w:t>https://m.edsoo.ru/8bc2f6ee</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П. Чехов. Проблема истинных и ложных ценностей в рассказах писателя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2">
              <w:r>
                <w:rPr>
                  <w:rFonts w:ascii="Times New Roman" w:hAnsi="Times New Roman"/>
                  <w:b w:val="false"/>
                  <w:i w:val="false"/>
                  <w:color w:val="0000ff"/>
                  <w:sz w:val="22"/>
                  <w:u w:val="single"/>
                </w:rPr>
                <w:t>https://m.edsoo.ru/8bc2f824</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А. П. Чехов. Художественные средства и приёмы изображения в рассказах</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И. Куприн. Рассказ «Чудесный доктор». Тема рассказа. Сюжет</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3">
              <w:r>
                <w:rPr>
                  <w:rFonts w:ascii="Times New Roman" w:hAnsi="Times New Roman"/>
                  <w:b w:val="false"/>
                  <w:i w:val="false"/>
                  <w:color w:val="0000ff"/>
                  <w:sz w:val="22"/>
                  <w:u w:val="single"/>
                </w:rPr>
                <w:t>https://m.edsoo.ru/8bc2f932</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И. Куприн. Рассказ «Чудесный доктор». Проблематика произведения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4">
              <w:r>
                <w:rPr>
                  <w:rFonts w:ascii="Times New Roman" w:hAnsi="Times New Roman"/>
                  <w:b w:val="false"/>
                  <w:i w:val="false"/>
                  <w:color w:val="0000ff"/>
                  <w:sz w:val="22"/>
                  <w:u w:val="single"/>
                </w:rPr>
                <w:t>https://m.edsoo.ru/8bc2fa54</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А. И. Куприн. Рассказ «Чудесный доктор». Смысл названия рассказа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Итоговый урок по творчеству А.П. Чехова, А.И. Куприна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5">
              <w:r>
                <w:rPr>
                  <w:rFonts w:ascii="Times New Roman" w:hAnsi="Times New Roman"/>
                  <w:b w:val="false"/>
                  <w:i w:val="false"/>
                  <w:color w:val="0000ff"/>
                  <w:sz w:val="22"/>
                  <w:u w:val="single"/>
                </w:rPr>
                <w:t>https://m.edsoo.ru/8bc2fb6c</w:t>
              </w:r>
            </w:hyperlink>
          </w:p>
        </w:tc>
      </w:tr>
      <w:tr>
        <w:trPr>
          <w:trHeight w:val="3600"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Стихотворения отечественных поэтов начала ХХ века. А. А. Блок. Стихотворения «О, весна, без конца и без краю…», «Лениво и тяжко плывут облака…», «Встану я в утро туманное…»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6">
              <w:r>
                <w:rPr>
                  <w:rFonts w:ascii="Times New Roman" w:hAnsi="Times New Roman"/>
                  <w:b w:val="false"/>
                  <w:i w:val="false"/>
                  <w:color w:val="0000ff"/>
                  <w:sz w:val="22"/>
                  <w:u w:val="single"/>
                </w:rPr>
                <w:t>https://m.edsoo.ru/8bc2fc8e</w:t>
              </w:r>
            </w:hyperlink>
          </w:p>
        </w:tc>
      </w:tr>
      <w:tr>
        <w:trPr>
          <w:trHeight w:val="3240"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Стихотворения отечественных поэтов начала ХХ века.С. А. Есенин. Стихотворения «Гой ты, Русь, моя родная…», «Низкий дом с голубыми ставнями», « Я покинул родимый дом…», «Топи да болота»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7">
              <w:r>
                <w:rPr>
                  <w:rFonts w:ascii="Times New Roman" w:hAnsi="Times New Roman"/>
                  <w:b w:val="false"/>
                  <w:i w:val="false"/>
                  <w:color w:val="0000ff"/>
                  <w:sz w:val="22"/>
                  <w:u w:val="single"/>
                </w:rPr>
                <w:t>https://m.edsoo.ru/8bc2fda6</w:t>
              </w:r>
            </w:hyperlink>
          </w:p>
        </w:tc>
      </w:tr>
      <w:tr>
        <w:trPr>
          <w:trHeight w:val="4050"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Стихотворения отечественных поэтов начала ХХ века. В. В. Маяковский. Стихотворения «Хорошее отношение к лошадям», «Необычайное приключение, бывшее с Владимиром Маяковским летом на даче»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8">
              <w:r>
                <w:rPr>
                  <w:rFonts w:ascii="Times New Roman" w:hAnsi="Times New Roman"/>
                  <w:b w:val="false"/>
                  <w:i w:val="false"/>
                  <w:color w:val="0000ff"/>
                  <w:sz w:val="22"/>
                  <w:u w:val="single"/>
                </w:rPr>
                <w:t>https://m.edsoo.ru/8bc2fec8</w:t>
              </w:r>
            </w:hyperlink>
          </w:p>
        </w:tc>
      </w:tr>
      <w:tr>
        <w:trPr>
          <w:trHeight w:val="4320"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Стихотворения отечественных поэтов XX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9">
              <w:r>
                <w:rPr>
                  <w:rFonts w:ascii="Times New Roman" w:hAnsi="Times New Roman"/>
                  <w:b w:val="false"/>
                  <w:i w:val="false"/>
                  <w:color w:val="0000ff"/>
                  <w:sz w:val="22"/>
                  <w:u w:val="single"/>
                </w:rPr>
                <w:t>https://m.edsoo.ru/8bc3004e</w:t>
              </w:r>
            </w:hyperlink>
          </w:p>
        </w:tc>
      </w:tr>
      <w:tr>
        <w:trPr>
          <w:trHeight w:val="4440"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Стихотворения отечественных поэтов XX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0">
              <w:r>
                <w:rPr>
                  <w:rFonts w:ascii="Times New Roman" w:hAnsi="Times New Roman"/>
                  <w:b w:val="false"/>
                  <w:i w:val="false"/>
                  <w:color w:val="0000ff"/>
                  <w:sz w:val="22"/>
                  <w:u w:val="single"/>
                </w:rPr>
                <w:t>https://m.edsoo.ru/8bc30170</w:t>
              </w:r>
            </w:hyperlink>
          </w:p>
        </w:tc>
      </w:tr>
      <w:tr>
        <w:trPr>
          <w:trHeight w:val="4320"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Стихотворения отечественных поэтов XX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1">
              <w:r>
                <w:rPr>
                  <w:rFonts w:ascii="Times New Roman" w:hAnsi="Times New Roman"/>
                  <w:b w:val="false"/>
                  <w:i w:val="false"/>
                  <w:color w:val="0000ff"/>
                  <w:sz w:val="22"/>
                  <w:u w:val="single"/>
                </w:rPr>
                <w:t>https://m.edsoo.ru/8bc30288</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Итоговый урок по теме «Русская поэзия XX века»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2">
              <w:r>
                <w:rPr>
                  <w:rFonts w:ascii="Times New Roman" w:hAnsi="Times New Roman"/>
                  <w:b w:val="false"/>
                  <w:i w:val="false"/>
                  <w:color w:val="0000ff"/>
                  <w:sz w:val="22"/>
                  <w:u w:val="single"/>
                </w:rPr>
                <w:t>https://m.edsoo.ru/8bc303aa</w:t>
              </w:r>
            </w:hyperlink>
          </w:p>
        </w:tc>
      </w:tr>
      <w:tr>
        <w:trPr>
          <w:trHeight w:val="592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Проза отечественных писателей конца XX — начала XXI века, в том числе о Великой Отечественной войне. Обзор. 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31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Проза отечественных писателей конца XX — начала XXI века. Тематика, идейно-художественное содержание произведения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3">
              <w:r>
                <w:rPr>
                  <w:rFonts w:ascii="Times New Roman" w:hAnsi="Times New Roman"/>
                  <w:b w:val="false"/>
                  <w:i w:val="false"/>
                  <w:color w:val="0000ff"/>
                  <w:sz w:val="22"/>
                  <w:u w:val="single"/>
                </w:rPr>
                <w:t>https://m.edsoo.ru/8bc30620</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Г. Распутин. Рассказ «Уроки французского». Трудности послевоенного времени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4">
              <w:r>
                <w:rPr>
                  <w:rFonts w:ascii="Times New Roman" w:hAnsi="Times New Roman"/>
                  <w:b w:val="false"/>
                  <w:i w:val="false"/>
                  <w:color w:val="0000ff"/>
                  <w:sz w:val="22"/>
                  <w:u w:val="single"/>
                </w:rPr>
                <w:t>https://m.edsoo.ru/8bc30cf6</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Г. Распутин. Рассказ «Уроки французского». Образ главного героя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5">
              <w:r>
                <w:rPr>
                  <w:rFonts w:ascii="Times New Roman" w:hAnsi="Times New Roman"/>
                  <w:b w:val="false"/>
                  <w:i w:val="false"/>
                  <w:color w:val="0000ff"/>
                  <w:sz w:val="22"/>
                  <w:u w:val="single"/>
                </w:rPr>
                <w:t>https://m.edsoo.ru/8bc30f1c</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В. Г. Распутин. Рассказ «Уроки французского». Нравственная проблематика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6">
              <w:r>
                <w:rPr>
                  <w:rFonts w:ascii="Times New Roman" w:hAnsi="Times New Roman"/>
                  <w:b w:val="false"/>
                  <w:i w:val="false"/>
                  <w:color w:val="0000ff"/>
                  <w:sz w:val="22"/>
                  <w:u w:val="single"/>
                </w:rPr>
                <w:t>https://m.edsoo.ru/8bc310de</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отечественных писателей на тему взросления человека. Обзор произведений.не менее двух на выбор</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 П. Погодин. Идейно-художественная особенность рассказов из книги «Кирпичные острова»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7">
              <w:r>
                <w:rPr>
                  <w:rFonts w:ascii="Times New Roman" w:hAnsi="Times New Roman"/>
                  <w:b w:val="false"/>
                  <w:i w:val="false"/>
                  <w:color w:val="0000ff"/>
                  <w:sz w:val="22"/>
                  <w:u w:val="single"/>
                </w:rPr>
                <w:t>https://m.edsoo.ru/8bc3132c</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 И. Фраерман. «Дикая собака Динго, или Повесть о первой любви». Проблематика повести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Ю. И. Коваль. Повесть «Самая лёгкая лодка в мире». Система образов</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8">
              <w:r>
                <w:rPr>
                  <w:rFonts w:ascii="Times New Roman" w:hAnsi="Times New Roman"/>
                  <w:b w:val="false"/>
                  <w:i w:val="false"/>
                  <w:color w:val="0000ff"/>
                  <w:sz w:val="22"/>
                  <w:u w:val="single"/>
                </w:rPr>
                <w:t>https://m.edsoo.ru/8bc3155c</w:t>
              </w:r>
            </w:hyperlink>
          </w:p>
        </w:tc>
      </w:tr>
      <w:tr>
        <w:trPr>
          <w:trHeight w:val="3390"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современных отечественных писателей-фантастов. (не менее двух). Например,А. В. Жвалевский и Е. Б. Пастернак. Повесть «Время всегда хорошее». Конфликт в произведении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В. Жвалевский и Е. Б. Пастернак. Повесть «Время всегда хорошее». Нравственный выбор героев</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В. Ледерман. «Календарь ма(й)я». Сюжет и композиция произведения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9">
              <w:r>
                <w:rPr>
                  <w:rFonts w:ascii="Times New Roman" w:hAnsi="Times New Roman"/>
                  <w:b w:val="false"/>
                  <w:i w:val="false"/>
                  <w:color w:val="0000ff"/>
                  <w:sz w:val="22"/>
                  <w:u w:val="single"/>
                </w:rPr>
                <w:t>https://m.edsoo.ru/8bc32b1e</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В. Ледерман. «Календарь ма(й)я». Смысл названия произведения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0">
              <w:r>
                <w:rPr>
                  <w:rFonts w:ascii="Times New Roman" w:hAnsi="Times New Roman"/>
                  <w:b w:val="false"/>
                  <w:i w:val="false"/>
                  <w:color w:val="0000ff"/>
                  <w:sz w:val="22"/>
                  <w:u w:val="single"/>
                </w:rPr>
                <w:t>https://m.edsoo.ru/8bc32c7c</w:t>
              </w:r>
            </w:hyperlink>
          </w:p>
        </w:tc>
      </w:tr>
      <w:tr>
        <w:trPr>
          <w:trHeight w:val="5130"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Литература народов Российской Федерации. 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 Тема. Проблематика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1">
              <w:r>
                <w:rPr>
                  <w:rFonts w:ascii="Times New Roman" w:hAnsi="Times New Roman"/>
                  <w:b w:val="false"/>
                  <w:i w:val="false"/>
                  <w:color w:val="0000ff"/>
                  <w:sz w:val="22"/>
                  <w:u w:val="single"/>
                </w:rPr>
                <w:t>https://m.edsoo.ru/8bc316d8</w:t>
              </w:r>
            </w:hyperlink>
          </w:p>
        </w:tc>
      </w:tr>
      <w:tr>
        <w:trPr>
          <w:trHeight w:val="4050"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 Лирический герой</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2">
              <w:r>
                <w:rPr>
                  <w:rFonts w:ascii="Times New Roman" w:hAnsi="Times New Roman"/>
                  <w:b w:val="false"/>
                  <w:i w:val="false"/>
                  <w:color w:val="0000ff"/>
                  <w:sz w:val="22"/>
                  <w:u w:val="single"/>
                </w:rPr>
                <w:t>https://m.edsoo.ru/8bc317f0</w:t>
              </w:r>
            </w:hyperlink>
          </w:p>
        </w:tc>
      </w:tr>
      <w:tr>
        <w:trPr>
          <w:trHeight w:val="82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 Дефо. «Робинзон Крузо» (главы по выбору). Тема, идея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3">
              <w:r>
                <w:rPr>
                  <w:rFonts w:ascii="Times New Roman" w:hAnsi="Times New Roman"/>
                  <w:b w:val="false"/>
                  <w:i w:val="false"/>
                  <w:color w:val="0000ff"/>
                  <w:sz w:val="22"/>
                  <w:u w:val="single"/>
                </w:rPr>
                <w:t>https://m.edsoo.ru/8bc31d9a</w:t>
              </w:r>
            </w:hyperlink>
          </w:p>
        </w:tc>
      </w:tr>
      <w:tr>
        <w:trPr>
          <w:trHeight w:val="13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 Дефо. «Робинзон Крузо» (главы по выбору). Образ главного героя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4">
              <w:r>
                <w:rPr>
                  <w:rFonts w:ascii="Times New Roman" w:hAnsi="Times New Roman"/>
                  <w:b w:val="false"/>
                  <w:i w:val="false"/>
                  <w:color w:val="0000ff"/>
                  <w:sz w:val="22"/>
                  <w:u w:val="single"/>
                </w:rPr>
                <w:t>https://m.edsoo.ru/8bc323b2</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Дж. Свифт. «Путешествия Гулливера» (главы по выбору). Идея произведения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5">
              <w:r>
                <w:rPr>
                  <w:rFonts w:ascii="Times New Roman" w:hAnsi="Times New Roman"/>
                  <w:b w:val="false"/>
                  <w:i w:val="false"/>
                  <w:color w:val="0000ff"/>
                  <w:sz w:val="22"/>
                  <w:u w:val="single"/>
                </w:rPr>
                <w:t>https://m.edsoo.ru/8bc32574</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Дж. Свифт. «Путешествия Гулливера» (главы по выбору). Проблематика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6">
              <w:r>
                <w:rPr>
                  <w:rFonts w:ascii="Times New Roman" w:hAnsi="Times New Roman"/>
                  <w:b w:val="false"/>
                  <w:i w:val="false"/>
                  <w:color w:val="0000ff"/>
                  <w:sz w:val="22"/>
                  <w:u w:val="single"/>
                </w:rPr>
                <w:t>https://m.edsoo.ru/8bc3270e</w:t>
              </w:r>
            </w:hyperlink>
          </w:p>
        </w:tc>
      </w:tr>
      <w:tr>
        <w:trPr>
          <w:trHeight w:val="271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зарубежных писателей на тему взросления человека. Ж. Верн. Роман «Дети капитана Гранта» (главы по выбору). Тема, идея, проблематика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271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зарубежных писателей на тему взросления человека. Ж. Верн. Роман «Дети капитана Гранта» (главы по выбору). Сюжет, композиция. Образ героя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271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зарубежных писателей на тему взросления человека. Х. Ли. Роман «Убить пересмешника» (главы по выбору). Тема, идея, проблематика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3240"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зарубежных писателей на тему взросления человека. Х. Ли. Роман «Убить пересмешника» (главы по выбору). Сюжет, композиция, образ главного героя. Смысл названия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Произведения зарубежных писателей на тему взросления человека (по выбору)</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82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 по теме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7">
              <w:r>
                <w:rPr>
                  <w:rFonts w:ascii="Times New Roman" w:hAnsi="Times New Roman"/>
                  <w:b w:val="false"/>
                  <w:i w:val="false"/>
                  <w:color w:val="0000ff"/>
                  <w:sz w:val="22"/>
                  <w:u w:val="single"/>
                </w:rPr>
                <w:t>https://m.edsoo.ru/8bc32e66</w:t>
              </w:r>
            </w:hyperlink>
          </w:p>
        </w:tc>
      </w:tr>
      <w:tr>
        <w:trPr>
          <w:trHeight w:val="271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современных зарубежных писателей-фантастов. Дж. К. Роулинг. Роман «Гарри Поттер» (главы по выбору) Тема, идея, проблематика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8">
              <w:r>
                <w:rPr>
                  <w:rFonts w:ascii="Times New Roman" w:hAnsi="Times New Roman"/>
                  <w:b w:val="false"/>
                  <w:i w:val="false"/>
                  <w:color w:val="0000ff"/>
                  <w:sz w:val="22"/>
                  <w:u w:val="single"/>
                </w:rPr>
                <w:t>https://m.edsoo.ru/8bc32fe2</w:t>
              </w:r>
            </w:hyperlink>
          </w:p>
        </w:tc>
      </w:tr>
      <w:tr>
        <w:trPr>
          <w:trHeight w:val="271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современных зарубежных писателей-фантастов. Дж. К. Роулинг. Роман «Гарри Поттер» (главы по выбору). Сюжет. Система образов</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9">
              <w:r>
                <w:rPr>
                  <w:rFonts w:ascii="Times New Roman" w:hAnsi="Times New Roman"/>
                  <w:b w:val="false"/>
                  <w:i w:val="false"/>
                  <w:color w:val="0000ff"/>
                  <w:sz w:val="22"/>
                  <w:u w:val="single"/>
                </w:rPr>
                <w:t>https://m.edsoo.ru/8bc33140</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современных зарубежных писателей-фантастов. Д. У. Джонс. «Дом с характером». Тема, идея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271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Произведения современных зарубежных писателей-фантастов. Д. У. Джонс. «Дом с характером». Сюжет. Система образов</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265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Произведения современных зарубежных писателей-фантастов</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Итоговый урок за год. Список рекомендуемой литературы</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0">
              <w:r>
                <w:rPr>
                  <w:rFonts w:ascii="Times New Roman" w:hAnsi="Times New Roman"/>
                  <w:b w:val="false"/>
                  <w:i w:val="false"/>
                  <w:color w:val="0000ff"/>
                  <w:sz w:val="22"/>
                  <w:u w:val="single"/>
                </w:rPr>
                <w:t>https://m.edsoo.ru/8bc3358c</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7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5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60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7 КЛАСС </w:t>
      </w:r>
    </w:p>
    <w:tbl>
      <w:tblPr>
        <w:tblW w:w="0" w:type="auto"/>
        <w:tblCellSpacing w:w="20" w:type="nil"/>
        <w:tblBorders>
          <w:top w:val="single"/>
          <w:left w:val="single"/>
          <w:bottom w:val="single"/>
          <w:right w:val="single"/>
          <w:insideH w:val="single"/>
          <w:insideV w:val="single"/>
        </w:tblBorders>
      </w:tblPr>
      <w:tblGrid>
        <w:gridCol w:w="532"/>
        <w:gridCol w:w="2960"/>
        <w:gridCol w:w="1174"/>
        <w:gridCol w:w="2169"/>
        <w:gridCol w:w="2312"/>
        <w:gridCol w:w="1637"/>
        <w:gridCol w:w="2810"/>
      </w:tblGrid>
      <w:tr>
        <w:trPr>
          <w:trHeight w:val="300" w:hRule="atLeast"/>
          <w:trHeight w:val="144" w:hRule="atLeast"/>
        </w:trPr>
        <w:tc>
          <w:tcPr>
            <w:tcW w:w="37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25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4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6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2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1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1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217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Вводный урок. Изображение человека как важнейшая идейно-нравственная проблема литературы</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p>
        </w:tc>
      </w:tr>
      <w:tr>
        <w:trPr>
          <w:trHeight w:val="244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Древнерусские повести. (одна повесть по выбору), например, «Поучение» Владимира Мономаха (в сокращении). Темы и проблемы произведения</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1">
              <w:r>
                <w:rPr>
                  <w:rFonts w:ascii="Times New Roman" w:hAnsi="Times New Roman"/>
                  <w:b w:val="false"/>
                  <w:i w:val="false"/>
                  <w:color w:val="0000ff"/>
                  <w:sz w:val="22"/>
                  <w:u w:val="single"/>
                </w:rPr>
                <w:t>https://m.edsoo.ru/8bc338b6</w:t>
              </w:r>
            </w:hyperlink>
          </w:p>
        </w:tc>
      </w:tr>
      <w:tr>
        <w:trPr>
          <w:trHeight w:val="4050"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Стихотворения (не менее четырех) «Во глубине сибирских руд…», «19 октября» («Роняет лес багряный свой убор…»), «И. И. Пущину», «На холмах Грузии лежит ночная мгла…» и др. Тематика и проблематика лирических произведений</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p>
        </w:tc>
      </w:tr>
      <w:tr>
        <w:trPr>
          <w:trHeight w:val="472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Стихотворения «Во глубине сибирских руд…», «19 октября» («Роняет лес багряный свой убор…»), «И. И. Пущину», «На холмах Грузии лежит ночная мгла…» и др. Особенности мировоззрерия поэта и их отражение в творчестве, средства выразительности</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p>
        </w:tc>
      </w:tr>
      <w:tr>
        <w:trPr>
          <w:trHeight w:val="244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«Повести Белкина» («Станционный смотритель» и др.). Тематика, проблематика, особенности повествования в «Повестях Белкина»</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2">
              <w:r>
                <w:rPr>
                  <w:rFonts w:ascii="Times New Roman" w:hAnsi="Times New Roman"/>
                  <w:b w:val="false"/>
                  <w:i w:val="false"/>
                  <w:color w:val="0000ff"/>
                  <w:sz w:val="22"/>
                  <w:u w:val="single"/>
                </w:rPr>
                <w:t>https://m.edsoo.ru/8bc340ae</w:t>
              </w:r>
            </w:hyperlink>
          </w:p>
        </w:tc>
      </w:tr>
      <w:tr>
        <w:trPr>
          <w:trHeight w:val="4320"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«Повести Белкина» («Станционный смотритель» и др.). Особенности конфликта и композиции повести. Система персонажей. Образ «маленького человека» в повести. Мотив "блудного сына" в повести «Станционный смотритель»</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3">
              <w:r>
                <w:rPr>
                  <w:rFonts w:ascii="Times New Roman" w:hAnsi="Times New Roman"/>
                  <w:b w:val="false"/>
                  <w:i w:val="false"/>
                  <w:color w:val="0000ff"/>
                  <w:sz w:val="22"/>
                  <w:u w:val="single"/>
                </w:rPr>
                <w:t>https://m.edsoo.ru/8bc3420c</w:t>
              </w:r>
            </w:hyperlink>
          </w:p>
        </w:tc>
      </w:tr>
      <w:tr>
        <w:trPr>
          <w:trHeight w:val="217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Поэма «Полтава» (фрагмент). Историческая основа поэмы. Сюжет, проблематика произведения.</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p>
        </w:tc>
      </w:tr>
      <w:tr>
        <w:trPr>
          <w:trHeight w:val="244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Поэма «Полтава» (фрагмент). Сопоставление образов Петра I и Карла IX. Способы выражения авторской позиции в поэме</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p>
        </w:tc>
      </w:tr>
      <w:tr>
        <w:trPr>
          <w:trHeight w:val="250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А. С. Пушкин. Поэма «Полтава» (фрагмент). Подготовка к домашнему сочинению по поэме «Полтава»(фрагмент)</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4">
              <w:r>
                <w:rPr>
                  <w:rFonts w:ascii="Times New Roman" w:hAnsi="Times New Roman"/>
                  <w:b w:val="false"/>
                  <w:i w:val="false"/>
                  <w:color w:val="0000ff"/>
                  <w:sz w:val="22"/>
                  <w:u w:val="single"/>
                </w:rPr>
                <w:t>https://m.edsoo.ru/8bc33fa0</w:t>
              </w:r>
            </w:hyperlink>
          </w:p>
        </w:tc>
      </w:tr>
      <w:tr>
        <w:trPr>
          <w:trHeight w:val="3780"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 Стихотворения (не менее четырех). «Узник», «Парус», «Тучи», «Желанье» («Отворите мне темницу…»), «Когда волнуется желтеющая нива…», Ангел», «Молитва» («В минуту жизни трудную…») и др. Тема одиночества в лирике поэта</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5">
              <w:r>
                <w:rPr>
                  <w:rFonts w:ascii="Times New Roman" w:hAnsi="Times New Roman"/>
                  <w:b w:val="false"/>
                  <w:i w:val="false"/>
                  <w:color w:val="0000ff"/>
                  <w:sz w:val="22"/>
                  <w:u w:val="single"/>
                </w:rPr>
                <w:t>https://m.edsoo.ru/8bc34310</w:t>
              </w:r>
            </w:hyperlink>
          </w:p>
        </w:tc>
      </w:tr>
      <w:tr>
        <w:trPr>
          <w:trHeight w:val="217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 Стихотворения. Проблема гармонии человека и природы. Средства выразительности в художественном произведении</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6">
              <w:r>
                <w:rPr>
                  <w:rFonts w:ascii="Times New Roman" w:hAnsi="Times New Roman"/>
                  <w:b w:val="false"/>
                  <w:i w:val="false"/>
                  <w:color w:val="0000ff"/>
                  <w:sz w:val="22"/>
                  <w:u w:val="single"/>
                </w:rPr>
                <w:t>https://m.edsoo.ru/8bc34428</w:t>
              </w:r>
            </w:hyperlink>
          </w:p>
        </w:tc>
      </w:tr>
      <w:tr>
        <w:trPr>
          <w:trHeight w:val="2970"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 «Песня про царя Ивана Васильевича, молодого опричника и удалого купца Калашникова». Историческая основа произведения. Тема, идея, сюжет, композиция</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7">
              <w:r>
                <w:rPr>
                  <w:rFonts w:ascii="Times New Roman" w:hAnsi="Times New Roman"/>
                  <w:b w:val="false"/>
                  <w:i w:val="false"/>
                  <w:color w:val="0000ff"/>
                  <w:sz w:val="22"/>
                  <w:u w:val="single"/>
                </w:rPr>
                <w:t>https://m.edsoo.ru/8bc3464e</w:t>
              </w:r>
            </w:hyperlink>
          </w:p>
        </w:tc>
      </w:tr>
      <w:tr>
        <w:trPr>
          <w:trHeight w:val="3240"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 «Песня про царя Ивана Васильевича, молодого опричника и удалого купца Калашникова». Система образов. Художественные особенности языка произведения и фольклорная традиция</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8">
              <w:r>
                <w:rPr>
                  <w:rFonts w:ascii="Times New Roman" w:hAnsi="Times New Roman"/>
                  <w:b w:val="false"/>
                  <w:i w:val="false"/>
                  <w:color w:val="0000ff"/>
                  <w:sz w:val="22"/>
                  <w:u w:val="single"/>
                </w:rPr>
                <w:t>https://m.edsoo.ru/8bc3475c</w:t>
              </w:r>
            </w:hyperlink>
          </w:p>
        </w:tc>
      </w:tr>
      <w:tr>
        <w:trPr>
          <w:trHeight w:val="304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М. Ю. Лермонтов. «Песня про царя Ивана Васильевича, молодого опричника и удалого купца Калашникова». Подготовка к домашнему сочинению по произведению</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9">
              <w:r>
                <w:rPr>
                  <w:rFonts w:ascii="Times New Roman" w:hAnsi="Times New Roman"/>
                  <w:b w:val="false"/>
                  <w:i w:val="false"/>
                  <w:color w:val="0000ff"/>
                  <w:sz w:val="22"/>
                  <w:u w:val="single"/>
                </w:rPr>
                <w:t>https://m.edsoo.ru/8bc34860</w:t>
              </w:r>
            </w:hyperlink>
          </w:p>
        </w:tc>
      </w:tr>
      <w:tr>
        <w:trPr>
          <w:trHeight w:val="217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В. Гоголь. Повесть «Тарас Бульба». Историческая и фольклорная основа повести. Тематика и проблематика произведения</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0">
              <w:r>
                <w:rPr>
                  <w:rFonts w:ascii="Times New Roman" w:hAnsi="Times New Roman"/>
                  <w:b w:val="false"/>
                  <w:i w:val="false"/>
                  <w:color w:val="0000ff"/>
                  <w:sz w:val="22"/>
                  <w:u w:val="single"/>
                </w:rPr>
                <w:t>https://m.edsoo.ru/8bc34d60</w:t>
              </w:r>
            </w:hyperlink>
          </w:p>
        </w:tc>
      </w:tr>
      <w:tr>
        <w:trPr>
          <w:trHeight w:val="217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В. Гоголь. Повесть «Тарас Бульба». Сюжет и композиция повести. Роль пейзажных зарисовок в повествовании</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1">
              <w:r>
                <w:rPr>
                  <w:rFonts w:ascii="Times New Roman" w:hAnsi="Times New Roman"/>
                  <w:b w:val="false"/>
                  <w:i w:val="false"/>
                  <w:color w:val="0000ff"/>
                  <w:sz w:val="22"/>
                  <w:u w:val="single"/>
                </w:rPr>
                <w:t>https://m.edsoo.ru/8bc34e6e</w:t>
              </w:r>
            </w:hyperlink>
          </w:p>
        </w:tc>
      </w:tr>
      <w:tr>
        <w:trPr>
          <w:trHeight w:val="163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В. Гоголь. Повесть «Тарас Бульба». Система персонажей. Сопоставление Остапа и Андрия</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p>
        </w:tc>
      </w:tr>
      <w:tr>
        <w:trPr>
          <w:trHeight w:val="136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Н. В. Гоголь. Повесть «Тарас Бульба». Образ Тараса Бульбы в повести</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p>
        </w:tc>
      </w:tr>
      <w:tr>
        <w:trPr>
          <w:trHeight w:val="3240"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Н. В. Гоголь. Повесть «Тарас Бульба». Авторская позиция и способы ее выражения в повести. Художественное мастерство Н. В. Гоголя в изображении героев и природы</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p>
        </w:tc>
      </w:tr>
      <w:tr>
        <w:trPr>
          <w:trHeight w:val="163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Развернутый ответ на проблемный вопрос по повести Н. В. Гоголя «Тарас Бульба»</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p>
        </w:tc>
      </w:tr>
      <w:tr>
        <w:trPr>
          <w:trHeight w:val="238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С. Тургенев. Цикл «Записки охотника» в историческом контексте. Рассказ «Бирюк». Образы повествователя и героев произведения</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2">
              <w:r>
                <w:rPr>
                  <w:rFonts w:ascii="Times New Roman" w:hAnsi="Times New Roman"/>
                  <w:b w:val="false"/>
                  <w:i w:val="false"/>
                  <w:color w:val="0000ff"/>
                  <w:sz w:val="22"/>
                  <w:u w:val="single"/>
                </w:rPr>
                <w:t>https://m.edsoo.ru/8bc350a8</w:t>
              </w:r>
            </w:hyperlink>
          </w:p>
        </w:tc>
      </w:tr>
      <w:tr>
        <w:trPr>
          <w:trHeight w:val="163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С. Тургенев. Рассказ «Хорь и Калиныч». Сопоставление героев. Авторская позиция в рассказе</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p>
        </w:tc>
      </w:tr>
      <w:tr>
        <w:trPr>
          <w:trHeight w:val="2970"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С. Тургенев. Стихотворения в прозе например, «Русский язык», «Воробей» и др. Особенности жанра, тематика и проблематика произведений, средства выразительности</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3">
              <w:r>
                <w:rPr>
                  <w:rFonts w:ascii="Times New Roman" w:hAnsi="Times New Roman"/>
                  <w:b w:val="false"/>
                  <w:i w:val="false"/>
                  <w:color w:val="0000ff"/>
                  <w:sz w:val="22"/>
                  <w:u w:val="single"/>
                </w:rPr>
                <w:t>https://m.edsoo.ru/8bc352ba</w:t>
              </w:r>
            </w:hyperlink>
          </w:p>
        </w:tc>
      </w:tr>
      <w:tr>
        <w:trPr>
          <w:trHeight w:val="136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 Н. Толстой. Рассказ «После бала»: тематика, проблематика произведения</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4">
              <w:r>
                <w:rPr>
                  <w:rFonts w:ascii="Times New Roman" w:hAnsi="Times New Roman"/>
                  <w:b w:val="false"/>
                  <w:i w:val="false"/>
                  <w:color w:val="0000ff"/>
                  <w:sz w:val="22"/>
                  <w:u w:val="single"/>
                </w:rPr>
                <w:t>https://m.edsoo.ru/8bc3542c</w:t>
              </w:r>
            </w:hyperlink>
          </w:p>
        </w:tc>
      </w:tr>
      <w:tr>
        <w:trPr>
          <w:trHeight w:val="109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 Н. Толстой. Рассказ «После бала»: сюжет и композиция</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5">
              <w:r>
                <w:rPr>
                  <w:rFonts w:ascii="Times New Roman" w:hAnsi="Times New Roman"/>
                  <w:b w:val="false"/>
                  <w:i w:val="false"/>
                  <w:color w:val="0000ff"/>
                  <w:sz w:val="22"/>
                  <w:u w:val="single"/>
                </w:rPr>
                <w:t>https://m.edsoo.ru/8bc35544</w:t>
              </w:r>
            </w:hyperlink>
          </w:p>
        </w:tc>
      </w:tr>
      <w:tr>
        <w:trPr>
          <w:trHeight w:val="109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 Н. Толстой. Рассказ «После бала»: система образов</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6">
              <w:r>
                <w:rPr>
                  <w:rFonts w:ascii="Times New Roman" w:hAnsi="Times New Roman"/>
                  <w:b w:val="false"/>
                  <w:i w:val="false"/>
                  <w:color w:val="0000ff"/>
                  <w:sz w:val="22"/>
                  <w:u w:val="single"/>
                </w:rPr>
                <w:t>https://m.edsoo.ru/8bc3565c</w:t>
              </w:r>
            </w:hyperlink>
          </w:p>
        </w:tc>
      </w:tr>
      <w:tr>
        <w:trPr>
          <w:trHeight w:val="190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А. Некрасов. Стихотворение «Размышления у парадного подъезда» Идейно-художествннное своеобразие</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7">
              <w:r>
                <w:rPr>
                  <w:rFonts w:ascii="Times New Roman" w:hAnsi="Times New Roman"/>
                  <w:b w:val="false"/>
                  <w:i w:val="false"/>
                  <w:color w:val="0000ff"/>
                  <w:sz w:val="22"/>
                  <w:u w:val="single"/>
                </w:rPr>
                <w:t>https://m.edsoo.ru/8bc35774</w:t>
              </w:r>
            </w:hyperlink>
          </w:p>
        </w:tc>
      </w:tr>
      <w:tr>
        <w:trPr>
          <w:trHeight w:val="163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А. Некрасов. Стихотворение «Железная дорога». Идейно-художественное своеобразие</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8">
              <w:r>
                <w:rPr>
                  <w:rFonts w:ascii="Times New Roman" w:hAnsi="Times New Roman"/>
                  <w:b w:val="false"/>
                  <w:i w:val="false"/>
                  <w:color w:val="0000ff"/>
                  <w:sz w:val="22"/>
                  <w:u w:val="single"/>
                </w:rPr>
                <w:t>https://m.edsoo.ru/8bc35878</w:t>
              </w:r>
            </w:hyperlink>
          </w:p>
        </w:tc>
      </w:tr>
      <w:tr>
        <w:trPr>
          <w:trHeight w:val="244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Поэзия второй половины XIX века. Ф. И. Тютчев. «Есть в осени первоначальной…», «Весенние воды» . А. А. Фет. «Ещё майская ночь», «Это утро, радость эта...»</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9">
              <w:r>
                <w:rPr>
                  <w:rFonts w:ascii="Times New Roman" w:hAnsi="Times New Roman"/>
                  <w:b w:val="false"/>
                  <w:i w:val="false"/>
                  <w:color w:val="0000ff"/>
                  <w:sz w:val="22"/>
                  <w:u w:val="single"/>
                </w:rPr>
                <w:t>https://m.edsoo.ru/8bc35990</w:t>
              </w:r>
            </w:hyperlink>
          </w:p>
        </w:tc>
      </w:tr>
      <w:tr>
        <w:trPr>
          <w:trHeight w:val="3060"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Е. Салтыков-Щедрин. Идейно-художественное своеобразие сказок писателя. «Повесть о том, как один мужик двух генералов прокормил», «Дикий помещик»</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0">
              <w:r>
                <w:rPr>
                  <w:rFonts w:ascii="Times New Roman" w:hAnsi="Times New Roman"/>
                  <w:b w:val="false"/>
                  <w:i w:val="false"/>
                  <w:color w:val="0000ff"/>
                  <w:sz w:val="22"/>
                  <w:u w:val="single"/>
                </w:rPr>
                <w:t>https://m.edsoo.ru/8bc35c06</w:t>
              </w:r>
            </w:hyperlink>
          </w:p>
        </w:tc>
      </w:tr>
      <w:tr>
        <w:trPr>
          <w:trHeight w:val="217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Е. Салтыков-Щедрин. «Премудрый пискарь»: тематика, проблематика, сюжет. Особенности сатиры М. Е. Салтыкова-Щедрина</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1">
              <w:r>
                <w:rPr>
                  <w:rFonts w:ascii="Times New Roman" w:hAnsi="Times New Roman"/>
                  <w:b w:val="false"/>
                  <w:i w:val="false"/>
                  <w:color w:val="0000ff"/>
                  <w:sz w:val="22"/>
                  <w:u w:val="single"/>
                </w:rPr>
                <w:t>https://m.edsoo.ru/8bc35e2c</w:t>
              </w:r>
            </w:hyperlink>
          </w:p>
        </w:tc>
      </w:tr>
      <w:tr>
        <w:trPr>
          <w:trHeight w:val="2970"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отечественных и зарубежных писателей на историческую тему. Идейно-художственное своеобразие произведений А. К. Толстого о русской старине</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2">
              <w:r>
                <w:rPr>
                  <w:rFonts w:ascii="Times New Roman" w:hAnsi="Times New Roman"/>
                  <w:b w:val="false"/>
                  <w:i w:val="false"/>
                  <w:color w:val="0000ff"/>
                  <w:sz w:val="22"/>
                  <w:u w:val="single"/>
                </w:rPr>
                <w:t>https://m.edsoo.ru/8bc35a94</w:t>
              </w:r>
            </w:hyperlink>
          </w:p>
        </w:tc>
      </w:tr>
      <w:tr>
        <w:trPr>
          <w:trHeight w:val="244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Историческая основа произведений Р. Сабатини, романтика морских приключений в эпоху географических открытий</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p>
        </w:tc>
      </w:tr>
      <w:tr>
        <w:trPr>
          <w:trHeight w:val="109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История Америки в произведениях Ф. Купера</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p>
        </w:tc>
      </w:tr>
      <w:tr>
        <w:trPr>
          <w:trHeight w:val="244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 по литературе XIX века. Литература и история: изображение в литературе исторических событий</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p>
        </w:tc>
      </w:tr>
      <w:tr>
        <w:trPr>
          <w:trHeight w:val="298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П. Чехов. Рассказы (один по выбору). Например, «Тоска», «Злоумышленник». Тематика, проблематика произведений. Художественное мастерство писателя</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3">
              <w:r>
                <w:rPr>
                  <w:rFonts w:ascii="Times New Roman" w:hAnsi="Times New Roman"/>
                  <w:b w:val="false"/>
                  <w:i w:val="false"/>
                  <w:color w:val="0000ff"/>
                  <w:sz w:val="22"/>
                  <w:u w:val="single"/>
                </w:rPr>
                <w:t>https://m.edsoo.ru/8bc35f3a</w:t>
              </w:r>
            </w:hyperlink>
          </w:p>
        </w:tc>
      </w:tr>
      <w:tr>
        <w:trPr>
          <w:trHeight w:val="2970"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Горький. Ранние рассказы (одно произведение по выбору). Например, «Старуха Изергиль» (легенда о Данко), «Челкаш» и др. Идейно-художственное своеобразие ранних рассказов писателя</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4">
              <w:r>
                <w:rPr>
                  <w:rFonts w:ascii="Times New Roman" w:hAnsi="Times New Roman"/>
                  <w:b w:val="false"/>
                  <w:i w:val="false"/>
                  <w:color w:val="0000ff"/>
                  <w:sz w:val="22"/>
                  <w:u w:val="single"/>
                </w:rPr>
                <w:t>https://m.edsoo.ru/8bc36520</w:t>
              </w:r>
            </w:hyperlink>
          </w:p>
        </w:tc>
      </w:tr>
      <w:tr>
        <w:trPr>
          <w:trHeight w:val="109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Горький. Сюжет, система персонажей одного из ранних рассказов писателя</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5">
              <w:r>
                <w:rPr>
                  <w:rFonts w:ascii="Times New Roman" w:hAnsi="Times New Roman"/>
                  <w:b w:val="false"/>
                  <w:i w:val="false"/>
                  <w:color w:val="0000ff"/>
                  <w:sz w:val="22"/>
                  <w:u w:val="single"/>
                </w:rPr>
                <w:t>https://m.edsoo.ru/8bc36656</w:t>
              </w:r>
            </w:hyperlink>
          </w:p>
        </w:tc>
      </w:tr>
      <w:tr>
        <w:trPr>
          <w:trHeight w:val="271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Объекты сатиры в произведениях писателей конца XIX — начала XX века. (не менее двух). Например, М. М. Зощенко, А. Т. Аверченко, Н. Тэффи, О. Генри, Я. Гашека. Понятие сатиры.</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6">
              <w:r>
                <w:rPr>
                  <w:rFonts w:ascii="Times New Roman" w:hAnsi="Times New Roman"/>
                  <w:b w:val="false"/>
                  <w:i w:val="false"/>
                  <w:color w:val="0000ff"/>
                  <w:sz w:val="22"/>
                  <w:u w:val="single"/>
                </w:rPr>
                <w:t>https://m.edsoo.ru/8bc36f52</w:t>
              </w:r>
            </w:hyperlink>
          </w:p>
        </w:tc>
      </w:tr>
      <w:tr>
        <w:trPr>
          <w:trHeight w:val="190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Тематика, проблематика сатирических произведений, средства выразительности в них</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7">
              <w:r>
                <w:rPr>
                  <w:rFonts w:ascii="Times New Roman" w:hAnsi="Times New Roman"/>
                  <w:b w:val="false"/>
                  <w:i w:val="false"/>
                  <w:color w:val="0000ff"/>
                  <w:sz w:val="22"/>
                  <w:u w:val="single"/>
                </w:rPr>
                <w:t>https://m.edsoo.ru/8bc3706a</w:t>
              </w:r>
            </w:hyperlink>
          </w:p>
        </w:tc>
      </w:tr>
      <w:tr>
        <w:trPr>
          <w:trHeight w:val="2970"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Сочинение-рассуждение "Нужны ли сатирические прозведения?" (по изученным сатирическим произведениям отечественной и зарубежной литературы)</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p>
        </w:tc>
      </w:tr>
      <w:tr>
        <w:trPr>
          <w:trHeight w:val="244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Грин. Особенности мировоззрения писателя. Повести и рассказы (одно произведение по выбору). Например, «Алые паруса», «Зелёная лампа»</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8">
              <w:r>
                <w:rPr>
                  <w:rFonts w:ascii="Times New Roman" w:hAnsi="Times New Roman"/>
                  <w:b w:val="false"/>
                  <w:i w:val="false"/>
                  <w:color w:val="0000ff"/>
                  <w:sz w:val="22"/>
                  <w:u w:val="single"/>
                </w:rPr>
                <w:t>https://m.edsoo.ru/8bc3678c</w:t>
              </w:r>
            </w:hyperlink>
          </w:p>
        </w:tc>
      </w:tr>
      <w:tr>
        <w:trPr>
          <w:trHeight w:val="136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Грин. Идейно-художественное своеобразие произведений. Система образов</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9">
              <w:r>
                <w:rPr>
                  <w:rFonts w:ascii="Times New Roman" w:hAnsi="Times New Roman"/>
                  <w:b w:val="false"/>
                  <w:i w:val="false"/>
                  <w:color w:val="0000ff"/>
                  <w:sz w:val="22"/>
                  <w:u w:val="single"/>
                </w:rPr>
                <w:t>https://m.edsoo.ru/8bc368ae</w:t>
              </w:r>
            </w:hyperlink>
          </w:p>
        </w:tc>
      </w:tr>
      <w:tr>
        <w:trPr>
          <w:trHeight w:val="4590"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Отечественная поэзия первой половины XX века. Стихотворения на тему мечты и реальности (два-три по выбору). Например, стихотворения А. А. Блока, Н. С. Гумилёва, М. И. Цветаевой и др. Художественное своебразие произведений, средства выразительности</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0">
              <w:r>
                <w:rPr>
                  <w:rFonts w:ascii="Times New Roman" w:hAnsi="Times New Roman"/>
                  <w:b w:val="false"/>
                  <w:i w:val="false"/>
                  <w:color w:val="0000ff"/>
                  <w:sz w:val="22"/>
                  <w:u w:val="single"/>
                </w:rPr>
                <w:t>https://m.edsoo.ru/8bc3626e</w:t>
              </w:r>
            </w:hyperlink>
          </w:p>
        </w:tc>
      </w:tr>
      <w:tr>
        <w:trPr>
          <w:trHeight w:val="4320"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др.Тематика, проблематика, композиция стихотворения</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1">
              <w:r>
                <w:rPr>
                  <w:rFonts w:ascii="Times New Roman" w:hAnsi="Times New Roman"/>
                  <w:b w:val="false"/>
                  <w:i w:val="false"/>
                  <w:color w:val="0000ff"/>
                  <w:sz w:val="22"/>
                  <w:u w:val="single"/>
                </w:rPr>
                <w:t>https://m.edsoo.ru/8bc369ee</w:t>
              </w:r>
            </w:hyperlink>
          </w:p>
        </w:tc>
      </w:tr>
      <w:tr>
        <w:trPr>
          <w:trHeight w:val="5250"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 Система образов стихотворения. Лирический герой. Средства выразительности</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2">
              <w:r>
                <w:rPr>
                  <w:rFonts w:ascii="Times New Roman" w:hAnsi="Times New Roman"/>
                  <w:b w:val="false"/>
                  <w:i w:val="false"/>
                  <w:color w:val="0000ff"/>
                  <w:sz w:val="22"/>
                  <w:u w:val="single"/>
                </w:rPr>
                <w:t>https://m.edsoo.ru/8bc36b60</w:t>
              </w:r>
            </w:hyperlink>
          </w:p>
        </w:tc>
      </w:tr>
      <w:tr>
        <w:trPr>
          <w:trHeight w:val="3240"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 Шолохов. «Донские рассказы» (один по выбору). Например, «Родинка», «Чужая кровь» и др. Тематика, проблематика, сюжет, система персонажей, гуманистический пафос произведения</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p>
        </w:tc>
      </w:tr>
      <w:tr>
        <w:trPr>
          <w:trHeight w:val="3510"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П. Платонов. Рассказы (один по выбору). Например, «Юшка», «Неизвестный цветок» и др. Идейно-художественное своеобразие произведения. Особенности языка произведений А. П. Платонова</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p>
        </w:tc>
      </w:tr>
      <w:tr>
        <w:trPr>
          <w:trHeight w:val="271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М. Шукшин. Рассказы (один по выбору). Например, «Чудик», «Стенька Разин», «Критики» и др. Тематика, проблематика, сюжет, система образов произведения</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3">
              <w:r>
                <w:rPr>
                  <w:rFonts w:ascii="Times New Roman" w:hAnsi="Times New Roman"/>
                  <w:b w:val="false"/>
                  <w:i w:val="false"/>
                  <w:color w:val="0000ff"/>
                  <w:sz w:val="22"/>
                  <w:u w:val="single"/>
                </w:rPr>
                <w:t>https://m.edsoo.ru/8bc37bdc</w:t>
              </w:r>
            </w:hyperlink>
          </w:p>
        </w:tc>
      </w:tr>
      <w:tr>
        <w:trPr>
          <w:trHeight w:val="271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В. М. Шукшин. Рассказы (один по выбору). Например, «Чудик», «Стенька Разин», «Критики». Авторская позиция в произведении. Художественное мастерство автора</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p>
        </w:tc>
      </w:tr>
      <w:tr>
        <w:trPr>
          <w:trHeight w:val="4110"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Стихотворения отечественных поэтов XX—XXI веков (не менее четырёх стихотворений двух поэтов): например, стихотворения М. И. Цветаевой, Е. А. Евтушенко, Б. А. Ахмадулиной, Ю. Д. Левитанского и др.Тематика, проблематика стихотворений</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4">
              <w:r>
                <w:rPr>
                  <w:rFonts w:ascii="Times New Roman" w:hAnsi="Times New Roman"/>
                  <w:b w:val="false"/>
                  <w:i w:val="false"/>
                  <w:color w:val="0000ff"/>
                  <w:sz w:val="22"/>
                  <w:u w:val="single"/>
                </w:rPr>
                <w:t>https://m.edsoo.ru/8bc373f8</w:t>
              </w:r>
            </w:hyperlink>
          </w:p>
        </w:tc>
      </w:tr>
      <w:tr>
        <w:trPr>
          <w:trHeight w:val="271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Стихотворения отечественных поэтов XX—XXI веков. Лирический герой стихотворений. Средства выразительности в художественных произведениях</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5">
              <w:r>
                <w:rPr>
                  <w:rFonts w:ascii="Times New Roman" w:hAnsi="Times New Roman"/>
                  <w:b w:val="false"/>
                  <w:i w:val="false"/>
                  <w:color w:val="0000ff"/>
                  <w:sz w:val="22"/>
                  <w:u w:val="single"/>
                </w:rPr>
                <w:t>https://m.edsoo.ru/8bc375a6</w:t>
              </w:r>
            </w:hyperlink>
          </w:p>
        </w:tc>
      </w:tr>
      <w:tr>
        <w:trPr>
          <w:trHeight w:val="163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Интерпретация стихотворения отечественных поэтов XX—XXI веков</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p>
        </w:tc>
      </w:tr>
      <w:tr>
        <w:trPr>
          <w:trHeight w:val="4590"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отечественных прозаиков второй половины XX — начала XXI века. (не менее двух). Например, произведения Ф. А. Абрамова, В. П. Астафьева, В. И. Белова, Ф. А. Искандера и др. Тематика, проблематика, сюжет, система образов одного из рассказов</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6">
              <w:r>
                <w:rPr>
                  <w:rFonts w:ascii="Times New Roman" w:hAnsi="Times New Roman"/>
                  <w:b w:val="false"/>
                  <w:i w:val="false"/>
                  <w:color w:val="0000ff"/>
                  <w:sz w:val="22"/>
                  <w:u w:val="single"/>
                </w:rPr>
                <w:t>https://m.edsoo.ru/8bc3798e</w:t>
              </w:r>
            </w:hyperlink>
          </w:p>
        </w:tc>
      </w:tr>
      <w:tr>
        <w:trPr>
          <w:trHeight w:val="244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отечественных прозаиков второй половины XX — начала XXI века. Идейно-художественное своеобразие одного из рассказов</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7">
              <w:r>
                <w:rPr>
                  <w:rFonts w:ascii="Times New Roman" w:hAnsi="Times New Roman"/>
                  <w:b w:val="false"/>
                  <w:i w:val="false"/>
                  <w:color w:val="0000ff"/>
                  <w:sz w:val="22"/>
                  <w:u w:val="single"/>
                </w:rPr>
                <w:t>https://m.edsoo.ru/8bc37a9c</w:t>
              </w:r>
            </w:hyperlink>
          </w:p>
        </w:tc>
      </w:tr>
      <w:tr>
        <w:trPr>
          <w:trHeight w:val="163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по произведениям отечественных прозаиков второй половины XX — начала XXI века</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p>
        </w:tc>
      </w:tr>
      <w:tr>
        <w:trPr>
          <w:trHeight w:val="673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 Тема, идея, сюжет, система образов одного из произведений.</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8">
              <w:r>
                <w:rPr>
                  <w:rFonts w:ascii="Times New Roman" w:hAnsi="Times New Roman"/>
                  <w:b w:val="false"/>
                  <w:i w:val="false"/>
                  <w:color w:val="0000ff"/>
                  <w:sz w:val="22"/>
                  <w:u w:val="single"/>
                </w:rPr>
                <w:t>https://m.edsoo.ru/8bc37e0c</w:t>
              </w:r>
            </w:hyperlink>
          </w:p>
        </w:tc>
      </w:tr>
      <w:tr>
        <w:trPr>
          <w:trHeight w:val="3780"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взаимоотношения поколений, становления человека, выбора им жизненного пути. Идейно-художественное своеобразие одного из произведений. Отношение автора к героям произведения, их поступкам</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9">
              <w:r>
                <w:rPr>
                  <w:rFonts w:ascii="Times New Roman" w:hAnsi="Times New Roman"/>
                  <w:b w:val="false"/>
                  <w:i w:val="false"/>
                  <w:color w:val="0000ff"/>
                  <w:sz w:val="22"/>
                  <w:u w:val="single"/>
                </w:rPr>
                <w:t>https://m.edsoo.ru/8bc37f24</w:t>
              </w:r>
            </w:hyperlink>
          </w:p>
        </w:tc>
      </w:tr>
      <w:tr>
        <w:trPr>
          <w:trHeight w:val="190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Тема взаимоотношения поколений, становления человека, выбора им жизненного пути</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p>
        </w:tc>
      </w:tr>
      <w:tr>
        <w:trPr>
          <w:trHeight w:val="3960"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 по литературе XX - началу XXI веков. Тема взаимоотношения поколений, становления человека, выбора им жизненного пути в художественной литратуре</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0">
              <w:r>
                <w:rPr>
                  <w:rFonts w:ascii="Times New Roman" w:hAnsi="Times New Roman"/>
                  <w:b w:val="false"/>
                  <w:i w:val="false"/>
                  <w:color w:val="0000ff"/>
                  <w:sz w:val="22"/>
                  <w:u w:val="single"/>
                </w:rPr>
                <w:t>https://m.edsoo.ru/8bc383d4</w:t>
              </w:r>
            </w:hyperlink>
          </w:p>
        </w:tc>
      </w:tr>
      <w:tr>
        <w:trPr>
          <w:trHeight w:val="244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де Сервантес Сааведра. Роман «Хитроумный идальго Дон Кихот Ламанчский» (главы). Жанр, тематика, проблематика, сюжет романа</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1">
              <w:r>
                <w:rPr>
                  <w:rFonts w:ascii="Times New Roman" w:hAnsi="Times New Roman"/>
                  <w:b w:val="false"/>
                  <w:i w:val="false"/>
                  <w:color w:val="0000ff"/>
                  <w:sz w:val="22"/>
                  <w:u w:val="single"/>
                </w:rPr>
                <w:t>https://m.edsoo.ru/8bc3851e</w:t>
              </w:r>
            </w:hyperlink>
          </w:p>
        </w:tc>
      </w:tr>
      <w:tr>
        <w:trPr>
          <w:trHeight w:val="271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де Сервантес Сааведра. Роман «Хитроумный идальго Дон Кихот Ламанчский»(главы). Система образов. Дон Кихот как один из «вечных» образов в мировой литературе</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w:t>
            </w:r>
            <w:hyperlink r:id="rId332">
              <w:r>
                <w:rPr>
                  <w:rFonts w:ascii="Times New Roman" w:hAnsi="Times New Roman"/>
                  <w:b w:val="false"/>
                  <w:i w:val="false"/>
                  <w:color w:val="0000ff"/>
                  <w:sz w:val="22"/>
                  <w:u w:val="single"/>
                </w:rPr>
                <w:t>https://m.edsoo.ru/8bc38672</w:t>
              </w:r>
            </w:hyperlink>
          </w:p>
        </w:tc>
      </w:tr>
      <w:tr>
        <w:trPr>
          <w:trHeight w:val="271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новеллистика. Жанр новеллы в литературе, его особенности. П. Мериме. Идейно-художественное своеобразие новеллы «Маттео Фальконе»</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w:t>
            </w:r>
            <w:hyperlink r:id="rId333">
              <w:r>
                <w:rPr>
                  <w:rFonts w:ascii="Times New Roman" w:hAnsi="Times New Roman"/>
                  <w:b w:val="false"/>
                  <w:i w:val="false"/>
                  <w:color w:val="0000ff"/>
                  <w:sz w:val="22"/>
                  <w:u w:val="single"/>
                </w:rPr>
                <w:t>https://m.edsoo.ru/8bc38a64</w:t>
              </w:r>
            </w:hyperlink>
          </w:p>
        </w:tc>
      </w:tr>
      <w:tr>
        <w:trPr>
          <w:trHeight w:val="4050"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новеллистика. О. Генри. «Дары волхвов», «Последний лист» (одно из произведений по выбору). Жанр, тема, идея, проблематика, сюжет новеллы. Система персонажей. Роль художественной детали в произведении</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p>
        </w:tc>
      </w:tr>
      <w:tr>
        <w:trPr>
          <w:trHeight w:val="163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де Сент Экзюпери. Повесть-сказка «Маленький принц». Жанр, тематика, проблематика, сюжет произведения</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4">
              <w:r>
                <w:rPr>
                  <w:rFonts w:ascii="Times New Roman" w:hAnsi="Times New Roman"/>
                  <w:b w:val="false"/>
                  <w:i w:val="false"/>
                  <w:color w:val="0000ff"/>
                  <w:sz w:val="22"/>
                  <w:u w:val="single"/>
                </w:rPr>
                <w:t>https://m.edsoo.ru/8bc3808c</w:t>
              </w:r>
            </w:hyperlink>
          </w:p>
        </w:tc>
      </w:tr>
      <w:tr>
        <w:trPr>
          <w:trHeight w:val="271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де Сент Экзюпери. Повесть-сказка «Маленький принц». Система образов. Образ Маленького принца. Взаимоотношения главного героя с другими персонажами</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5">
              <w:r>
                <w:rPr>
                  <w:rFonts w:ascii="Times New Roman" w:hAnsi="Times New Roman"/>
                  <w:b w:val="false"/>
                  <w:i w:val="false"/>
                  <w:color w:val="0000ff"/>
                  <w:sz w:val="22"/>
                  <w:u w:val="single"/>
                </w:rPr>
                <w:t>https://m.edsoo.ru/8bc3819a</w:t>
              </w:r>
            </w:hyperlink>
          </w:p>
        </w:tc>
      </w:tr>
      <w:tr>
        <w:trPr>
          <w:trHeight w:val="190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де Сент Экзюпери. Повесть-сказка «Маленький принц». Образ рассказчика. Нравственные уроки «Маленького принца»</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6">
              <w:r>
                <w:rPr>
                  <w:rFonts w:ascii="Times New Roman" w:hAnsi="Times New Roman"/>
                  <w:b w:val="false"/>
                  <w:i w:val="false"/>
                  <w:color w:val="0000ff"/>
                  <w:sz w:val="22"/>
                  <w:u w:val="single"/>
                </w:rPr>
                <w:t>https://m.edsoo.ru/8bc382bc</w:t>
              </w:r>
            </w:hyperlink>
          </w:p>
        </w:tc>
      </w:tr>
      <w:tr>
        <w:trPr>
          <w:trHeight w:val="190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Итоговый урок. Результаты и планы на следующий год. Список рекомендуемой литературы</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5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540"/>
        <w:gridCol w:w="2880"/>
        <w:gridCol w:w="1187"/>
        <w:gridCol w:w="2185"/>
        <w:gridCol w:w="2327"/>
        <w:gridCol w:w="1650"/>
        <w:gridCol w:w="2825"/>
      </w:tblGrid>
      <w:tr>
        <w:trPr>
          <w:trHeight w:val="300" w:hRule="atLeast"/>
          <w:trHeight w:val="144" w:hRule="atLeast"/>
        </w:trPr>
        <w:tc>
          <w:tcPr>
            <w:tcW w:w="37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5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7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3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2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2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405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 Жанровые особенности житийной литератры. "Житие Сергия Радонежкского", "Житие протопопа Аввакума, им самим написанное" (одно произведение по выбору): особенности героя жития, исторические основы образа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7">
              <w:r>
                <w:rPr>
                  <w:rFonts w:ascii="Times New Roman" w:hAnsi="Times New Roman"/>
                  <w:b w:val="false"/>
                  <w:i w:val="false"/>
                  <w:color w:val="0000ff"/>
                  <w:sz w:val="22"/>
                  <w:u w:val="single"/>
                </w:rPr>
                <w:t>https://m.edsoo.ru/8bc38c94</w:t>
              </w:r>
            </w:hyperlink>
          </w:p>
        </w:tc>
      </w:tr>
      <w:tr>
        <w:trPr>
          <w:trHeight w:val="50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Житийная литература. (одно произведение по выбору). Например, «Житие Сергия Радонежского», «Житие протопопа Аввакума, им самим написанное». Нравственные проблемы в житии, их историческая обусловленность и вневременной смысл. Особенности лексики и художественной образности жития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8">
              <w:r>
                <w:rPr>
                  <w:rFonts w:ascii="Times New Roman" w:hAnsi="Times New Roman"/>
                  <w:b w:val="false"/>
                  <w:i w:val="false"/>
                  <w:color w:val="0000ff"/>
                  <w:sz w:val="22"/>
                  <w:u w:val="single"/>
                </w:rPr>
                <w:t>https://m.edsoo.ru/8bc38e06</w:t>
              </w:r>
            </w:hyperlink>
          </w:p>
        </w:tc>
      </w:tr>
      <w:tr>
        <w:trPr>
          <w:trHeight w:val="271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Д.И. Фонвизин. Комедия "Недоросль" как произведение классицизма, её связь с просветительскими идеями. Особенности сюжета и конфликта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9">
              <w:r>
                <w:rPr>
                  <w:rFonts w:ascii="Times New Roman" w:hAnsi="Times New Roman"/>
                  <w:b w:val="false"/>
                  <w:i w:val="false"/>
                  <w:color w:val="0000ff"/>
                  <w:sz w:val="22"/>
                  <w:u w:val="single"/>
                </w:rPr>
                <w:t>https://m.edsoo.ru/8bc38f78</w:t>
              </w:r>
            </w:hyperlink>
          </w:p>
        </w:tc>
      </w:tr>
      <w:tr>
        <w:trPr>
          <w:trHeight w:val="271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 И. Фонвизин. Комедия «Недоросль».Тематика и социально-нравственная проблематика комедии. Характеристика главных героев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0">
              <w:r>
                <w:rPr>
                  <w:rFonts w:ascii="Times New Roman" w:hAnsi="Times New Roman"/>
                  <w:b w:val="false"/>
                  <w:i w:val="false"/>
                  <w:color w:val="0000ff"/>
                  <w:sz w:val="22"/>
                  <w:u w:val="single"/>
                </w:rPr>
                <w:t>https://m.edsoo.ru/8bc3909a</w:t>
              </w:r>
            </w:hyperlink>
          </w:p>
        </w:tc>
      </w:tr>
      <w:tr>
        <w:trPr>
          <w:trHeight w:val="297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 И. Фонвизин. Комедия «Недоросль».Способы создания сатирических персонажей в комедии, их речевая характеристика. Смысл названия комедии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1">
              <w:r>
                <w:rPr>
                  <w:rFonts w:ascii="Times New Roman" w:hAnsi="Times New Roman"/>
                  <w:b w:val="false"/>
                  <w:i w:val="false"/>
                  <w:color w:val="0000ff"/>
                  <w:sz w:val="22"/>
                  <w:u w:val="single"/>
                </w:rPr>
                <w:t>https://m.edsoo.ru/8bc391bc</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Д.И. Фонвизин. Комедия "Недоросль" на театральной сцене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324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 Пушкин. Стихотворения (не менее двух). Например, «К Чаадаеву», «Анчар» и др. Гражданские мотивы в лирике поэта. Художественное мастерство и особенности лирического героя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2">
              <w:r>
                <w:rPr>
                  <w:rFonts w:ascii="Times New Roman" w:hAnsi="Times New Roman"/>
                  <w:b w:val="false"/>
                  <w:i w:val="false"/>
                  <w:color w:val="0000ff"/>
                  <w:sz w:val="22"/>
                  <w:u w:val="single"/>
                </w:rPr>
                <w:t>https://m.edsoo.ru/8bc39b1c</w:t>
              </w:r>
            </w:hyperlink>
          </w:p>
        </w:tc>
      </w:tr>
      <w:tr>
        <w:trPr>
          <w:trHeight w:val="459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 Пушкин. "Маленькие трагедии" (одна пьеса по выбору). Например, «Моцарт и Сальери», «Каменный гость». Особенности драматургии А.С. Пушкина. Тематика и проблематика, своеобразие конфликта. Характеристика главных героев. Нравственные проблемы в пьесе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217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 Пушкин. Роман "Капитанская дочка": история создания. Особенности жанра и композиции, сюжетная основа романа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3">
              <w:r>
                <w:rPr>
                  <w:rFonts w:ascii="Times New Roman" w:hAnsi="Times New Roman"/>
                  <w:b w:val="false"/>
                  <w:i w:val="false"/>
                  <w:color w:val="0000ff"/>
                  <w:sz w:val="22"/>
                  <w:u w:val="single"/>
                </w:rPr>
                <w:t>https://m.edsoo.ru/8bc39c70</w:t>
              </w:r>
            </w:hyperlink>
          </w:p>
        </w:tc>
      </w:tr>
      <w:tr>
        <w:trPr>
          <w:trHeight w:val="190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 Пушкин. Роман "Капитанская дочка": тематика и проблематика, своеобразие конфликта и системы образов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4">
              <w:r>
                <w:rPr>
                  <w:rFonts w:ascii="Times New Roman" w:hAnsi="Times New Roman"/>
                  <w:b w:val="false"/>
                  <w:i w:val="false"/>
                  <w:color w:val="0000ff"/>
                  <w:sz w:val="22"/>
                  <w:u w:val="single"/>
                </w:rPr>
                <w:t>https://m.edsoo.ru/8bc3a210</w:t>
              </w:r>
            </w:hyperlink>
          </w:p>
        </w:tc>
      </w:tr>
      <w:tr>
        <w:trPr>
          <w:trHeight w:val="244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 Пушкин. Роман "Капитанская дочка": образ Пугачева, его историческая основа и особенности авторской интерпретации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5">
              <w:r>
                <w:rPr>
                  <w:rFonts w:ascii="Times New Roman" w:hAnsi="Times New Roman"/>
                  <w:b w:val="false"/>
                  <w:i w:val="false"/>
                  <w:color w:val="0000ff"/>
                  <w:sz w:val="22"/>
                  <w:u w:val="single"/>
                </w:rPr>
                <w:t>https://m.edsoo.ru/8bc39fd6</w:t>
              </w:r>
            </w:hyperlink>
          </w:p>
        </w:tc>
      </w:tr>
      <w:tr>
        <w:trPr>
          <w:trHeight w:val="217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 Пушкин. Роман "Капитанская дочка": образ Петра Гринева. Способы создания характера героя, его место в системе персонажей</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6">
              <w:r>
                <w:rPr>
                  <w:rFonts w:ascii="Times New Roman" w:hAnsi="Times New Roman"/>
                  <w:b w:val="false"/>
                  <w:i w:val="false"/>
                  <w:color w:val="0000ff"/>
                  <w:sz w:val="22"/>
                  <w:u w:val="single"/>
                </w:rPr>
                <w:t>https://m.edsoo.ru/8bc39d9c</w:t>
              </w:r>
            </w:hyperlink>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 Пушкин. Роман "Капитанская дочка": тема семьи и женские образы. Роль любовной интриги в романе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7">
              <w:r>
                <w:rPr>
                  <w:rFonts w:ascii="Times New Roman" w:hAnsi="Times New Roman"/>
                  <w:b w:val="false"/>
                  <w:i w:val="false"/>
                  <w:color w:val="0000ff"/>
                  <w:sz w:val="22"/>
                  <w:u w:val="single"/>
                </w:rPr>
                <w:t>https://m.edsoo.ru/8bc39eb4</w:t>
              </w:r>
            </w:hyperlink>
          </w:p>
        </w:tc>
      </w:tr>
      <w:tr>
        <w:trPr>
          <w:trHeight w:val="324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 Пушкин. Роман "Капитанская дочка": историческая правда и художественный вымысел. Смысл названия романа. Художественное своеобразие и способы выражения авторской идеи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8">
              <w:r>
                <w:rPr>
                  <w:rFonts w:ascii="Times New Roman" w:hAnsi="Times New Roman"/>
                  <w:b w:val="false"/>
                  <w:i w:val="false"/>
                  <w:color w:val="0000ff"/>
                  <w:sz w:val="22"/>
                  <w:u w:val="single"/>
                </w:rPr>
                <w:t>https://m.edsoo.ru/8bc3a3b4</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А.С. Пушкин. Роман "Капитанская дочка": подготовка к сочинению</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Сочинение по роману А.С. Пушкина "Капитанская дочка"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378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М.Ю. Лермонтов. Стихотворения (не менее двух). Например, «Я не хочу, чтоб свет узнал…», «Из-под таинственной, холодной полумаски…», «Нищий» и др. Мотив одиночества в лирике поэта, характер лирического героя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9">
              <w:r>
                <w:rPr>
                  <w:rFonts w:ascii="Times New Roman" w:hAnsi="Times New Roman"/>
                  <w:b w:val="false"/>
                  <w:i w:val="false"/>
                  <w:color w:val="0000ff"/>
                  <w:sz w:val="22"/>
                  <w:u w:val="single"/>
                </w:rPr>
                <w:t>https://m.edsoo.ru/8bc3a5da</w:t>
              </w:r>
            </w:hyperlink>
          </w:p>
        </w:tc>
      </w:tr>
      <w:tr>
        <w:trPr>
          <w:trHeight w:val="351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М.Ю. Лермонтов. Стихотворения (не менее двух). Например, «Я не хочу, чтоб свет узнал…», «Из-под таинственной, холодной полумаски…», «Нищий» и др. Художественное своеобразие лирики поэта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244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М.Ю. Лермонтов. Поэма "Мцыри": история создания. Поэма "Мцыри" как романтическое произведение. Особенности сюжета и композиции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0">
              <w:r>
                <w:rPr>
                  <w:rFonts w:ascii="Times New Roman" w:hAnsi="Times New Roman"/>
                  <w:b w:val="false"/>
                  <w:i w:val="false"/>
                  <w:color w:val="0000ff"/>
                  <w:sz w:val="22"/>
                  <w:u w:val="single"/>
                </w:rPr>
                <w:t>https://m.edsoo.ru/8bc3a6f2</w:t>
              </w:r>
            </w:hyperlink>
          </w:p>
        </w:tc>
      </w:tr>
      <w:tr>
        <w:trPr>
          <w:trHeight w:val="190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М.Ю. Лермонтов. Поэма "Мцыри": тематика, проблематика, идея, своеобразие конфликта.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1">
              <w:r>
                <w:rPr>
                  <w:rFonts w:ascii="Times New Roman" w:hAnsi="Times New Roman"/>
                  <w:b w:val="false"/>
                  <w:i w:val="false"/>
                  <w:color w:val="0000ff"/>
                  <w:sz w:val="22"/>
                  <w:u w:val="single"/>
                </w:rPr>
                <w:t>https://m.edsoo.ru/8bc3a7f6</w:t>
              </w:r>
            </w:hyperlink>
          </w:p>
        </w:tc>
      </w:tr>
      <w:tr>
        <w:trPr>
          <w:trHeight w:val="190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М.Ю. Лермонтов. Поэма "Мцыри": особенности характера героя, художественные средства его создания.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2">
              <w:r>
                <w:rPr>
                  <w:rFonts w:ascii="Times New Roman" w:hAnsi="Times New Roman"/>
                  <w:b w:val="false"/>
                  <w:i w:val="false"/>
                  <w:color w:val="0000ff"/>
                  <w:sz w:val="22"/>
                  <w:u w:val="single"/>
                </w:rPr>
                <w:t>https://m.edsoo.ru/8bc3a922</w:t>
              </w:r>
            </w:hyperlink>
          </w:p>
        </w:tc>
      </w:tr>
      <w:tr>
        <w:trPr>
          <w:trHeight w:val="217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М.Ю. Лермонтов. Поэма "Мцыри": художественное своеобразие. Поэма "Мцыри" в изобразительном искусстве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3">
              <w:r>
                <w:rPr>
                  <w:rFonts w:ascii="Times New Roman" w:hAnsi="Times New Roman"/>
                  <w:b w:val="false"/>
                  <w:i w:val="false"/>
                  <w:color w:val="0000ff"/>
                  <w:sz w:val="22"/>
                  <w:u w:val="single"/>
                </w:rPr>
                <w:t>https://m.edsoo.ru/8bc3aa58</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Н.В. Гоголь. Повесть "Шинель": тема, идея, особенности конфликта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4">
              <w:r>
                <w:rPr>
                  <w:rFonts w:ascii="Times New Roman" w:hAnsi="Times New Roman"/>
                  <w:b w:val="false"/>
                  <w:i w:val="false"/>
                  <w:color w:val="0000ff"/>
                  <w:sz w:val="22"/>
                  <w:u w:val="single"/>
                </w:rPr>
                <w:t>https://m.edsoo.ru/8bc3b6ba</w:t>
              </w:r>
            </w:hyperlink>
          </w:p>
        </w:tc>
      </w:tr>
      <w:tr>
        <w:trPr>
          <w:trHeight w:val="217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Н.В. Гоголь. Повесть "Шинель": социально-нравственная проблематика. Образ маленького человека. Смысл финала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5">
              <w:r>
                <w:rPr>
                  <w:rFonts w:ascii="Times New Roman" w:hAnsi="Times New Roman"/>
                  <w:b w:val="false"/>
                  <w:i w:val="false"/>
                  <w:color w:val="0000ff"/>
                  <w:sz w:val="22"/>
                  <w:u w:val="single"/>
                </w:rPr>
                <w:t>https://m.edsoo.ru/8bc3b7dc</w:t>
              </w:r>
            </w:hyperlink>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Н.В. Гоголь. Комедия "Резизор": история создания. Сюжет, композиция, особенности конфликта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6">
              <w:r>
                <w:rPr>
                  <w:rFonts w:ascii="Times New Roman" w:hAnsi="Times New Roman"/>
                  <w:b w:val="false"/>
                  <w:i w:val="false"/>
                  <w:color w:val="0000ff"/>
                  <w:sz w:val="22"/>
                  <w:u w:val="single"/>
                </w:rPr>
                <w:t>https://m.edsoo.ru/8bc3ace2</w:t>
              </w:r>
            </w:hyperlink>
          </w:p>
        </w:tc>
      </w:tr>
      <w:tr>
        <w:trPr>
          <w:trHeight w:val="217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Н.В. Гоголь. Комедия "Ревизор" как сатира на чиновничью Россию. Система образов. Средства создания сатирических персонажей</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7">
              <w:r>
                <w:rPr>
                  <w:rFonts w:ascii="Times New Roman" w:hAnsi="Times New Roman"/>
                  <w:b w:val="false"/>
                  <w:i w:val="false"/>
                  <w:color w:val="0000ff"/>
                  <w:sz w:val="22"/>
                  <w:u w:val="single"/>
                </w:rPr>
                <w:t>https://m.edsoo.ru/8bc3b2f0</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Н.В. Гоголь. Комедия "Ревизор". Образ Хлестакова. Понятие "хлестаковщина"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8">
              <w:r>
                <w:rPr>
                  <w:rFonts w:ascii="Times New Roman" w:hAnsi="Times New Roman"/>
                  <w:b w:val="false"/>
                  <w:i w:val="false"/>
                  <w:color w:val="0000ff"/>
                  <w:sz w:val="22"/>
                  <w:u w:val="single"/>
                </w:rPr>
                <w:t>https://m.edsoo.ru/8bc3b19c</w:t>
              </w:r>
            </w:hyperlink>
          </w:p>
        </w:tc>
      </w:tr>
      <w:tr>
        <w:trPr>
          <w:trHeight w:val="151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Н.В. Гоголь. Комедия "Ревизор". Смысл финала. Сценическая история комедии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9">
              <w:r>
                <w:rPr>
                  <w:rFonts w:ascii="Times New Roman" w:hAnsi="Times New Roman"/>
                  <w:b w:val="false"/>
                  <w:i w:val="false"/>
                  <w:color w:val="0000ff"/>
                  <w:sz w:val="22"/>
                  <w:u w:val="single"/>
                </w:rPr>
                <w:t>https://m.edsoo.ru/8bc3b53e</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Н.В. Гоголь. Комедия "Ревизор": подготовка к сочинению</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Сочинение по комедии Н.В. Гоголя "Ревизор"</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С. Тургенев. Повести (одна по выбору). Например, «Ася»,«Первая любовь». Тема, идея, проблематика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0">
              <w:r>
                <w:rPr>
                  <w:rFonts w:ascii="Times New Roman" w:hAnsi="Times New Roman"/>
                  <w:b w:val="false"/>
                  <w:i w:val="false"/>
                  <w:color w:val="0000ff"/>
                  <w:sz w:val="22"/>
                  <w:u w:val="single"/>
                </w:rPr>
                <w:t>https://m.edsoo.ru/8bc3ba0c</w:t>
              </w:r>
            </w:hyperlink>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С. Тургенев. Повести (одна по выбору). Например, «Ася», «Первая любовь». Система образов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1">
              <w:r>
                <w:rPr>
                  <w:rFonts w:ascii="Times New Roman" w:hAnsi="Times New Roman"/>
                  <w:b w:val="false"/>
                  <w:i w:val="false"/>
                  <w:color w:val="0000ff"/>
                  <w:sz w:val="22"/>
                  <w:u w:val="single"/>
                </w:rPr>
                <w:t>https://m.edsoo.ru/8bc3be9e</w:t>
              </w:r>
            </w:hyperlink>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 М. Достоевский. «Бедные люди», «Белые ночи» (одно произведение по выбору). Тема, идея, проблематика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2">
              <w:r>
                <w:rPr>
                  <w:rFonts w:ascii="Times New Roman" w:hAnsi="Times New Roman"/>
                  <w:b w:val="false"/>
                  <w:i w:val="false"/>
                  <w:color w:val="0000ff"/>
                  <w:sz w:val="22"/>
                  <w:u w:val="single"/>
                </w:rPr>
                <w:t>https://m.edsoo.ru/8bc3c57e</w:t>
              </w:r>
            </w:hyperlink>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 М. Достоевский. «Бедные люди», «Белые ночи» (одно произведение по выбору). Система образов.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3">
              <w:r>
                <w:rPr>
                  <w:rFonts w:ascii="Times New Roman" w:hAnsi="Times New Roman"/>
                  <w:b w:val="false"/>
                  <w:i w:val="false"/>
                  <w:color w:val="0000ff"/>
                  <w:sz w:val="22"/>
                  <w:u w:val="single"/>
                </w:rPr>
                <w:t>https://m.edsoo.ru/8bc3c7cc</w:t>
              </w:r>
            </w:hyperlink>
          </w:p>
        </w:tc>
      </w:tr>
      <w:tr>
        <w:trPr>
          <w:trHeight w:val="217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 Н. Толстой. Повести и рассказы (одно произведение по выбору). Например, «Отрочество» (главы). Тема, идея, проблематика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217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 Н. Толстой. Повести и рассказы (одно произведение по выбору). Например, «Отрочество» (главы). Система образов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7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Итоговый контроль. Произведения русской литературы второй половины XIX века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4">
              <w:r>
                <w:rPr>
                  <w:rFonts w:ascii="Times New Roman" w:hAnsi="Times New Roman"/>
                  <w:b w:val="false"/>
                  <w:i w:val="false"/>
                  <w:color w:val="0000ff"/>
                  <w:sz w:val="22"/>
                  <w:u w:val="single"/>
                </w:rPr>
                <w:t>https://m.edsoo.ru/8bc3c06a</w:t>
              </w:r>
            </w:hyperlink>
          </w:p>
        </w:tc>
      </w:tr>
      <w:tr>
        <w:trPr>
          <w:trHeight w:val="378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писателей русского зарубежья (не менее двух по выбору). Например, произведения И. С. Шмелёва, М. А. Осоргина, В.В. Набокова, Н. Тэффи, А. Т. Аверченко и др. Основные темы, идеи, проблемы, герои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5">
              <w:r>
                <w:rPr>
                  <w:rFonts w:ascii="Times New Roman" w:hAnsi="Times New Roman"/>
                  <w:b w:val="false"/>
                  <w:i w:val="false"/>
                  <w:color w:val="0000ff"/>
                  <w:sz w:val="22"/>
                  <w:u w:val="single"/>
                </w:rPr>
                <w:t>https://m.edsoo.ru/8bc3c984</w:t>
              </w:r>
            </w:hyperlink>
          </w:p>
        </w:tc>
      </w:tr>
      <w:tr>
        <w:trPr>
          <w:trHeight w:val="432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писателей русского зарубежья (не менее двух по выбору). Например, произведения И. С. Шмелёва, М. А. Осоргина, В. В. Набокова, Н.Тэффи, А. Т. Аверченко и др. Система образов. Художественное мастерство писателя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6">
              <w:r>
                <w:rPr>
                  <w:rFonts w:ascii="Times New Roman" w:hAnsi="Times New Roman"/>
                  <w:b w:val="false"/>
                  <w:i w:val="false"/>
                  <w:color w:val="0000ff"/>
                  <w:sz w:val="22"/>
                  <w:u w:val="single"/>
                </w:rPr>
                <w:t>https://m.edsoo.ru/8bc3cc68</w:t>
              </w:r>
            </w:hyperlink>
          </w:p>
        </w:tc>
      </w:tr>
      <w:tr>
        <w:trPr>
          <w:trHeight w:val="351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Произведения писателей русского зарубежья (не менее двух по выбору). Например, произведения И. С. Шмелёва, М.А. Осоргина, В.В. Набокова, Н.Тэффи, А.Т.Аверченко и др.</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7">
              <w:r>
                <w:rPr>
                  <w:rFonts w:ascii="Times New Roman" w:hAnsi="Times New Roman"/>
                  <w:b w:val="false"/>
                  <w:i w:val="false"/>
                  <w:color w:val="0000ff"/>
                  <w:sz w:val="22"/>
                  <w:u w:val="single"/>
                </w:rPr>
                <w:t>https://m.edsoo.ru/8bc3cfa6</w:t>
              </w:r>
            </w:hyperlink>
          </w:p>
        </w:tc>
      </w:tr>
      <w:tr>
        <w:trPr>
          <w:trHeight w:val="390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Поэзия первой половины ХХ века (не менее трёх стихотворений на тему «Человек и эпоха» по выбору). Например, стихотворения В. В. Маяковского, М. И. Цветаевой, О. Э. Мандельштама, Б. Л. Пастернака и др. Основные темы, мотивы, образы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8">
              <w:r>
                <w:rPr>
                  <w:rFonts w:ascii="Times New Roman" w:hAnsi="Times New Roman"/>
                  <w:b w:val="false"/>
                  <w:i w:val="false"/>
                  <w:color w:val="0000ff"/>
                  <w:sz w:val="22"/>
                  <w:u w:val="single"/>
                </w:rPr>
                <w:t>https://m.edsoo.ru/8bc3d604</w:t>
              </w:r>
            </w:hyperlink>
          </w:p>
        </w:tc>
      </w:tr>
      <w:tr>
        <w:trPr>
          <w:trHeight w:val="405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Поэзия первой половины ХХ века (не менее трёх стихотворений на тему «Человек и эпоха» по выбору). Например, стихотворения В.В.Маяковского, М.И.Цветаевой, О.Э.Мандельштама, Б.Л.Пастернака и др. Художественное мастерство поэтов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 Булгаков (одна повесть по выбору). Например, «Собачье сердце» и др. Основные темы, идеи, проблемы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9">
              <w:r>
                <w:rPr>
                  <w:rFonts w:ascii="Times New Roman" w:hAnsi="Times New Roman"/>
                  <w:b w:val="false"/>
                  <w:i w:val="false"/>
                  <w:color w:val="0000ff"/>
                  <w:sz w:val="22"/>
                  <w:u w:val="single"/>
                </w:rPr>
                <w:t>https://m.edsoo.ru/8bc3d1cc</w:t>
              </w:r>
            </w:hyperlink>
          </w:p>
        </w:tc>
      </w:tr>
      <w:tr>
        <w:trPr>
          <w:trHeight w:val="190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 Булгаков (одна повесть по выбору). Например, «Собачье сердце» и др. Главные герои и средства их изображения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0">
              <w:r>
                <w:rPr>
                  <w:rFonts w:ascii="Times New Roman" w:hAnsi="Times New Roman"/>
                  <w:b w:val="false"/>
                  <w:i w:val="false"/>
                  <w:color w:val="0000ff"/>
                  <w:sz w:val="22"/>
                  <w:u w:val="single"/>
                </w:rPr>
                <w:t>https://m.edsoo.ru/8bc3d32a</w:t>
              </w:r>
            </w:hyperlink>
          </w:p>
        </w:tc>
      </w:tr>
      <w:tr>
        <w:trPr>
          <w:trHeight w:val="217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 Булгаков (одна повесть по выбору). Например, «Собачье сердце» и др. Фантастическое и реальное в повести. Смысл названия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1">
              <w:r>
                <w:rPr>
                  <w:rFonts w:ascii="Times New Roman" w:hAnsi="Times New Roman"/>
                  <w:b w:val="false"/>
                  <w:i w:val="false"/>
                  <w:color w:val="0000ff"/>
                  <w:sz w:val="22"/>
                  <w:u w:val="single"/>
                </w:rPr>
                <w:t>https://m.edsoo.ru/8bc3d44c</w:t>
              </w:r>
            </w:hyperlink>
          </w:p>
        </w:tc>
      </w:tr>
      <w:tr>
        <w:trPr>
          <w:trHeight w:val="378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А.Т. Твардовский. Поэма «Василий Тёркин» (главы «Переправа», «Гармонь», «Два солдата», «Поединок» и др. ). История создания. Тема человека на войне. Нравственная проблематика, патриотический пафос поэмы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2">
              <w:r>
                <w:rPr>
                  <w:rFonts w:ascii="Times New Roman" w:hAnsi="Times New Roman"/>
                  <w:b w:val="false"/>
                  <w:i w:val="false"/>
                  <w:color w:val="0000ff"/>
                  <w:sz w:val="22"/>
                  <w:u w:val="single"/>
                </w:rPr>
                <w:t>https://m.edsoo.ru/8bc3d94c</w:t>
              </w:r>
            </w:hyperlink>
          </w:p>
        </w:tc>
      </w:tr>
      <w:tr>
        <w:trPr>
          <w:trHeight w:val="271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А.Т. Твардовский. Поэма «Василий Тёркин» (главы «Переправа», «Гармонь», «Два солдата», «Поединок» и др. ). Образ главного героя, его народность</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3">
              <w:r>
                <w:rPr>
                  <w:rFonts w:ascii="Times New Roman" w:hAnsi="Times New Roman"/>
                  <w:b w:val="false"/>
                  <w:i w:val="false"/>
                  <w:color w:val="0000ff"/>
                  <w:sz w:val="22"/>
                  <w:u w:val="single"/>
                </w:rPr>
                <w:t>https://m.edsoo.ru/8bc3db22</w:t>
              </w:r>
            </w:hyperlink>
          </w:p>
        </w:tc>
      </w:tr>
      <w:tr>
        <w:trPr>
          <w:trHeight w:val="324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А.Т. Твардовский. Поэма «Василий Тёркин» (главы «Переправа», «Гармонь», «Два солдата», «Поединок» и др. ). Особенности композиции, образ автора. Своеобразие языка поэмы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4">
              <w:r>
                <w:rPr>
                  <w:rFonts w:ascii="Times New Roman" w:hAnsi="Times New Roman"/>
                  <w:b w:val="false"/>
                  <w:i w:val="false"/>
                  <w:color w:val="0000ff"/>
                  <w:sz w:val="22"/>
                  <w:u w:val="single"/>
                </w:rPr>
                <w:t>https://m.edsoo.ru/8bc3dcc6</w:t>
              </w:r>
            </w:hyperlink>
          </w:p>
        </w:tc>
      </w:tr>
      <w:tr>
        <w:trPr>
          <w:trHeight w:val="217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 Толстой. Рассказ "Русский характер". Образ главного героя и проблема национального характера. Смысл финала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90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 Шолохов. Рассказ «Судьба человека». История создания. Особенности жанра, сюжет и композиция рассказа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5">
              <w:r>
                <w:rPr>
                  <w:rFonts w:ascii="Times New Roman" w:hAnsi="Times New Roman"/>
                  <w:b w:val="false"/>
                  <w:i w:val="false"/>
                  <w:color w:val="0000ff"/>
                  <w:sz w:val="22"/>
                  <w:u w:val="single"/>
                </w:rPr>
                <w:t>https://m.edsoo.ru/8bc3de56</w:t>
              </w:r>
            </w:hyperlink>
          </w:p>
        </w:tc>
      </w:tr>
      <w:tr>
        <w:trPr>
          <w:trHeight w:val="190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 Шолохов. Рассказ "Судьба человека". Тематика и проблематика. Образ главного героя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6">
              <w:r>
                <w:rPr>
                  <w:rFonts w:ascii="Times New Roman" w:hAnsi="Times New Roman"/>
                  <w:b w:val="false"/>
                  <w:i w:val="false"/>
                  <w:color w:val="0000ff"/>
                  <w:sz w:val="22"/>
                  <w:u w:val="single"/>
                </w:rPr>
                <w:t>https://m.edsoo.ru/8bc3df82</w:t>
              </w:r>
            </w:hyperlink>
          </w:p>
        </w:tc>
      </w:tr>
      <w:tr>
        <w:trPr>
          <w:trHeight w:val="244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М.А. Шолохов. Рассказ "Судьба человека". Автор и рассказчик. Сказовая манера повествования. Смысл названия рассказа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Итоговый контроль. Литературные произведения о Великой Отчественной войне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7">
              <w:r>
                <w:rPr>
                  <w:rFonts w:ascii="Times New Roman" w:hAnsi="Times New Roman"/>
                  <w:b w:val="false"/>
                  <w:i w:val="false"/>
                  <w:color w:val="0000ff"/>
                  <w:sz w:val="22"/>
                  <w:u w:val="single"/>
                </w:rPr>
                <w:t>https://m.edsoo.ru/8bc3e356</w:t>
              </w:r>
            </w:hyperlink>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А.И. Солженицын. Рассказ «Матрёнин двор». История создания. Тематика и проблематика. Система образов.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8">
              <w:r>
                <w:rPr>
                  <w:rFonts w:ascii="Times New Roman" w:hAnsi="Times New Roman"/>
                  <w:b w:val="false"/>
                  <w:i w:val="false"/>
                  <w:color w:val="0000ff"/>
                  <w:sz w:val="22"/>
                  <w:u w:val="single"/>
                </w:rPr>
                <w:t>https://m.edsoo.ru/8bc3e450</w:t>
              </w:r>
            </w:hyperlink>
          </w:p>
        </w:tc>
      </w:tr>
      <w:tr>
        <w:trPr>
          <w:trHeight w:val="217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А.И. Солженицын. Рассказ «Матрёнин двор». Образ Матрёны, способы создания характера героини. Образ рассказчика. Смысл финала.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9">
              <w:r>
                <w:rPr>
                  <w:rFonts w:ascii="Times New Roman" w:hAnsi="Times New Roman"/>
                  <w:b w:val="false"/>
                  <w:i w:val="false"/>
                  <w:color w:val="0000ff"/>
                  <w:sz w:val="22"/>
                  <w:u w:val="single"/>
                </w:rPr>
                <w:t>https://m.edsoo.ru/8bc3e55e</w:t>
              </w:r>
            </w:hyperlink>
          </w:p>
        </w:tc>
      </w:tr>
      <w:tr>
        <w:trPr>
          <w:trHeight w:val="378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отечественных прозаиков второй половины XX—XXI века. (не менее двух). Например, произведения Е.И.Носова, А.Н. и Б.Н.Стругацких, В.Ф.Тендрякова, Б.П.Екимова и др. Темы, идеи, проблемы, сюжет. Основные герои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0">
              <w:r>
                <w:rPr>
                  <w:rFonts w:ascii="Times New Roman" w:hAnsi="Times New Roman"/>
                  <w:b w:val="false"/>
                  <w:i w:val="false"/>
                  <w:color w:val="0000ff"/>
                  <w:sz w:val="22"/>
                  <w:u w:val="single"/>
                </w:rPr>
                <w:t>https://m.edsoo.ru/8bc3f0f8</w:t>
              </w:r>
            </w:hyperlink>
          </w:p>
        </w:tc>
      </w:tr>
      <w:tr>
        <w:trPr>
          <w:trHeight w:val="405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отечественных прозаиков второй половины XX—XXI века. (не менее двух). Например, произведения Е.И.Носова, А.Н. и Б.Н.Стругацких, В.Ф.Тендрякова, Б.П.Екимова и др. Система образов. Художественное мастерство писателя.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573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отечественных и зарубежных прозаиков второй половины XX—XXI века. (не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 Проблематика, герои, сюжет</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1">
              <w:r>
                <w:rPr>
                  <w:rFonts w:ascii="Times New Roman" w:hAnsi="Times New Roman"/>
                  <w:b w:val="false"/>
                  <w:i w:val="false"/>
                  <w:color w:val="0000ff"/>
                  <w:sz w:val="22"/>
                  <w:u w:val="single"/>
                </w:rPr>
                <w:t>https://m.edsoo.ru/8bc3f256</w:t>
              </w:r>
            </w:hyperlink>
          </w:p>
        </w:tc>
      </w:tr>
      <w:tr>
        <w:trPr>
          <w:trHeight w:val="61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отечественных и зарубежных прозаиков второй половины XX—XXI века. (не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 ). Своеобразие конфликта. Особенности авторской позиции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2">
              <w:r>
                <w:rPr>
                  <w:rFonts w:ascii="Times New Roman" w:hAnsi="Times New Roman"/>
                  <w:b w:val="false"/>
                  <w:i w:val="false"/>
                  <w:color w:val="0000ff"/>
                  <w:sz w:val="22"/>
                  <w:u w:val="single"/>
                </w:rPr>
                <w:t>https://m.edsoo.ru/8bc3f40e</w:t>
              </w:r>
            </w:hyperlink>
          </w:p>
        </w:tc>
      </w:tr>
      <w:tr>
        <w:trPr>
          <w:trHeight w:val="56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Произведения отечественных и зарубежных прозаиков второй половины XX—XXI века (не менее двух произведений на тему «Человек в ситуации нравственного выбора»). Например, произведения В.П.Астафьева, Ю.В.Бондарева, Н.С.Дашевской, Дж.Сэлинджера, К.Патерсон, Б.Кауфман и др.</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637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Поэзия второй половины XX — начала XXI века. (не менее трёх стихотворений) Например, стихотворения Н.А.Заболоцкого, М.А. Светлова, М. В. Исаковского, К.М.Симонова, Р. Г. Гамзатова, Б. Ш. Окуджавы, В. С. Высоцкого, А. А. Вознесенского, Е. А. Евтушенко, Р. И. Рождественского, И. А. Бродского, А. С. Кушнера и др. Основные темы и мотивы, своеобразие лирического героя.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3">
              <w:r>
                <w:rPr>
                  <w:rFonts w:ascii="Times New Roman" w:hAnsi="Times New Roman"/>
                  <w:b w:val="false"/>
                  <w:i w:val="false"/>
                  <w:color w:val="0000ff"/>
                  <w:sz w:val="22"/>
                  <w:u w:val="single"/>
                </w:rPr>
                <w:t>https://m.edsoo.ru/8bc3d726</w:t>
              </w:r>
            </w:hyperlink>
          </w:p>
        </w:tc>
      </w:tr>
      <w:tr>
        <w:trPr>
          <w:trHeight w:val="59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Поэзия второй половины XX — начала XXI века (не менее трёх стихотворений) Например, стихотворения Н.А.Заболоцкого, М.А.Светлова, М.В.Исаковского, К.М.Симонова, Р.Г.Гамзатова, Б.Ш.Окуджавы, В.С.Высоцкого, А.А.Вознесенского, Е.А.Евтушенко, Р.И.Рождественского, И.А.Бродского, А.С.Кушнера и др. Художественное мастерство поэта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4">
              <w:r>
                <w:rPr>
                  <w:rFonts w:ascii="Times New Roman" w:hAnsi="Times New Roman"/>
                  <w:b w:val="false"/>
                  <w:i w:val="false"/>
                  <w:color w:val="0000ff"/>
                  <w:sz w:val="22"/>
                  <w:u w:val="single"/>
                </w:rPr>
                <w:t>https://m.edsoo.ru/8bc3d83e</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 Шекспир. Творчество драматурга, его значение в мировой литературе.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5">
              <w:r>
                <w:rPr>
                  <w:rFonts w:ascii="Times New Roman" w:hAnsi="Times New Roman"/>
                  <w:b w:val="false"/>
                  <w:i w:val="false"/>
                  <w:color w:val="0000ff"/>
                  <w:sz w:val="22"/>
                  <w:u w:val="single"/>
                </w:rPr>
                <w:t>https://m.edsoo.ru/8bc3eb80</w:t>
              </w:r>
            </w:hyperlink>
          </w:p>
        </w:tc>
      </w:tr>
      <w:tr>
        <w:trPr>
          <w:trHeight w:val="369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 Шекспир. Сонеты (один-два по выбору). Например, № 66 «Измучась всем, я умереть хочу…», № 130 «Её глаза на звёзды не похожи…» и др. Жанр сонета. Темы, мотивы, характер лирического героя. Художественное своеобразие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6">
              <w:r>
                <w:rPr>
                  <w:rFonts w:ascii="Times New Roman" w:hAnsi="Times New Roman"/>
                  <w:b w:val="false"/>
                  <w:i w:val="false"/>
                  <w:color w:val="0000ff"/>
                  <w:sz w:val="22"/>
                  <w:u w:val="single"/>
                </w:rPr>
                <w:t>https://m.edsoo.ru/8bc3ec8e</w:t>
              </w:r>
            </w:hyperlink>
          </w:p>
        </w:tc>
      </w:tr>
      <w:tr>
        <w:trPr>
          <w:trHeight w:val="271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 Шекспир. Трагедия «Ромео и Джульетта» (фрагменты по выбору). Жанр трагедии. Тематика, проблематика, сюжет, особенности конфликта.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7">
              <w:r>
                <w:rPr>
                  <w:rFonts w:ascii="Times New Roman" w:hAnsi="Times New Roman"/>
                  <w:b w:val="false"/>
                  <w:i w:val="false"/>
                  <w:color w:val="0000ff"/>
                  <w:sz w:val="22"/>
                  <w:u w:val="single"/>
                </w:rPr>
                <w:t>https://m.edsoo.ru/8bc3ede2</w:t>
              </w:r>
            </w:hyperlink>
          </w:p>
        </w:tc>
      </w:tr>
      <w:tr>
        <w:trPr>
          <w:trHeight w:val="324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У. Шекспир. Трагедия "Ромео и Джульетта" (фрагменты по выбору). Главные герои. Ромео и Джульетта как "вечные" образы. Смысл трагического финала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90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Ж.-Б. Мольер - великий комедиограф. Комедия "Мещанин во дворянстве" как произведение классицизма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8">
              <w:r>
                <w:rPr>
                  <w:rFonts w:ascii="Times New Roman" w:hAnsi="Times New Roman"/>
                  <w:b w:val="false"/>
                  <w:i w:val="false"/>
                  <w:color w:val="0000ff"/>
                  <w:sz w:val="22"/>
                  <w:u w:val="single"/>
                </w:rPr>
                <w:t>https://m.edsoo.ru/8bc392ca</w:t>
              </w:r>
            </w:hyperlink>
          </w:p>
        </w:tc>
      </w:tr>
      <w:tr>
        <w:trPr>
          <w:trHeight w:val="217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Ж.-Б. Мольер. Комедия "Мещанин во дворянстве". Система образов, основные герои. Произведения Ж.-Б. Мольера на современной сцене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9">
              <w:r>
                <w:rPr>
                  <w:rFonts w:ascii="Times New Roman" w:hAnsi="Times New Roman"/>
                  <w:b w:val="false"/>
                  <w:i w:val="false"/>
                  <w:color w:val="0000ff"/>
                  <w:sz w:val="22"/>
                  <w:u w:val="single"/>
                </w:rPr>
                <w:t>https://m.edsoo.ru/8bc393d8</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9 КЛАСС </w:t>
      </w:r>
    </w:p>
    <w:tbl>
      <w:tblPr>
        <w:tblW w:w="0" w:type="auto"/>
        <w:tblCellSpacing w:w="20" w:type="nil"/>
        <w:tblBorders>
          <w:top w:val="single"/>
          <w:left w:val="single"/>
          <w:bottom w:val="single"/>
          <w:right w:val="single"/>
          <w:insideH w:val="single"/>
          <w:insideV w:val="single"/>
        </w:tblBorders>
      </w:tblPr>
      <w:tblGrid>
        <w:gridCol w:w="648"/>
        <w:gridCol w:w="3040"/>
        <w:gridCol w:w="1137"/>
        <w:gridCol w:w="2127"/>
        <w:gridCol w:w="2272"/>
        <w:gridCol w:w="1603"/>
        <w:gridCol w:w="2767"/>
      </w:tblGrid>
      <w:tr>
        <w:trPr>
          <w:trHeight w:val="300" w:hRule="atLeast"/>
          <w:trHeight w:val="144" w:hRule="atLeast"/>
        </w:trPr>
        <w:tc>
          <w:tcPr>
            <w:tcW w:w="45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34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2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3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9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8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9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Введение в курс литературы 9 класса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25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«Слово о полку Игореве». Литература Древней Руси. История открытия "Слова о полку Игореве"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Библиотепка ЦОК </w:t>
            </w:r>
            <w:hyperlink r:id="rId390">
              <w:r>
                <w:rPr>
                  <w:rFonts w:ascii="Times New Roman" w:hAnsi="Times New Roman"/>
                  <w:b w:val="false"/>
                  <w:i w:val="false"/>
                  <w:color w:val="0000ff"/>
                  <w:sz w:val="22"/>
                  <w:u w:val="single"/>
                </w:rPr>
                <w:t>https://m.edsoo.ru/8bc3f6d4</w:t>
              </w:r>
            </w:hyperlink>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"Слово о полку Игореве". Центральные образы, образ автора в "Слове о полку Игореве"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1">
              <w:r>
                <w:rPr>
                  <w:rFonts w:ascii="Times New Roman" w:hAnsi="Times New Roman"/>
                  <w:b w:val="false"/>
                  <w:i w:val="false"/>
                  <w:color w:val="0000ff"/>
                  <w:sz w:val="22"/>
                  <w:u w:val="single"/>
                </w:rPr>
                <w:t>https://m.edsoo.ru/8bc3f7e2</w:t>
              </w:r>
            </w:hyperlink>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Поэтика "Слова о полку Игореве". Идейно-художественное значение «Слова о полку Игореве»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2">
              <w:r>
                <w:rPr>
                  <w:rFonts w:ascii="Times New Roman" w:hAnsi="Times New Roman"/>
                  <w:b w:val="false"/>
                  <w:i w:val="false"/>
                  <w:color w:val="0000ff"/>
                  <w:sz w:val="22"/>
                  <w:u w:val="single"/>
                </w:rPr>
                <w:t>https://m.edsoo.ru/8bc3f8f0</w:t>
              </w:r>
            </w:hyperlink>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Подготовка к домашнему сочинению по "Слову о полку Игореве"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324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М.В. Ломоносов. «Ода на день восшествия на Всероссийский престол Ея Величества Государыни Императрицы Елисаветы Петровны 1747 года». Жанр оды. Прославление в оде мира, Родины, науки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3">
              <w:r>
                <w:rPr>
                  <w:rFonts w:ascii="Times New Roman" w:hAnsi="Times New Roman"/>
                  <w:b w:val="false"/>
                  <w:i w:val="false"/>
                  <w:color w:val="0000ff"/>
                  <w:sz w:val="22"/>
                  <w:u w:val="single"/>
                </w:rPr>
                <w:t>https://m.edsoo.ru/8bc3fb48</w:t>
              </w:r>
            </w:hyperlink>
          </w:p>
        </w:tc>
      </w:tr>
      <w:tr>
        <w:trPr>
          <w:trHeight w:val="351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В. Ломоносов. «Ода на день восшествия на Всероссийский престол Ея Величества Государыни Императрицы Елисаветы Петровны 1747 года» и другие стихотворения. Средства создания образа идеального монарха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4">
              <w:r>
                <w:rPr>
                  <w:rFonts w:ascii="Times New Roman" w:hAnsi="Times New Roman"/>
                  <w:b w:val="false"/>
                  <w:i w:val="false"/>
                  <w:color w:val="0000ff"/>
                  <w:sz w:val="22"/>
                  <w:u w:val="single"/>
                </w:rPr>
                <w:t>https://m.edsoo.ru/8bc3fcba</w:t>
              </w:r>
            </w:hyperlink>
          </w:p>
        </w:tc>
      </w:tr>
      <w:tr>
        <w:trPr>
          <w:trHeight w:val="271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Русская литература ХVIII века. Своеобразие литературы эпохи Просвещения. Классицизм и сентиментализм как литературное направление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9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 Р. Державин. Стихотворения. «Властителям и судиям». Традиции и новаторство в поэзии Г.Р. Державина. Идеи просвещения и гуманизма в его лирике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5">
              <w:r>
                <w:rPr>
                  <w:rFonts w:ascii="Times New Roman" w:hAnsi="Times New Roman"/>
                  <w:b w:val="false"/>
                  <w:i w:val="false"/>
                  <w:color w:val="0000ff"/>
                  <w:sz w:val="22"/>
                  <w:u w:val="single"/>
                </w:rPr>
                <w:t>https://m.edsoo.ru/8bc3fddc</w:t>
              </w:r>
            </w:hyperlink>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 Р. Державин. Стихотворения. «Памятник». Философская проблематика и гражданский пафос произведений Г.Р. Державина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6">
              <w:r>
                <w:rPr>
                  <w:rFonts w:ascii="Times New Roman" w:hAnsi="Times New Roman"/>
                  <w:b w:val="false"/>
                  <w:i w:val="false"/>
                  <w:color w:val="0000ff"/>
                  <w:sz w:val="22"/>
                  <w:u w:val="single"/>
                </w:rPr>
                <w:t>https://m.edsoo.ru/8bc3fef4</w:t>
              </w:r>
            </w:hyperlink>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"Мои любимые книги". Открытия летнего чтения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Н.М. Карамзин. Повесть "Бедная Лиза". Сюжет и герои повести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7">
              <w:r>
                <w:rPr>
                  <w:rFonts w:ascii="Times New Roman" w:hAnsi="Times New Roman"/>
                  <w:b w:val="false"/>
                  <w:i w:val="false"/>
                  <w:color w:val="0000ff"/>
                  <w:sz w:val="22"/>
                  <w:u w:val="single"/>
                </w:rPr>
                <w:t>https://m.edsoo.ru/8bc40584</w:t>
              </w:r>
            </w:hyperlink>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М. Карамзин. Повесть «Бедная Лиза». Черты сентиментализма в повести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8">
              <w:r>
                <w:rPr>
                  <w:rFonts w:ascii="Times New Roman" w:hAnsi="Times New Roman"/>
                  <w:b w:val="false"/>
                  <w:i w:val="false"/>
                  <w:color w:val="0000ff"/>
                  <w:sz w:val="22"/>
                  <w:u w:val="single"/>
                </w:rPr>
                <w:t>https://m.edsoo.ru/8bc40692</w:t>
              </w:r>
            </w:hyperlink>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Основные черты русской литературы первой половины ХIХ века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А. Жуковский. Черты романтизма в лирике В.А. Жуковского. Понятие о балладе, его особенности. Баллада "Светлана"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9">
              <w:r>
                <w:rPr>
                  <w:rFonts w:ascii="Times New Roman" w:hAnsi="Times New Roman"/>
                  <w:b w:val="false"/>
                  <w:i w:val="false"/>
                  <w:color w:val="0000ff"/>
                  <w:sz w:val="22"/>
                  <w:u w:val="single"/>
                </w:rPr>
                <w:t>https://m.edsoo.ru/8bc40ae8</w:t>
              </w:r>
            </w:hyperlink>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В.А. Жуковский. Понятие об элегии. "Невыразимое", "Море". Тема человека и природы, соотношение мечты и действительности в лирике поэта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0">
              <w:r>
                <w:rPr>
                  <w:rFonts w:ascii="Times New Roman" w:hAnsi="Times New Roman"/>
                  <w:b w:val="false"/>
                  <w:i w:val="false"/>
                  <w:color w:val="0000ff"/>
                  <w:sz w:val="22"/>
                  <w:u w:val="single"/>
                </w:rPr>
                <w:t>https://m.edsoo.ru/8bc40bec</w:t>
              </w:r>
            </w:hyperlink>
          </w:p>
        </w:tc>
      </w:tr>
      <w:tr>
        <w:trPr>
          <w:trHeight w:val="20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художественного языка и стиля в произведениях В.А. Жуковского</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1">
              <w:r>
                <w:rPr>
                  <w:rFonts w:ascii="Times New Roman" w:hAnsi="Times New Roman"/>
                  <w:b w:val="false"/>
                  <w:i w:val="false"/>
                  <w:color w:val="0000ff"/>
                  <w:sz w:val="22"/>
                  <w:u w:val="single"/>
                </w:rPr>
                <w:t>https://m.edsoo.ru/8bc40f48</w:t>
              </w:r>
            </w:hyperlink>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Грибоедов. Жизнь и творчество. Комедия «Горе от ума»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2">
              <w:r>
                <w:rPr>
                  <w:rFonts w:ascii="Times New Roman" w:hAnsi="Times New Roman"/>
                  <w:b w:val="false"/>
                  <w:i w:val="false"/>
                  <w:color w:val="0000ff"/>
                  <w:sz w:val="22"/>
                  <w:u w:val="single"/>
                </w:rPr>
                <w:t>https://m.edsoo.ru/8bc4166e</w:t>
              </w:r>
            </w:hyperlink>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Грибоедов. Комедия «Горе от ума». Социальная и нравственная проблематика, своеобразие конфликта в пьесе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3">
              <w:r>
                <w:rPr>
                  <w:rFonts w:ascii="Times New Roman" w:hAnsi="Times New Roman"/>
                  <w:b w:val="false"/>
                  <w:i w:val="false"/>
                  <w:color w:val="0000ff"/>
                  <w:sz w:val="22"/>
                  <w:u w:val="single"/>
                </w:rPr>
                <w:t>https://m.edsoo.ru/8bc417a4</w:t>
              </w:r>
            </w:hyperlink>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Грибоедов. Комедия «Горе от ума». Система образов в пьесе. Общественный и личный конфликт в пьесе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4">
              <w:r>
                <w:rPr>
                  <w:rFonts w:ascii="Times New Roman" w:hAnsi="Times New Roman"/>
                  <w:b w:val="false"/>
                  <w:i w:val="false"/>
                  <w:color w:val="0000ff"/>
                  <w:sz w:val="22"/>
                  <w:u w:val="single"/>
                </w:rPr>
                <w:t>https://m.edsoo.ru/8bc418d0</w:t>
              </w:r>
            </w:hyperlink>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Грибоедов. Комедия «Горе от ума». Фамусовская Москва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5">
              <w:r>
                <w:rPr>
                  <w:rFonts w:ascii="Times New Roman" w:hAnsi="Times New Roman"/>
                  <w:b w:val="false"/>
                  <w:i w:val="false"/>
                  <w:color w:val="0000ff"/>
                  <w:sz w:val="22"/>
                  <w:u w:val="single"/>
                </w:rPr>
                <w:t>https://m.edsoo.ru/8bc41aec</w:t>
              </w:r>
            </w:hyperlink>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Грибоедов. Комедия «Горе от ума». Образ Чацкого</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6">
              <w:r>
                <w:rPr>
                  <w:rFonts w:ascii="Times New Roman" w:hAnsi="Times New Roman"/>
                  <w:b w:val="false"/>
                  <w:i w:val="false"/>
                  <w:color w:val="0000ff"/>
                  <w:sz w:val="22"/>
                  <w:u w:val="single"/>
                </w:rPr>
                <w:t>https://m.edsoo.ru/8bc41c18</w:t>
              </w:r>
            </w:hyperlink>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А.С. Грибоедов. Комедия "Горе от ума". Открытость финала пьесы, его нравственно-филосовское звучание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7">
              <w:r>
                <w:rPr>
                  <w:rFonts w:ascii="Times New Roman" w:hAnsi="Times New Roman"/>
                  <w:b w:val="false"/>
                  <w:i w:val="false"/>
                  <w:color w:val="0000ff"/>
                  <w:sz w:val="22"/>
                  <w:u w:val="single"/>
                </w:rPr>
                <w:t>https://m.edsoo.ru/8bc41fd8</w:t>
              </w:r>
            </w:hyperlink>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 Грибоедов. Художественное своеобразие комедии "Горе от ума"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8">
              <w:r>
                <w:rPr>
                  <w:rFonts w:ascii="Times New Roman" w:hAnsi="Times New Roman"/>
                  <w:b w:val="false"/>
                  <w:i w:val="false"/>
                  <w:color w:val="0000ff"/>
                  <w:sz w:val="22"/>
                  <w:u w:val="single"/>
                </w:rPr>
                <w:t>https://m.edsoo.ru/8bc41d6c</w:t>
              </w:r>
            </w:hyperlink>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Грибоедов. Комедия «Горе от ума». Смысл названия произведения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"Горе от ума" в литературной критике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9">
              <w:r>
                <w:rPr>
                  <w:rFonts w:ascii="Times New Roman" w:hAnsi="Times New Roman"/>
                  <w:b w:val="false"/>
                  <w:i w:val="false"/>
                  <w:color w:val="0000ff"/>
                  <w:sz w:val="22"/>
                  <w:u w:val="single"/>
                </w:rPr>
                <w:t>https://m.edsoo.ru/8bc41ea2</w:t>
              </w:r>
            </w:hyperlink>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Подготовка к домашнему сочинению по "Горе от ума"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68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Поэзия пушкинской эпохи. К.Н.Батюшков, А.А.Дельвиг, Н. М. Языков, Е. А. Баратынский (не менее трёх стихотворений по выбору) Основные темы лирики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0">
              <w:r>
                <w:rPr>
                  <w:rFonts w:ascii="Times New Roman" w:hAnsi="Times New Roman"/>
                  <w:b w:val="false"/>
                  <w:i w:val="false"/>
                  <w:color w:val="0000ff"/>
                  <w:sz w:val="22"/>
                  <w:u w:val="single"/>
                </w:rPr>
                <w:t>https://m.edsoo.ru/8bc44328</w:t>
              </w:r>
            </w:hyperlink>
          </w:p>
        </w:tc>
      </w:tr>
      <w:tr>
        <w:trPr>
          <w:trHeight w:val="297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Поэзия пушкинской эпохи. К. Н. Батюшков, А. А. Дельвиг, Н. М. Языков, Е. А. Баратынский (не менее трёх стихотворений по выбору) Своеобразие лирики поэта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1">
              <w:r>
                <w:rPr>
                  <w:rFonts w:ascii="Times New Roman" w:hAnsi="Times New Roman"/>
                  <w:b w:val="false"/>
                  <w:i w:val="false"/>
                  <w:color w:val="0000ff"/>
                  <w:sz w:val="22"/>
                  <w:u w:val="single"/>
                </w:rPr>
                <w:t>https://m.edsoo.ru/8bc44580</w:t>
              </w:r>
            </w:hyperlink>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Жизнь и творчество.Поэтическое новаторство А.С. Пушкина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2">
              <w:r>
                <w:rPr>
                  <w:rFonts w:ascii="Times New Roman" w:hAnsi="Times New Roman"/>
                  <w:b w:val="false"/>
                  <w:i w:val="false"/>
                  <w:color w:val="0000ff"/>
                  <w:sz w:val="22"/>
                  <w:u w:val="single"/>
                </w:rPr>
                <w:t>https://m.edsoo.ru/8bc421fe</w:t>
              </w:r>
            </w:hyperlink>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 Пушкин. Тематика и проблематика лицейской лирики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А.С.Пушкин. Основные темы лирики южного периода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 Пушкин. Художественное своеобразие лирики южного периода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 Пушкин. Лирика Михайловского периода:"К морю", "Вакхическая песня", "Подражание Горану" и др. .</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Любовная лирика: «К***» («Я помню чудное мгновенье...»), «Я вас любил; любовь ещё, быть может…», «Мадонна»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3">
              <w:r>
                <w:rPr>
                  <w:rFonts w:ascii="Times New Roman" w:hAnsi="Times New Roman"/>
                  <w:b w:val="false"/>
                  <w:i w:val="false"/>
                  <w:color w:val="0000ff"/>
                  <w:sz w:val="22"/>
                  <w:u w:val="single"/>
                </w:rPr>
                <w:t>https://m.edsoo.ru/8bc42618</w:t>
              </w:r>
            </w:hyperlink>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 Пушкин. Своеобразие любовной лирики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4">
              <w:r>
                <w:rPr>
                  <w:rFonts w:ascii="Times New Roman" w:hAnsi="Times New Roman"/>
                  <w:b w:val="false"/>
                  <w:i w:val="false"/>
                  <w:color w:val="0000ff"/>
                  <w:sz w:val="22"/>
                  <w:u w:val="single"/>
                </w:rPr>
                <w:t>https://m.edsoo.ru/8bc4273a</w:t>
              </w:r>
            </w:hyperlink>
          </w:p>
        </w:tc>
      </w:tr>
      <w:tr>
        <w:trPr>
          <w:trHeight w:val="17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Тема поэта и поэзии: «Разговор книгопродавца с поэтом», «Пророк»</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5">
              <w:r>
                <w:rPr>
                  <w:rFonts w:ascii="Times New Roman" w:hAnsi="Times New Roman"/>
                  <w:b w:val="false"/>
                  <w:i w:val="false"/>
                  <w:color w:val="0000ff"/>
                  <w:sz w:val="22"/>
                  <w:u w:val="single"/>
                </w:rPr>
                <w:t>https://m.edsoo.ru/8bc4285c</w:t>
              </w:r>
            </w:hyperlink>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А. С. Пушкин. Стихотворения "Эхо", "Осень" и др. Тема поэта и поэзии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6">
              <w:r>
                <w:rPr>
                  <w:rFonts w:ascii="Times New Roman" w:hAnsi="Times New Roman"/>
                  <w:b w:val="false"/>
                  <w:i w:val="false"/>
                  <w:color w:val="0000ff"/>
                  <w:sz w:val="22"/>
                  <w:u w:val="single"/>
                </w:rPr>
                <w:t>https://m.edsoo.ru/8bc4297e</w:t>
              </w:r>
            </w:hyperlink>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Анализ лирического произведения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«Брожу ли я вдоль улиц шумных…», «Бесы», «Элегия» («Безумных лет угасшее веселье…»)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7">
              <w:r>
                <w:rPr>
                  <w:rFonts w:ascii="Times New Roman" w:hAnsi="Times New Roman"/>
                  <w:b w:val="false"/>
                  <w:i w:val="false"/>
                  <w:color w:val="0000ff"/>
                  <w:sz w:val="22"/>
                  <w:u w:val="single"/>
                </w:rPr>
                <w:t>https://m.edsoo.ru/8bc42b9a</w:t>
              </w:r>
            </w:hyperlink>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 Пушкин. Тема жизни и смерти: «Пора, мой друг, пора! покоя сердце просит…», «…Вновь я посетил…»</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8">
              <w:r>
                <w:rPr>
                  <w:rFonts w:ascii="Times New Roman" w:hAnsi="Times New Roman"/>
                  <w:b w:val="false"/>
                  <w:i w:val="false"/>
                  <w:color w:val="0000ff"/>
                  <w:sz w:val="22"/>
                  <w:u w:val="single"/>
                </w:rPr>
                <w:t>https://m.edsoo.ru/8bc42d3e</w:t>
              </w:r>
            </w:hyperlink>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А.С. Пушкин. «Каменноостровский цикл»: «Отцы пустынники и жены непорочны…», «Из Пиндемонти»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9">
              <w:r>
                <w:rPr>
                  <w:rFonts w:ascii="Times New Roman" w:hAnsi="Times New Roman"/>
                  <w:b w:val="false"/>
                  <w:i w:val="false"/>
                  <w:color w:val="0000ff"/>
                  <w:sz w:val="22"/>
                  <w:u w:val="single"/>
                </w:rPr>
                <w:t>https://m.edsoo.ru/8bc42e4c</w:t>
              </w:r>
            </w:hyperlink>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Подготовка к сочинению по лирике А.С. Пушкина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0">
              <w:r>
                <w:rPr>
                  <w:rFonts w:ascii="Times New Roman" w:hAnsi="Times New Roman"/>
                  <w:b w:val="false"/>
                  <w:i w:val="false"/>
                  <w:color w:val="0000ff"/>
                  <w:sz w:val="22"/>
                  <w:u w:val="single"/>
                </w:rPr>
                <w:t>https://m.edsoo.ru/8bc430ea</w:t>
              </w:r>
            </w:hyperlink>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Сочинение по лирике А.С. Пушкина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Поэма «Медный всадник». Человек и история в поэме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1">
              <w:r>
                <w:rPr>
                  <w:rFonts w:ascii="Times New Roman" w:hAnsi="Times New Roman"/>
                  <w:b w:val="false"/>
                  <w:i w:val="false"/>
                  <w:color w:val="0000ff"/>
                  <w:sz w:val="22"/>
                  <w:u w:val="single"/>
                </w:rPr>
                <w:t>https://m.edsoo.ru/8bc4336a</w:t>
              </w:r>
            </w:hyperlink>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 Пушкин. Поэма «Медный всадник»: образ Евгения в поэме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2">
              <w:r>
                <w:rPr>
                  <w:rFonts w:ascii="Times New Roman" w:hAnsi="Times New Roman"/>
                  <w:b w:val="false"/>
                  <w:i w:val="false"/>
                  <w:color w:val="0000ff"/>
                  <w:sz w:val="22"/>
                  <w:u w:val="single"/>
                </w:rPr>
                <w:t>https://m.edsoo.ru/8bc434be</w:t>
              </w:r>
            </w:hyperlink>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 Пушкин. Поэма «Медный всадник»: образ Петра I в поэме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3">
              <w:r>
                <w:rPr>
                  <w:rFonts w:ascii="Times New Roman" w:hAnsi="Times New Roman"/>
                  <w:b w:val="false"/>
                  <w:i w:val="false"/>
                  <w:color w:val="0000ff"/>
                  <w:sz w:val="22"/>
                  <w:u w:val="single"/>
                </w:rPr>
                <w:t>https://m.edsoo.ru/8bc43658</w:t>
              </w:r>
            </w:hyperlink>
          </w:p>
        </w:tc>
      </w:tr>
      <w:tr>
        <w:trPr>
          <w:trHeight w:val="18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 по лирике и поэме "Медный всадник" А.С. Пушкина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4">
              <w:r>
                <w:rPr>
                  <w:rFonts w:ascii="Times New Roman" w:hAnsi="Times New Roman"/>
                  <w:b w:val="false"/>
                  <w:i w:val="false"/>
                  <w:color w:val="0000ff"/>
                  <w:sz w:val="22"/>
                  <w:u w:val="single"/>
                </w:rPr>
                <w:t>https://m.edsoo.ru/8bc43770</w:t>
              </w:r>
            </w:hyperlink>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Роман в стихах «Евгений Онегин» как новаторское произведение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5">
              <w:r>
                <w:rPr>
                  <w:rFonts w:ascii="Times New Roman" w:hAnsi="Times New Roman"/>
                  <w:b w:val="false"/>
                  <w:i w:val="false"/>
                  <w:color w:val="0000ff"/>
                  <w:sz w:val="22"/>
                  <w:u w:val="single"/>
                </w:rPr>
                <w:t>https://m.edsoo.ru/8bc4387e</w:t>
              </w:r>
            </w:hyperlink>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А.С. Пушкин. Роман "Евгений Онегин". Главные мужские образы романа. Образ Евгения Онегина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6">
              <w:r>
                <w:rPr>
                  <w:rFonts w:ascii="Times New Roman" w:hAnsi="Times New Roman"/>
                  <w:b w:val="false"/>
                  <w:i w:val="false"/>
                  <w:color w:val="0000ff"/>
                  <w:sz w:val="22"/>
                  <w:u w:val="single"/>
                </w:rPr>
                <w:t>https://m.edsoo.ru/8bc43982</w:t>
              </w:r>
            </w:hyperlink>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Роман в стихах «Евгений Онегин»: главные женские образы романа. Образ Татьяны Лариной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7">
              <w:r>
                <w:rPr>
                  <w:rFonts w:ascii="Times New Roman" w:hAnsi="Times New Roman"/>
                  <w:b w:val="false"/>
                  <w:i w:val="false"/>
                  <w:color w:val="0000ff"/>
                  <w:sz w:val="22"/>
                  <w:u w:val="single"/>
                </w:rPr>
                <w:t>https://m.edsoo.ru/8bc43a9a</w:t>
              </w:r>
            </w:hyperlink>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Роман в стихах «Евгений Онегин»: взаимоотношения главных героев</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8">
              <w:r>
                <w:rPr>
                  <w:rFonts w:ascii="Times New Roman" w:hAnsi="Times New Roman"/>
                  <w:b w:val="false"/>
                  <w:i w:val="false"/>
                  <w:color w:val="0000ff"/>
                  <w:sz w:val="22"/>
                  <w:u w:val="single"/>
                </w:rPr>
                <w:t>https://m.edsoo.ru/8bc43bb2</w:t>
              </w:r>
            </w:hyperlink>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Письменный ответ на проблемный вопрос</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71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А. С. Пушкин. Роман в стихах "Евгений Онегин" как энциклопедия русской жизни. Роман "Евгений Онегин" в литературной критике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9">
              <w:r>
                <w:rPr>
                  <w:rFonts w:ascii="Times New Roman" w:hAnsi="Times New Roman"/>
                  <w:b w:val="false"/>
                  <w:i w:val="false"/>
                  <w:color w:val="0000ff"/>
                  <w:sz w:val="22"/>
                  <w:u w:val="single"/>
                </w:rPr>
                <w:t>https://m.edsoo.ru/8bc43e3c</w:t>
              </w:r>
            </w:hyperlink>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Подготовка к сочинению по роману "Евгений Онегин"</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0">
              <w:r>
                <w:rPr>
                  <w:rFonts w:ascii="Times New Roman" w:hAnsi="Times New Roman"/>
                  <w:b w:val="false"/>
                  <w:i w:val="false"/>
                  <w:color w:val="0000ff"/>
                  <w:sz w:val="22"/>
                  <w:u w:val="single"/>
                </w:rPr>
                <w:t>https://m.edsoo.ru/8bc43fcc</w:t>
              </w:r>
            </w:hyperlink>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Сочинение по роману "Евгений Онегин"</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Итоговый урок по роману в стихах А. С. Пушкина "Евгений Онегин"</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1">
              <w:r>
                <w:rPr>
                  <w:rFonts w:ascii="Times New Roman" w:hAnsi="Times New Roman"/>
                  <w:b w:val="false"/>
                  <w:i w:val="false"/>
                  <w:color w:val="0000ff"/>
                  <w:sz w:val="22"/>
                  <w:u w:val="single"/>
                </w:rPr>
                <w:t>https://m.edsoo.ru/8bc440e4</w:t>
              </w:r>
            </w:hyperlink>
          </w:p>
        </w:tc>
      </w:tr>
      <w:tr>
        <w:trPr>
          <w:trHeight w:val="19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 Жизнь и творчество. Тематика и проблематика лирики поэта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2">
              <w:r>
                <w:rPr>
                  <w:rFonts w:ascii="Times New Roman" w:hAnsi="Times New Roman"/>
                  <w:b w:val="false"/>
                  <w:i w:val="false"/>
                  <w:color w:val="0000ff"/>
                  <w:sz w:val="22"/>
                  <w:u w:val="single"/>
                </w:rPr>
                <w:t>https://m.edsoo.ru/8bc449ea</w:t>
              </w:r>
            </w:hyperlink>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Лермонтов.Тема назначения поэта и поэзии. Стихотворение "Смерть поэта"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3">
              <w:r>
                <w:rPr>
                  <w:rFonts w:ascii="Times New Roman" w:hAnsi="Times New Roman"/>
                  <w:b w:val="false"/>
                  <w:i w:val="false"/>
                  <w:color w:val="0000ff"/>
                  <w:sz w:val="22"/>
                  <w:u w:val="single"/>
                </w:rPr>
                <w:t>https://m.edsoo.ru/8bc44bca</w:t>
              </w:r>
            </w:hyperlink>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 Образ поэта-пророка в лирике поэта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4">
              <w:r>
                <w:rPr>
                  <w:rFonts w:ascii="Times New Roman" w:hAnsi="Times New Roman"/>
                  <w:b w:val="false"/>
                  <w:i w:val="false"/>
                  <w:color w:val="0000ff"/>
                  <w:sz w:val="22"/>
                  <w:u w:val="single"/>
                </w:rPr>
                <w:t>https://m.edsoo.ru/8bc44d00</w:t>
              </w:r>
            </w:hyperlink>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 Тема любви в лирике поэта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5">
              <w:r>
                <w:rPr>
                  <w:rFonts w:ascii="Times New Roman" w:hAnsi="Times New Roman"/>
                  <w:b w:val="false"/>
                  <w:i w:val="false"/>
                  <w:color w:val="0000ff"/>
                  <w:sz w:val="22"/>
                  <w:u w:val="single"/>
                </w:rPr>
                <w:t>https://m.edsoo.ru/8bc44e0e</w:t>
              </w:r>
            </w:hyperlink>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 Тема родины в лирике поэта. Стихотворения "Дума", "Родина"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6">
              <w:r>
                <w:rPr>
                  <w:rFonts w:ascii="Times New Roman" w:hAnsi="Times New Roman"/>
                  <w:b w:val="false"/>
                  <w:i w:val="false"/>
                  <w:color w:val="0000ff"/>
                  <w:sz w:val="22"/>
                  <w:u w:val="single"/>
                </w:rPr>
                <w:t>https://m.edsoo.ru/8bc45034</w:t>
              </w:r>
            </w:hyperlink>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 Философский характер лирики поэта. "Выхожу один я на дорогу…"</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7">
              <w:r>
                <w:rPr>
                  <w:rFonts w:ascii="Times New Roman" w:hAnsi="Times New Roman"/>
                  <w:b w:val="false"/>
                  <w:i w:val="false"/>
                  <w:color w:val="0000ff"/>
                  <w:sz w:val="22"/>
                  <w:u w:val="single"/>
                </w:rPr>
                <w:t>https://m.edsoo.ru/8bc4514c</w:t>
              </w:r>
            </w:hyperlink>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Анализ лирического произведения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8">
              <w:r>
                <w:rPr>
                  <w:rFonts w:ascii="Times New Roman" w:hAnsi="Times New Roman"/>
                  <w:b w:val="false"/>
                  <w:i w:val="false"/>
                  <w:color w:val="0000ff"/>
                  <w:sz w:val="22"/>
                  <w:u w:val="single"/>
                </w:rPr>
                <w:t>https://m.edsoo.ru/8bc45264</w:t>
              </w:r>
            </w:hyperlink>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Итоговый урок по лирике М.Ю. Лермонтова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9">
              <w:r>
                <w:rPr>
                  <w:rFonts w:ascii="Times New Roman" w:hAnsi="Times New Roman"/>
                  <w:b w:val="false"/>
                  <w:i w:val="false"/>
                  <w:color w:val="0000ff"/>
                  <w:sz w:val="22"/>
                  <w:u w:val="single"/>
                </w:rPr>
                <w:t>https://m.edsoo.ru/8bc45372</w:t>
              </w:r>
            </w:hyperlink>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 Роман «Герой нашего времени». Тема, идея, проблематика. Своеобразние сюжета и композиции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0">
              <w:r>
                <w:rPr>
                  <w:rFonts w:ascii="Times New Roman" w:hAnsi="Times New Roman"/>
                  <w:b w:val="false"/>
                  <w:i w:val="false"/>
                  <w:color w:val="0000ff"/>
                  <w:sz w:val="22"/>
                  <w:u w:val="single"/>
                </w:rPr>
                <w:t>https://m.edsoo.ru/8bc454f8</w:t>
              </w:r>
            </w:hyperlink>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 Роман «Герой нашего времени». Загадки образа Печорина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1">
              <w:r>
                <w:rPr>
                  <w:rFonts w:ascii="Times New Roman" w:hAnsi="Times New Roman"/>
                  <w:b w:val="false"/>
                  <w:i w:val="false"/>
                  <w:color w:val="0000ff"/>
                  <w:sz w:val="22"/>
                  <w:u w:val="single"/>
                </w:rPr>
                <w:t>https://m.edsoo.ru/8bc4561a</w:t>
              </w:r>
            </w:hyperlink>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 Роман «Герой нашего времени». Роль "Журнала Печорина" в раскрытии характера главного героя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2">
              <w:r>
                <w:rPr>
                  <w:rFonts w:ascii="Times New Roman" w:hAnsi="Times New Roman"/>
                  <w:b w:val="false"/>
                  <w:i w:val="false"/>
                  <w:color w:val="0000ff"/>
                  <w:sz w:val="22"/>
                  <w:u w:val="single"/>
                </w:rPr>
                <w:t>https://m.edsoo.ru/8bc45a52</w:t>
              </w:r>
            </w:hyperlink>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 Роман «Герой нашего времени». Значение главы "Фаталист"</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3">
              <w:r>
                <w:rPr>
                  <w:rFonts w:ascii="Times New Roman" w:hAnsi="Times New Roman"/>
                  <w:b w:val="false"/>
                  <w:i w:val="false"/>
                  <w:color w:val="0000ff"/>
                  <w:sz w:val="22"/>
                  <w:u w:val="single"/>
                </w:rPr>
                <w:t>https://m.edsoo.ru/8bc45b92</w:t>
              </w:r>
            </w:hyperlink>
          </w:p>
        </w:tc>
      </w:tr>
      <w:tr>
        <w:trPr>
          <w:trHeight w:val="181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М. Ю. Лермонтов. Роман «Герой нашего времени». Дружба в жизни Печорина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4">
              <w:r>
                <w:rPr>
                  <w:rFonts w:ascii="Times New Roman" w:hAnsi="Times New Roman"/>
                  <w:b w:val="false"/>
                  <w:i w:val="false"/>
                  <w:color w:val="0000ff"/>
                  <w:sz w:val="22"/>
                  <w:u w:val="single"/>
                </w:rPr>
                <w:t>https://m.edsoo.ru/8bc45ca0</w:t>
              </w:r>
            </w:hyperlink>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 Роман «Герой нашего времени». Любовь в жизни Печорина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5">
              <w:r>
                <w:rPr>
                  <w:rFonts w:ascii="Times New Roman" w:hAnsi="Times New Roman"/>
                  <w:b w:val="false"/>
                  <w:i w:val="false"/>
                  <w:color w:val="0000ff"/>
                  <w:sz w:val="22"/>
                  <w:u w:val="single"/>
                </w:rPr>
                <w:t>https://m.edsoo.ru/8bc45dae</w:t>
              </w:r>
            </w:hyperlink>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Роман "Герой нашего времени" в литературной критике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6">
              <w:r>
                <w:rPr>
                  <w:rFonts w:ascii="Times New Roman" w:hAnsi="Times New Roman"/>
                  <w:b w:val="false"/>
                  <w:i w:val="false"/>
                  <w:color w:val="0000ff"/>
                  <w:sz w:val="22"/>
                  <w:u w:val="single"/>
                </w:rPr>
                <w:t>https://m.edsoo.ru/8bc45ed0</w:t>
              </w:r>
            </w:hyperlink>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Подготовка к домашнему сочинению по роману "Герой нашего времени"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 по творчеству М.Ю. Лермонтова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7">
              <w:r>
                <w:rPr>
                  <w:rFonts w:ascii="Times New Roman" w:hAnsi="Times New Roman"/>
                  <w:b w:val="false"/>
                  <w:i w:val="false"/>
                  <w:color w:val="0000ff"/>
                  <w:sz w:val="22"/>
                  <w:u w:val="single"/>
                </w:rPr>
                <w:t>https://m.edsoo.ru/8bc45fe8</w:t>
              </w:r>
            </w:hyperlink>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Любимые стихотворения поэтов первой половины ХIХ века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В. Гоголь. Жизнь и творчество. История создания поэмы «Мёртвые души»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8">
              <w:r>
                <w:rPr>
                  <w:rFonts w:ascii="Times New Roman" w:hAnsi="Times New Roman"/>
                  <w:b w:val="false"/>
                  <w:i w:val="false"/>
                  <w:color w:val="0000ff"/>
                  <w:sz w:val="22"/>
                  <w:u w:val="single"/>
                </w:rPr>
                <w:t>https://m.edsoo.ru/8bc46146</w:t>
              </w:r>
            </w:hyperlink>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В. Гоголь. Поэма «Мёртвые души». Образы помещиков</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9">
              <w:r>
                <w:rPr>
                  <w:rFonts w:ascii="Times New Roman" w:hAnsi="Times New Roman"/>
                  <w:b w:val="false"/>
                  <w:i w:val="false"/>
                  <w:color w:val="0000ff"/>
                  <w:sz w:val="22"/>
                  <w:u w:val="single"/>
                </w:rPr>
                <w:t>https://m.edsoo.ru/8bc46254</w:t>
              </w:r>
            </w:hyperlink>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В. Гоголь. Поэма «Мёртвые души». Система образов</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0">
              <w:r>
                <w:rPr>
                  <w:rFonts w:ascii="Times New Roman" w:hAnsi="Times New Roman"/>
                  <w:b w:val="false"/>
                  <w:i w:val="false"/>
                  <w:color w:val="0000ff"/>
                  <w:sz w:val="22"/>
                  <w:u w:val="single"/>
                </w:rPr>
                <w:t>https://m.edsoo.ru/8bc4636c</w:t>
              </w:r>
            </w:hyperlink>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В. Гоголь. Поэма «Мёртвые души». Образ города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1">
              <w:r>
                <w:rPr>
                  <w:rFonts w:ascii="Times New Roman" w:hAnsi="Times New Roman"/>
                  <w:b w:val="false"/>
                  <w:i w:val="false"/>
                  <w:color w:val="0000ff"/>
                  <w:sz w:val="22"/>
                  <w:u w:val="single"/>
                </w:rPr>
                <w:t>https://m.edsoo.ru/8bc4648e</w:t>
              </w:r>
            </w:hyperlink>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В. Гоголь. Поэма «Мёртвые души». Образ Чичикова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2">
              <w:r>
                <w:rPr>
                  <w:rFonts w:ascii="Times New Roman" w:hAnsi="Times New Roman"/>
                  <w:b w:val="false"/>
                  <w:i w:val="false"/>
                  <w:color w:val="0000ff"/>
                  <w:sz w:val="22"/>
                  <w:u w:val="single"/>
                </w:rPr>
                <w:t>https://m.edsoo.ru/8bc465a6</w:t>
              </w:r>
            </w:hyperlink>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В. Гоголь. Поэма «Мёртвые души». Образ России, народа и автора в поэме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3">
              <w:r>
                <w:rPr>
                  <w:rFonts w:ascii="Times New Roman" w:hAnsi="Times New Roman"/>
                  <w:b w:val="false"/>
                  <w:i w:val="false"/>
                  <w:color w:val="0000ff"/>
                  <w:sz w:val="22"/>
                  <w:u w:val="single"/>
                </w:rPr>
                <w:t>https://m.edsoo.ru/8bc466aa</w:t>
              </w:r>
            </w:hyperlink>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В. Гоголь. Поэма «Мёртвые души»: специфика жанра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4">
              <w:r>
                <w:rPr>
                  <w:rFonts w:ascii="Times New Roman" w:hAnsi="Times New Roman"/>
                  <w:b w:val="false"/>
                  <w:i w:val="false"/>
                  <w:color w:val="0000ff"/>
                  <w:sz w:val="22"/>
                  <w:u w:val="single"/>
                </w:rPr>
                <w:t>https://m.edsoo.ru/8bc467ae</w:t>
              </w:r>
            </w:hyperlink>
          </w:p>
        </w:tc>
      </w:tr>
      <w:tr>
        <w:trPr>
          <w:trHeight w:val="121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Итоговый урок по "Мертвым душам" Н.В. Гоголя"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5">
              <w:r>
                <w:rPr>
                  <w:rFonts w:ascii="Times New Roman" w:hAnsi="Times New Roman"/>
                  <w:b w:val="false"/>
                  <w:i w:val="false"/>
                  <w:color w:val="0000ff"/>
                  <w:sz w:val="22"/>
                  <w:u w:val="single"/>
                </w:rPr>
                <w:t>https://m.edsoo.ru/8bc46a7e</w:t>
              </w:r>
            </w:hyperlink>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Подготовка к домашнему сочинению по "Мертвым душам</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 по поэме Н.В. Гоголя "Мертвые души"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В мире литературы первой половины ХIХ века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378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Отечественная проза первой половины XIX в. (одно произведение по выбору). Например,«Лафертовская маковница» Антония Погорельского,«Часы и зеркало» А. А. Бестужева-Марлинского, «Кто виноват?» А. И. Герцена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6">
              <w:r>
                <w:rPr>
                  <w:rFonts w:ascii="Times New Roman" w:hAnsi="Times New Roman"/>
                  <w:b w:val="false"/>
                  <w:i w:val="false"/>
                  <w:color w:val="0000ff"/>
                  <w:sz w:val="22"/>
                  <w:u w:val="single"/>
                </w:rPr>
                <w:t>https://m.edsoo.ru/8bc46b8c</w:t>
              </w:r>
            </w:hyperlink>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Специфика отечественной прозы первой половины ХIХ века, ее значение для русской литературы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7">
              <w:r>
                <w:rPr>
                  <w:rFonts w:ascii="Times New Roman" w:hAnsi="Times New Roman"/>
                  <w:b w:val="false"/>
                  <w:i w:val="false"/>
                  <w:color w:val="0000ff"/>
                  <w:sz w:val="22"/>
                  <w:u w:val="single"/>
                </w:rPr>
                <w:t>https://m.edsoo.ru/8bc46c9a</w:t>
              </w:r>
            </w:hyperlink>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Писатели и поэты о Великой Отечественной войне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Данте Алигьери. «Божественная комедия» . Особенности жанра и композиции комедии. Сюжет и персонажи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8">
              <w:r>
                <w:rPr>
                  <w:rFonts w:ascii="Times New Roman" w:hAnsi="Times New Roman"/>
                  <w:b w:val="false"/>
                  <w:i w:val="false"/>
                  <w:color w:val="0000ff"/>
                  <w:sz w:val="22"/>
                  <w:u w:val="single"/>
                </w:rPr>
                <w:t>https://m.edsoo.ru/8bc46db2</w:t>
              </w:r>
            </w:hyperlink>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Данте Алигьери. «Божественная комедия». Образ поэта. Пороки человечества и наказание за них. Проблематика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9">
              <w:r>
                <w:rPr>
                  <w:rFonts w:ascii="Times New Roman" w:hAnsi="Times New Roman"/>
                  <w:b w:val="false"/>
                  <w:i w:val="false"/>
                  <w:color w:val="0000ff"/>
                  <w:sz w:val="22"/>
                  <w:u w:val="single"/>
                </w:rPr>
                <w:t>https://m.edsoo.ru/8bc46ed4</w:t>
              </w:r>
            </w:hyperlink>
          </w:p>
        </w:tc>
      </w:tr>
      <w:tr>
        <w:trPr>
          <w:trHeight w:val="14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 Шекспир. Трагедия «Гамлет». История создания трагедии. Тема, идея, проблематика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71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 Шекспир. Трагедия «Гамлет» (фрагменты по выбору). Своеобразие конфликта и композиции трагедии. Система образов. Образ главного героя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У. Шекспир. Трагедия «Гамлет». Поиски смысла жизни, проблема выбора в трагедии. Тема любви в трагедии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И.-В. Гёте. Трагедия «Фауст» (не менее двух фрагментов по выбору). Сюжет и проблематика трагедии.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0">
              <w:r>
                <w:rPr>
                  <w:rFonts w:ascii="Times New Roman" w:hAnsi="Times New Roman"/>
                  <w:b w:val="false"/>
                  <w:i w:val="false"/>
                  <w:color w:val="0000ff"/>
                  <w:sz w:val="22"/>
                  <w:u w:val="single"/>
                </w:rPr>
                <w:t>https://m.edsoo.ru/8bc4728a</w:t>
              </w:r>
            </w:hyperlink>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И.-В. Гёте. Трагедия «Фауст» (не менее двух фрагментов по выбору). Тема, главный герой в поисках смысла жизни. Фауст и Мефистофель. Идея произведения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1">
              <w:r>
                <w:rPr>
                  <w:rFonts w:ascii="Times New Roman" w:hAnsi="Times New Roman"/>
                  <w:b w:val="false"/>
                  <w:i w:val="false"/>
                  <w:color w:val="0000ff"/>
                  <w:sz w:val="22"/>
                  <w:u w:val="single"/>
                </w:rPr>
                <w:t>https://m.edsoo.ru/8bc47398</w:t>
              </w:r>
            </w:hyperlink>
          </w:p>
        </w:tc>
      </w:tr>
      <w:tr>
        <w:trPr>
          <w:trHeight w:val="297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Дж. Г. Байрон. Стихотворения (одно по выбору). Например,«Душа моя мрачна. Скорей, певец, скорей!..», «Прощание Наполеона» и др. Тематика и проблематика лирики поэта.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2">
              <w:r>
                <w:rPr>
                  <w:rFonts w:ascii="Times New Roman" w:hAnsi="Times New Roman"/>
                  <w:b w:val="false"/>
                  <w:i w:val="false"/>
                  <w:color w:val="0000ff"/>
                  <w:sz w:val="22"/>
                  <w:u w:val="single"/>
                </w:rPr>
                <w:t>https://m.edsoo.ru/8bc408c2</w:t>
              </w:r>
            </w:hyperlink>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Дж. Г. Байрон. Поэма «Паломничество Чайльд-Гарольда». Романтический герой в поисках смысла жизни. Мотив странствия. Байронический тип литературного героя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3">
              <w:r>
                <w:rPr>
                  <w:rFonts w:ascii="Times New Roman" w:hAnsi="Times New Roman"/>
                  <w:b w:val="false"/>
                  <w:i w:val="false"/>
                  <w:color w:val="0000ff"/>
                  <w:sz w:val="22"/>
                  <w:u w:val="single"/>
                </w:rPr>
                <w:t>https://m.edsoo.ru/8bc409d0</w:t>
              </w:r>
            </w:hyperlink>
          </w:p>
        </w:tc>
      </w:tr>
      <w:tr>
        <w:trPr>
          <w:trHeight w:val="10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 за год</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4">
              <w:r>
                <w:rPr>
                  <w:rFonts w:ascii="Times New Roman" w:hAnsi="Times New Roman"/>
                  <w:b w:val="false"/>
                  <w:i w:val="false"/>
                  <w:color w:val="0000ff"/>
                  <w:sz w:val="22"/>
                  <w:u w:val="single"/>
                </w:rPr>
                <w:t>https://m.edsoo.ru/8bc4749c</w:t>
              </w:r>
            </w:hyperlink>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проза первой половины XIX в. (одно произведение по выбору). Например, произведения Э. Т. А. Гофмана, В. Гюго, В. Скотта. Тема, идея произведения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5">
              <w:r>
                <w:rPr>
                  <w:rFonts w:ascii="Times New Roman" w:hAnsi="Times New Roman"/>
                  <w:b w:val="false"/>
                  <w:i w:val="false"/>
                  <w:color w:val="0000ff"/>
                  <w:sz w:val="22"/>
                  <w:u w:val="single"/>
                </w:rPr>
                <w:t>https://m.edsoo.ru/8bc475aa</w:t>
              </w:r>
            </w:hyperlink>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проза первой половины XIX в. Например, произведения Э. Т. А. Гофмана, В. Гюго, В. Скотта. Сюжет, проблематика.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6">
              <w:r>
                <w:rPr>
                  <w:rFonts w:ascii="Times New Roman" w:hAnsi="Times New Roman"/>
                  <w:b w:val="false"/>
                  <w:i w:val="false"/>
                  <w:color w:val="0000ff"/>
                  <w:sz w:val="22"/>
                  <w:u w:val="single"/>
                </w:rPr>
                <w:t>https://m.edsoo.ru/8bc476c2</w:t>
              </w:r>
            </w:hyperlink>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проза первой половины XIX в. Например, произведения Э. Т. А. Гофмана, В. Гюго, В. Скотта. Образ главного героя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5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6447766" w:id="105"/>
    <w:p>
      <w:pPr>
        <w:sectPr>
          <w:pgSz w:w="16383" w:h="11906" w:orient="landscape"/>
        </w:sectPr>
      </w:pPr>
    </w:p>
    <w:bookmarkEnd w:id="105"/>
    <w:bookmarkEnd w:id="104"/>
    <w:bookmarkStart w:name="block-6447770" w:id="106"/>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bookmarkStart w:name="1f100f48-434a-44f2-b9f0-5dbd482f0e8c" w:id="107"/>
      <w:r>
        <w:rPr>
          <w:rFonts w:ascii="Times New Roman" w:hAnsi="Times New Roman"/>
          <w:b w:val="false"/>
          <w:i w:val="false"/>
          <w:color w:val="000000"/>
          <w:sz w:val="28"/>
        </w:rPr>
        <w:t>• Литература (в 2 частях), 5 класс/ Коровина В.Я., Журавлев В.П., Коровин В.И., Акционерное общество «Издательство «Просвещение»</w:t>
      </w:r>
      <w:bookmarkEnd w:id="107"/>
      <w:r>
        <w:rPr>
          <w:sz w:val="28"/>
        </w:rPr>
        <w:br/>
      </w:r>
      <w:bookmarkStart w:name="1f100f48-434a-44f2-b9f0-5dbd482f0e8c" w:id="108"/>
      <w:r>
        <w:rPr>
          <w:rFonts w:ascii="Times New Roman" w:hAnsi="Times New Roman"/>
          <w:b w:val="false"/>
          <w:i w:val="false"/>
          <w:color w:val="000000"/>
          <w:sz w:val="28"/>
        </w:rPr>
        <w:t xml:space="preserve"> • Литература (в 2 частях), 6 класс/ Полухина В.П., Коровина В.Я., Журавлев В.П. и другие; под редакцией Коровиной В.Я., Акционерное общество «Издательство «Просвещение»</w:t>
      </w:r>
      <w:bookmarkEnd w:id="108"/>
      <w:r>
        <w:rPr>
          <w:sz w:val="28"/>
        </w:rPr>
        <w:br/>
      </w:r>
      <w:bookmarkStart w:name="1f100f48-434a-44f2-b9f0-5dbd482f0e8c" w:id="109"/>
      <w:r>
        <w:rPr>
          <w:rFonts w:ascii="Times New Roman" w:hAnsi="Times New Roman"/>
          <w:b w:val="false"/>
          <w:i w:val="false"/>
          <w:color w:val="000000"/>
          <w:sz w:val="28"/>
        </w:rPr>
        <w:t xml:space="preserve"> • Литература (в 2 частях), 7 класс/ Коровина В.Я., Журавлев В.П., Коровин В.И., Акционерное общество «Издательство «Просвещение»</w:t>
      </w:r>
      <w:bookmarkEnd w:id="109"/>
      <w:r>
        <w:rPr>
          <w:sz w:val="28"/>
        </w:rPr>
        <w:br/>
      </w:r>
      <w:bookmarkStart w:name="1f100f48-434a-44f2-b9f0-5dbd482f0e8c" w:id="110"/>
      <w:r>
        <w:rPr>
          <w:rFonts w:ascii="Times New Roman" w:hAnsi="Times New Roman"/>
          <w:b w:val="false"/>
          <w:i w:val="false"/>
          <w:color w:val="000000"/>
          <w:sz w:val="28"/>
        </w:rPr>
        <w:t xml:space="preserve"> • Литература (в 2 частях), 8 класс/ Коровина В.Я., Журавлев В.П., Коровин В.И., Акционерное общество «Издательство «Просвещение»</w:t>
      </w:r>
      <w:bookmarkEnd w:id="110"/>
      <w:r>
        <w:rPr>
          <w:sz w:val="28"/>
        </w:rPr>
        <w:br/>
      </w:r>
      <w:bookmarkStart w:name="1f100f48-434a-44f2-b9f0-5dbd482f0e8c" w:id="111"/>
      <w:r>
        <w:rPr>
          <w:rFonts w:ascii="Times New Roman" w:hAnsi="Times New Roman"/>
          <w:b w:val="false"/>
          <w:i w:val="false"/>
          <w:color w:val="000000"/>
          <w:sz w:val="28"/>
        </w:rPr>
        <w:t xml:space="preserve"> • Литература (в 2 частях), 9 класс/ Коровина В.Я., Журавлев В.П., Коровин В.И. и другие; под редакцией Коровиной В.Я., Акционерное общество «Издательство «Просвещение»</w:t>
      </w:r>
      <w:bookmarkEnd w:id="111"/>
    </w:p>
    <w:p>
      <w:pPr>
        <w:spacing w:before="0" w:after="0" w:line="480"/>
        <w:ind w:left="120"/>
        <w:jc w:val="left"/>
      </w:pPr>
    </w:p>
    <w:p>
      <w:pPr>
        <w:spacing w:before="0" w:after="0"/>
        <w:ind w:left="120"/>
        <w:jc w:val="left"/>
      </w:pP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bookmarkStart w:name="965c2f96-378d-4c13-9dce-56f666e6bfa8" w:id="112"/>
      <w:r>
        <w:rPr>
          <w:rFonts w:ascii="Times New Roman" w:hAnsi="Times New Roman"/>
          <w:b w:val="false"/>
          <w:i w:val="false"/>
          <w:color w:val="000000"/>
          <w:sz w:val="28"/>
        </w:rPr>
        <w:t>В.Я.Коровина, В.П.Журавлев, В.И.Коровин. Фонохрестоматия к учебнику «Литература. 5 класс» (1 CD MP3).</w:t>
      </w:r>
      <w:bookmarkEnd w:id="112"/>
      <w:r>
        <w:rPr>
          <w:sz w:val="28"/>
        </w:rPr>
        <w:br/>
      </w:r>
      <w:r>
        <w:rPr>
          <w:sz w:val="28"/>
        </w:rPr>
        <w:br/>
      </w:r>
      <w:bookmarkStart w:name="965c2f96-378d-4c13-9dce-56f666e6bfa8" w:id="113"/>
      <w:r>
        <w:rPr>
          <w:rFonts w:ascii="Times New Roman" w:hAnsi="Times New Roman"/>
          <w:b w:val="false"/>
          <w:i w:val="false"/>
          <w:color w:val="000000"/>
          <w:sz w:val="28"/>
        </w:rPr>
        <w:t xml:space="preserve"> В.Я.Коровина, В.П.Журавлев, В.И.Коровин. «Читаем, думаем, спорим…». Дидактические материалы по литературе. 5 класс.</w:t>
      </w:r>
      <w:bookmarkEnd w:id="113"/>
      <w:r>
        <w:rPr>
          <w:sz w:val="28"/>
        </w:rPr>
        <w:br/>
      </w:r>
      <w:r>
        <w:rPr>
          <w:sz w:val="28"/>
        </w:rPr>
        <w:br/>
      </w:r>
      <w:bookmarkStart w:name="965c2f96-378d-4c13-9dce-56f666e6bfa8" w:id="114"/>
      <w:r>
        <w:rPr>
          <w:rFonts w:ascii="Times New Roman" w:hAnsi="Times New Roman"/>
          <w:b w:val="false"/>
          <w:i w:val="false"/>
          <w:color w:val="000000"/>
          <w:sz w:val="28"/>
        </w:rPr>
        <w:t xml:space="preserve"> Р.Г.Ахмадуллина. Литература. Рабочая тетрадь. 5 класс. В 2-х частях.</w:t>
      </w:r>
      <w:bookmarkEnd w:id="114"/>
      <w:r>
        <w:rPr>
          <w:sz w:val="28"/>
        </w:rPr>
        <w:br/>
      </w:r>
      <w:r>
        <w:rPr>
          <w:sz w:val="28"/>
        </w:rPr>
        <w:br/>
      </w:r>
      <w:bookmarkStart w:name="965c2f96-378d-4c13-9dce-56f666e6bfa8" w:id="115"/>
      <w:r>
        <w:rPr>
          <w:rFonts w:ascii="Times New Roman" w:hAnsi="Times New Roman"/>
          <w:b w:val="false"/>
          <w:i w:val="false"/>
          <w:color w:val="000000"/>
          <w:sz w:val="28"/>
        </w:rPr>
        <w:t xml:space="preserve"> Н.В.Беляева. Уроки литературы в 5 классе. Поурочные разработки.</w:t>
      </w:r>
      <w:bookmarkEnd w:id="115"/>
      <w:r>
        <w:rPr>
          <w:sz w:val="28"/>
        </w:rPr>
        <w:br/>
      </w:r>
      <w:r>
        <w:rPr>
          <w:sz w:val="28"/>
        </w:rPr>
        <w:br/>
      </w:r>
      <w:bookmarkStart w:name="965c2f96-378d-4c13-9dce-56f666e6bfa8" w:id="116"/>
      <w:r>
        <w:rPr>
          <w:rFonts w:ascii="Times New Roman" w:hAnsi="Times New Roman"/>
          <w:b w:val="false"/>
          <w:i w:val="false"/>
          <w:color w:val="000000"/>
          <w:sz w:val="28"/>
        </w:rPr>
        <w:t xml:space="preserve"> Н.В.Беляева. Литература. 5 – 9 классы. Проверочные работы.</w:t>
      </w:r>
      <w:bookmarkEnd w:id="116"/>
      <w:r>
        <w:rPr>
          <w:sz w:val="28"/>
        </w:rPr>
        <w:br/>
      </w:r>
      <w:r>
        <w:rPr>
          <w:sz w:val="28"/>
        </w:rPr>
        <w:br/>
      </w:r>
      <w:bookmarkStart w:name="965c2f96-378d-4c13-9dce-56f666e6bfa8" w:id="117"/>
      <w:r>
        <w:rPr>
          <w:rFonts w:ascii="Times New Roman" w:hAnsi="Times New Roman"/>
          <w:b w:val="false"/>
          <w:i w:val="false"/>
          <w:color w:val="000000"/>
          <w:sz w:val="28"/>
        </w:rPr>
        <w:t xml:space="preserve"> В.Я.Коровина, В.П.Журавлев, В.И.Коровин. Фонохрестоматия к учебнику «Литература. 6 класс» (1 CD MP3).</w:t>
      </w:r>
      <w:bookmarkEnd w:id="117"/>
      <w:r>
        <w:rPr>
          <w:sz w:val="28"/>
        </w:rPr>
        <w:br/>
      </w:r>
      <w:r>
        <w:rPr>
          <w:sz w:val="28"/>
        </w:rPr>
        <w:br/>
      </w:r>
      <w:bookmarkStart w:name="965c2f96-378d-4c13-9dce-56f666e6bfa8" w:id="118"/>
      <w:r>
        <w:rPr>
          <w:rFonts w:ascii="Times New Roman" w:hAnsi="Times New Roman"/>
          <w:b w:val="false"/>
          <w:i w:val="false"/>
          <w:color w:val="000000"/>
          <w:sz w:val="28"/>
        </w:rPr>
        <w:t xml:space="preserve"> В.П.Полухина. «Читаем, думаем, спорим…». Дидактические материалы по литературе. 6 класс.</w:t>
      </w:r>
      <w:bookmarkEnd w:id="118"/>
      <w:r>
        <w:rPr>
          <w:sz w:val="28"/>
        </w:rPr>
        <w:br/>
      </w:r>
      <w:r>
        <w:rPr>
          <w:sz w:val="28"/>
        </w:rPr>
        <w:br/>
      </w:r>
      <w:bookmarkStart w:name="965c2f96-378d-4c13-9dce-56f666e6bfa8" w:id="119"/>
      <w:r>
        <w:rPr>
          <w:rFonts w:ascii="Times New Roman" w:hAnsi="Times New Roman"/>
          <w:b w:val="false"/>
          <w:i w:val="false"/>
          <w:color w:val="000000"/>
          <w:sz w:val="28"/>
        </w:rPr>
        <w:t xml:space="preserve"> Р.Г.Ахмадуллина. Литература. Рабочая тетрадь. 6 класс. В 2-х частях.</w:t>
      </w:r>
      <w:bookmarkEnd w:id="119"/>
      <w:r>
        <w:rPr>
          <w:sz w:val="28"/>
        </w:rPr>
        <w:br/>
      </w:r>
      <w:r>
        <w:rPr>
          <w:sz w:val="28"/>
        </w:rPr>
        <w:br/>
      </w:r>
      <w:bookmarkStart w:name="965c2f96-378d-4c13-9dce-56f666e6bfa8" w:id="120"/>
      <w:r>
        <w:rPr>
          <w:rFonts w:ascii="Times New Roman" w:hAnsi="Times New Roman"/>
          <w:b w:val="false"/>
          <w:i w:val="false"/>
          <w:color w:val="000000"/>
          <w:sz w:val="28"/>
        </w:rPr>
        <w:t xml:space="preserve"> Н.В.Беляева. Уроки литературы в 6 классе. Поурочные разработки.</w:t>
      </w:r>
      <w:bookmarkEnd w:id="120"/>
      <w:r>
        <w:rPr>
          <w:sz w:val="28"/>
        </w:rPr>
        <w:br/>
      </w:r>
      <w:r>
        <w:rPr>
          <w:sz w:val="28"/>
        </w:rPr>
        <w:br/>
      </w:r>
      <w:bookmarkStart w:name="965c2f96-378d-4c13-9dce-56f666e6bfa8" w:id="121"/>
      <w:r>
        <w:rPr>
          <w:rFonts w:ascii="Times New Roman" w:hAnsi="Times New Roman"/>
          <w:b w:val="false"/>
          <w:i w:val="false"/>
          <w:color w:val="000000"/>
          <w:sz w:val="28"/>
        </w:rPr>
        <w:t xml:space="preserve"> Н.В.Беляева. Литература. 5 – 9 классы. Проверочные работы.</w:t>
      </w:r>
      <w:bookmarkEnd w:id="121"/>
      <w:r>
        <w:rPr>
          <w:sz w:val="28"/>
        </w:rPr>
        <w:br/>
      </w:r>
      <w:r>
        <w:rPr>
          <w:sz w:val="28"/>
        </w:rPr>
        <w:br/>
      </w:r>
      <w:bookmarkStart w:name="965c2f96-378d-4c13-9dce-56f666e6bfa8" w:id="122"/>
      <w:r>
        <w:rPr>
          <w:rFonts w:ascii="Times New Roman" w:hAnsi="Times New Roman"/>
          <w:b w:val="false"/>
          <w:i w:val="false"/>
          <w:color w:val="000000"/>
          <w:sz w:val="28"/>
        </w:rPr>
        <w:t xml:space="preserve"> В.Я.Коровина, В.П.Журавлев, В.И.Коровин. Фонохрестоматия к учебнику «Литература. 7 класс» (1 CD MP3).</w:t>
      </w:r>
      <w:bookmarkEnd w:id="122"/>
      <w:r>
        <w:rPr>
          <w:sz w:val="28"/>
        </w:rPr>
        <w:br/>
      </w:r>
      <w:r>
        <w:rPr>
          <w:sz w:val="28"/>
        </w:rPr>
        <w:br/>
      </w:r>
      <w:bookmarkStart w:name="965c2f96-378d-4c13-9dce-56f666e6bfa8" w:id="123"/>
      <w:r>
        <w:rPr>
          <w:rFonts w:ascii="Times New Roman" w:hAnsi="Times New Roman"/>
          <w:b w:val="false"/>
          <w:i w:val="false"/>
          <w:color w:val="000000"/>
          <w:sz w:val="28"/>
        </w:rPr>
        <w:t xml:space="preserve"> В.Я.Коровина. «Читаем, думаем, спорим…». Дидактические материалы по литературе. 7 класс.</w:t>
      </w:r>
      <w:bookmarkEnd w:id="123"/>
      <w:r>
        <w:rPr>
          <w:sz w:val="28"/>
        </w:rPr>
        <w:br/>
      </w:r>
      <w:r>
        <w:rPr>
          <w:sz w:val="28"/>
        </w:rPr>
        <w:br/>
      </w:r>
      <w:bookmarkStart w:name="965c2f96-378d-4c13-9dce-56f666e6bfa8" w:id="124"/>
      <w:r>
        <w:rPr>
          <w:rFonts w:ascii="Times New Roman" w:hAnsi="Times New Roman"/>
          <w:b w:val="false"/>
          <w:i w:val="false"/>
          <w:color w:val="000000"/>
          <w:sz w:val="28"/>
        </w:rPr>
        <w:t xml:space="preserve"> Н.В.Беляева. Уроки литературы в 7 классе. Пособие для учителей.</w:t>
      </w:r>
      <w:bookmarkEnd w:id="124"/>
      <w:r>
        <w:rPr>
          <w:sz w:val="28"/>
        </w:rPr>
        <w:br/>
      </w:r>
      <w:r>
        <w:rPr>
          <w:sz w:val="28"/>
        </w:rPr>
        <w:br/>
      </w:r>
      <w:bookmarkStart w:name="965c2f96-378d-4c13-9dce-56f666e6bfa8" w:id="125"/>
      <w:r>
        <w:rPr>
          <w:rFonts w:ascii="Times New Roman" w:hAnsi="Times New Roman"/>
          <w:b w:val="false"/>
          <w:i w:val="false"/>
          <w:color w:val="000000"/>
          <w:sz w:val="28"/>
        </w:rPr>
        <w:t xml:space="preserve"> Н.В.Беляева. Литература. 5 – 9 классы. Проверочные работы.</w:t>
      </w:r>
      <w:bookmarkEnd w:id="125"/>
      <w:r>
        <w:rPr>
          <w:sz w:val="28"/>
        </w:rPr>
        <w:br/>
      </w:r>
      <w:r>
        <w:rPr>
          <w:sz w:val="28"/>
        </w:rPr>
        <w:br/>
      </w:r>
      <w:bookmarkStart w:name="965c2f96-378d-4c13-9dce-56f666e6bfa8" w:id="126"/>
      <w:r>
        <w:rPr>
          <w:rFonts w:ascii="Times New Roman" w:hAnsi="Times New Roman"/>
          <w:b w:val="false"/>
          <w:i w:val="false"/>
          <w:color w:val="000000"/>
          <w:sz w:val="28"/>
        </w:rPr>
        <w:t xml:space="preserve"> В.Я.Коровина, В.П.Журавлев, В.И.Коровин. Фонохрестоматия к учебнику «Литература. 8 класс» (1 CD MP3).</w:t>
      </w:r>
      <w:bookmarkEnd w:id="126"/>
      <w:r>
        <w:rPr>
          <w:sz w:val="28"/>
        </w:rPr>
        <w:br/>
      </w:r>
      <w:r>
        <w:rPr>
          <w:sz w:val="28"/>
        </w:rPr>
        <w:br/>
      </w:r>
      <w:bookmarkStart w:name="965c2f96-378d-4c13-9dce-56f666e6bfa8" w:id="127"/>
      <w:r>
        <w:rPr>
          <w:rFonts w:ascii="Times New Roman" w:hAnsi="Times New Roman"/>
          <w:b w:val="false"/>
          <w:i w:val="false"/>
          <w:color w:val="000000"/>
          <w:sz w:val="28"/>
        </w:rPr>
        <w:t xml:space="preserve"> В.Я.Коровина, В.П.Журавлев, В.И.Коровин. «Читаем, думаем, спорим…». Дидактические материалы по литературе. 8 класс.</w:t>
      </w:r>
      <w:bookmarkEnd w:id="127"/>
      <w:r>
        <w:rPr>
          <w:sz w:val="28"/>
        </w:rPr>
        <w:br/>
      </w:r>
      <w:r>
        <w:rPr>
          <w:sz w:val="28"/>
        </w:rPr>
        <w:br/>
      </w:r>
      <w:bookmarkStart w:name="965c2f96-378d-4c13-9dce-56f666e6bfa8" w:id="128"/>
      <w:r>
        <w:rPr>
          <w:rFonts w:ascii="Times New Roman" w:hAnsi="Times New Roman"/>
          <w:b w:val="false"/>
          <w:i w:val="false"/>
          <w:color w:val="000000"/>
          <w:sz w:val="28"/>
        </w:rPr>
        <w:t xml:space="preserve"> Н.В.Беляева. Уроки литературы в 8 классе. Пособие для учителей.</w:t>
      </w:r>
      <w:bookmarkEnd w:id="128"/>
      <w:r>
        <w:rPr>
          <w:sz w:val="28"/>
        </w:rPr>
        <w:br/>
      </w:r>
      <w:r>
        <w:rPr>
          <w:sz w:val="28"/>
        </w:rPr>
        <w:br/>
      </w:r>
      <w:bookmarkStart w:name="965c2f96-378d-4c13-9dce-56f666e6bfa8" w:id="129"/>
      <w:r>
        <w:rPr>
          <w:rFonts w:ascii="Times New Roman" w:hAnsi="Times New Roman"/>
          <w:b w:val="false"/>
          <w:i w:val="false"/>
          <w:color w:val="000000"/>
          <w:sz w:val="28"/>
        </w:rPr>
        <w:t xml:space="preserve"> Н.В.Беляева. Литература. 5 – 9 классы. Проверочные работы</w:t>
      </w:r>
      <w:bookmarkEnd w:id="129"/>
      <w:r>
        <w:rPr>
          <w:sz w:val="28"/>
        </w:rPr>
        <w:br/>
      </w:r>
      <w:r>
        <w:rPr>
          <w:sz w:val="28"/>
        </w:rPr>
        <w:br/>
      </w:r>
      <w:bookmarkStart w:name="965c2f96-378d-4c13-9dce-56f666e6bfa8" w:id="130"/>
      <w:r>
        <w:rPr>
          <w:rFonts w:ascii="Times New Roman" w:hAnsi="Times New Roman"/>
          <w:b w:val="false"/>
          <w:i w:val="false"/>
          <w:color w:val="000000"/>
          <w:sz w:val="28"/>
        </w:rPr>
        <w:t xml:space="preserve"> Литература. 9 класс. Хрестоматия художественных произведений. Составители В.Я.Коровина, В.П.Журавлев, В.И.Коровин.</w:t>
      </w:r>
      <w:bookmarkEnd w:id="130"/>
      <w:r>
        <w:rPr>
          <w:sz w:val="28"/>
        </w:rPr>
        <w:br/>
      </w:r>
      <w:r>
        <w:rPr>
          <w:sz w:val="28"/>
        </w:rPr>
        <w:br/>
      </w:r>
      <w:bookmarkStart w:name="965c2f96-378d-4c13-9dce-56f666e6bfa8" w:id="131"/>
      <w:r>
        <w:rPr>
          <w:rFonts w:ascii="Times New Roman" w:hAnsi="Times New Roman"/>
          <w:b w:val="false"/>
          <w:i w:val="false"/>
          <w:color w:val="000000"/>
          <w:sz w:val="28"/>
        </w:rPr>
        <w:t xml:space="preserve"> В.Я.Коровина, В.П.Журавлев, В.И.Коровин. Фонохрестоматия.</w:t>
      </w:r>
      <w:bookmarkEnd w:id="131"/>
      <w:r>
        <w:rPr>
          <w:sz w:val="28"/>
        </w:rPr>
        <w:br/>
      </w:r>
      <w:r>
        <w:rPr>
          <w:sz w:val="28"/>
        </w:rPr>
        <w:br/>
      </w:r>
      <w:bookmarkStart w:name="965c2f96-378d-4c13-9dce-56f666e6bfa8" w:id="132"/>
      <w:r>
        <w:rPr>
          <w:rFonts w:ascii="Times New Roman" w:hAnsi="Times New Roman"/>
          <w:b w:val="false"/>
          <w:i w:val="false"/>
          <w:color w:val="000000"/>
          <w:sz w:val="28"/>
        </w:rPr>
        <w:t xml:space="preserve"> В.Я.Коровина, И.С.Збарский, В.И.Коровин. «Читаем, думаем, спорим…». Дидактические материалы по литературе. 9 класс.</w:t>
      </w:r>
      <w:bookmarkEnd w:id="132"/>
      <w:r>
        <w:rPr>
          <w:sz w:val="28"/>
        </w:rPr>
        <w:br/>
      </w:r>
      <w:r>
        <w:rPr>
          <w:sz w:val="28"/>
        </w:rPr>
        <w:br/>
      </w:r>
      <w:bookmarkStart w:name="965c2f96-378d-4c13-9dce-56f666e6bfa8" w:id="133"/>
      <w:r>
        <w:rPr>
          <w:rFonts w:ascii="Times New Roman" w:hAnsi="Times New Roman"/>
          <w:b w:val="false"/>
          <w:i w:val="false"/>
          <w:color w:val="000000"/>
          <w:sz w:val="28"/>
        </w:rPr>
        <w:t xml:space="preserve"> Н.В.Беляева, О.А.Ерёмина. Уроки литературы в 9 классе. Пособие для учителей общеобразовательных учреждений.</w:t>
      </w:r>
      <w:bookmarkEnd w:id="133"/>
      <w:r>
        <w:rPr>
          <w:sz w:val="28"/>
        </w:rPr>
        <w:br/>
      </w:r>
      <w:r>
        <w:rPr>
          <w:sz w:val="28"/>
        </w:rPr>
        <w:br/>
      </w:r>
      <w:bookmarkStart w:name="965c2f96-378d-4c13-9dce-56f666e6bfa8" w:id="134"/>
      <w:r>
        <w:rPr>
          <w:rFonts w:ascii="Times New Roman" w:hAnsi="Times New Roman"/>
          <w:b w:val="false"/>
          <w:i w:val="false"/>
          <w:color w:val="000000"/>
          <w:sz w:val="28"/>
        </w:rPr>
        <w:t xml:space="preserve"> Н.В.Беляева. Литература. Проверочные работы. 5 – 9 классы. Пособие для учителей общеобразовательных учреждений.</w:t>
      </w:r>
      <w:bookmarkEnd w:id="134"/>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bookmarkStart w:name="b680be9b-368a-4013-95ac-09d499c3ce1d" w:id="135"/>
      <w:r>
        <w:rPr>
          <w:rFonts w:ascii="Times New Roman" w:hAnsi="Times New Roman"/>
          <w:b w:val="false"/>
          <w:i w:val="false"/>
          <w:color w:val="000000"/>
          <w:sz w:val="28"/>
        </w:rPr>
        <w:t>https://m.edsoo.ru/7f413e80</w:t>
      </w:r>
      <w:bookmarkEnd w:id="135"/>
      <w:r>
        <w:rPr>
          <w:sz w:val="28"/>
        </w:rPr>
        <w:br/>
      </w:r>
      <w:bookmarkStart w:name="b680be9b-368a-4013-95ac-09d499c3ce1d" w:id="136"/>
      <w:r>
        <w:rPr>
          <w:rFonts w:ascii="Times New Roman" w:hAnsi="Times New Roman"/>
          <w:b w:val="false"/>
          <w:i w:val="false"/>
          <w:color w:val="000000"/>
          <w:sz w:val="28"/>
        </w:rPr>
        <w:t xml:space="preserve"> https://resh.edu.ru/</w:t>
      </w:r>
      <w:bookmarkEnd w:id="136"/>
      <w:r>
        <w:rPr>
          <w:sz w:val="28"/>
        </w:rPr>
        <w:br/>
      </w:r>
      <w:r>
        <w:rPr>
          <w:sz w:val="28"/>
        </w:rPr>
        <w:br/>
      </w:r>
      <w:bookmarkStart w:name="b680be9b-368a-4013-95ac-09d499c3ce1d" w:id="137"/>
      <w:r>
        <w:rPr>
          <w:rFonts w:ascii="Times New Roman" w:hAnsi="Times New Roman"/>
          <w:b w:val="false"/>
          <w:i w:val="false"/>
          <w:color w:val="000000"/>
          <w:sz w:val="28"/>
        </w:rPr>
        <w:t xml:space="preserve"> https://infourok.ru</w:t>
      </w:r>
      <w:bookmarkEnd w:id="137"/>
      <w:r>
        <w:rPr>
          <w:sz w:val="28"/>
        </w:rPr>
        <w:br/>
      </w:r>
      <w:r>
        <w:rPr>
          <w:sz w:val="28"/>
        </w:rPr>
        <w:br/>
      </w:r>
      <w:bookmarkStart w:name="b680be9b-368a-4013-95ac-09d499c3ce1d" w:id="138"/>
      <w:r>
        <w:rPr>
          <w:rFonts w:ascii="Times New Roman" w:hAnsi="Times New Roman"/>
          <w:b w:val="false"/>
          <w:i w:val="false"/>
          <w:color w:val="000000"/>
          <w:sz w:val="28"/>
        </w:rPr>
        <w:t xml:space="preserve"> / https://videouroki.net/</w:t>
      </w:r>
      <w:bookmarkEnd w:id="138"/>
      <w:r>
        <w:rPr>
          <w:sz w:val="28"/>
        </w:rPr>
        <w:br/>
      </w:r>
      <w:r>
        <w:rPr>
          <w:sz w:val="28"/>
        </w:rPr>
        <w:br/>
      </w:r>
      <w:bookmarkStart w:name="b680be9b-368a-4013-95ac-09d499c3ce1d" w:id="139"/>
      <w:r>
        <w:rPr>
          <w:rFonts w:ascii="Times New Roman" w:hAnsi="Times New Roman"/>
          <w:b w:val="false"/>
          <w:i w:val="false"/>
          <w:color w:val="000000"/>
          <w:sz w:val="28"/>
        </w:rPr>
        <w:t xml:space="preserve"> https://education.yandex.ru/</w:t>
      </w:r>
      <w:bookmarkEnd w:id="139"/>
      <w:r>
        <w:rPr>
          <w:sz w:val="28"/>
        </w:rPr>
        <w:br/>
      </w:r>
      <w:r>
        <w:rPr>
          <w:sz w:val="28"/>
        </w:rPr>
        <w:br/>
      </w:r>
      <w:bookmarkStart w:name="b680be9b-368a-4013-95ac-09d499c3ce1d" w:id="140"/>
      <w:r>
        <w:rPr>
          <w:rFonts w:ascii="Times New Roman" w:hAnsi="Times New Roman"/>
          <w:b w:val="false"/>
          <w:i w:val="false"/>
          <w:color w:val="000000"/>
          <w:sz w:val="28"/>
        </w:rPr>
        <w:t xml:space="preserve"> http://ipkps.bsu.edu.ru/</w:t>
      </w:r>
      <w:bookmarkEnd w:id="140"/>
      <w:r>
        <w:rPr>
          <w:sz w:val="28"/>
        </w:rPr>
        <w:br/>
      </w:r>
      <w:r>
        <w:rPr>
          <w:sz w:val="28"/>
        </w:rPr>
        <w:br/>
      </w:r>
      <w:bookmarkStart w:name="b680be9b-368a-4013-95ac-09d499c3ce1d" w:id="141"/>
      <w:r>
        <w:rPr>
          <w:rFonts w:ascii="Times New Roman" w:hAnsi="Times New Roman"/>
          <w:b w:val="false"/>
          <w:i w:val="false"/>
          <w:color w:val="000000"/>
          <w:sz w:val="28"/>
        </w:rPr>
        <w:t xml:space="preserve"> http://www.apkro.ru</w:t>
      </w:r>
      <w:bookmarkEnd w:id="141"/>
      <w:r>
        <w:rPr>
          <w:sz w:val="28"/>
        </w:rPr>
        <w:br/>
      </w:r>
      <w:r>
        <w:rPr>
          <w:sz w:val="28"/>
        </w:rPr>
        <w:br/>
      </w:r>
      <w:bookmarkStart w:name="b680be9b-368a-4013-95ac-09d499c3ce1d" w:id="142"/>
      <w:r>
        <w:rPr>
          <w:rFonts w:ascii="Times New Roman" w:hAnsi="Times New Roman"/>
          <w:b w:val="false"/>
          <w:i w:val="false"/>
          <w:color w:val="000000"/>
          <w:sz w:val="28"/>
        </w:rPr>
        <w:t xml:space="preserve"> http://www.school.edu.ru</w:t>
      </w:r>
      <w:bookmarkEnd w:id="142"/>
      <w:r>
        <w:rPr>
          <w:sz w:val="28"/>
        </w:rPr>
        <w:br/>
      </w:r>
      <w:r>
        <w:rPr>
          <w:sz w:val="28"/>
        </w:rPr>
        <w:br/>
      </w:r>
      <w:bookmarkStart w:name="b680be9b-368a-4013-95ac-09d499c3ce1d" w:id="143"/>
      <w:r>
        <w:rPr>
          <w:rFonts w:ascii="Times New Roman" w:hAnsi="Times New Roman"/>
          <w:b w:val="false"/>
          <w:i w:val="false"/>
          <w:color w:val="000000"/>
          <w:sz w:val="28"/>
        </w:rPr>
        <w:t xml:space="preserve"> http://www.edu.ru</w:t>
      </w:r>
      <w:bookmarkEnd w:id="143"/>
      <w:r>
        <w:rPr>
          <w:sz w:val="28"/>
        </w:rPr>
        <w:br/>
      </w:r>
      <w:r>
        <w:rPr>
          <w:sz w:val="28"/>
        </w:rPr>
        <w:br/>
      </w:r>
      <w:bookmarkStart w:name="b680be9b-368a-4013-95ac-09d499c3ce1d" w:id="144"/>
      <w:r>
        <w:rPr>
          <w:rFonts w:ascii="Times New Roman" w:hAnsi="Times New Roman"/>
          <w:b w:val="false"/>
          <w:i w:val="false"/>
          <w:color w:val="000000"/>
          <w:sz w:val="28"/>
        </w:rPr>
        <w:t xml:space="preserve"> http://www.uroki.ru</w:t>
      </w:r>
      <w:bookmarkEnd w:id="144"/>
      <w:r>
        <w:rPr>
          <w:sz w:val="28"/>
        </w:rPr>
        <w:br/>
      </w:r>
      <w:r>
        <w:rPr>
          <w:sz w:val="28"/>
        </w:rPr>
        <w:br/>
      </w:r>
      <w:bookmarkStart w:name="b680be9b-368a-4013-95ac-09d499c3ce1d" w:id="145"/>
      <w:r>
        <w:rPr>
          <w:rFonts w:ascii="Times New Roman" w:hAnsi="Times New Roman"/>
          <w:b w:val="false"/>
          <w:i w:val="false"/>
          <w:color w:val="000000"/>
          <w:sz w:val="28"/>
        </w:rPr>
        <w:t xml:space="preserve"> http://www.vestnik.edu.ru</w:t>
      </w:r>
      <w:bookmarkEnd w:id="145"/>
      <w:r>
        <w:rPr>
          <w:sz w:val="28"/>
        </w:rPr>
        <w:br/>
      </w:r>
      <w:r>
        <w:rPr>
          <w:sz w:val="28"/>
        </w:rPr>
        <w:br/>
      </w:r>
      <w:bookmarkStart w:name="b680be9b-368a-4013-95ac-09d499c3ce1d" w:id="146"/>
      <w:r>
        <w:rPr>
          <w:rFonts w:ascii="Times New Roman" w:hAnsi="Times New Roman"/>
          <w:b w:val="false"/>
          <w:i w:val="false"/>
          <w:color w:val="000000"/>
          <w:sz w:val="28"/>
        </w:rPr>
        <w:t xml:space="preserve"> http://teacher.fio.ru</w:t>
      </w:r>
      <w:bookmarkEnd w:id="146"/>
      <w:r>
        <w:rPr>
          <w:sz w:val="28"/>
        </w:rPr>
        <w:br/>
      </w:r>
      <w:r>
        <w:rPr>
          <w:sz w:val="28"/>
        </w:rPr>
        <w:br/>
      </w:r>
      <w:bookmarkStart w:name="b680be9b-368a-4013-95ac-09d499c3ce1d" w:id="147"/>
      <w:r>
        <w:rPr>
          <w:rFonts w:ascii="Times New Roman" w:hAnsi="Times New Roman"/>
          <w:b w:val="false"/>
          <w:i w:val="false"/>
          <w:color w:val="000000"/>
          <w:sz w:val="28"/>
        </w:rPr>
        <w:t xml:space="preserve"> http://rusolymp.ru/</w:t>
      </w:r>
      <w:bookmarkEnd w:id="147"/>
      <w:r>
        <w:rPr>
          <w:sz w:val="28"/>
        </w:rPr>
        <w:br/>
      </w:r>
      <w:r>
        <w:rPr>
          <w:sz w:val="28"/>
        </w:rPr>
        <w:br/>
      </w:r>
      <w:bookmarkStart w:name="b680be9b-368a-4013-95ac-09d499c3ce1d" w:id="148"/>
      <w:r>
        <w:rPr>
          <w:rFonts w:ascii="Times New Roman" w:hAnsi="Times New Roman"/>
          <w:b w:val="false"/>
          <w:i w:val="false"/>
          <w:color w:val="000000"/>
          <w:sz w:val="28"/>
        </w:rPr>
        <w:t xml:space="preserve"> http://www.vgf.ru</w:t>
      </w:r>
      <w:bookmarkEnd w:id="148"/>
      <w:r>
        <w:rPr>
          <w:sz w:val="28"/>
        </w:rPr>
        <w:br/>
      </w:r>
      <w:r>
        <w:rPr>
          <w:sz w:val="28"/>
        </w:rPr>
        <w:br/>
      </w:r>
      <w:bookmarkStart w:name="b680be9b-368a-4013-95ac-09d499c3ce1d" w:id="149"/>
      <w:r>
        <w:rPr>
          <w:rFonts w:ascii="Times New Roman" w:hAnsi="Times New Roman"/>
          <w:b w:val="false"/>
          <w:i w:val="false"/>
          <w:color w:val="000000"/>
          <w:sz w:val="28"/>
        </w:rPr>
        <w:t xml:space="preserve"> http://www.drofa.ru</w:t>
      </w:r>
      <w:bookmarkEnd w:id="149"/>
      <w:r>
        <w:rPr>
          <w:sz w:val="28"/>
        </w:rPr>
        <w:br/>
      </w:r>
      <w:r>
        <w:rPr>
          <w:sz w:val="28"/>
        </w:rPr>
        <w:br/>
      </w:r>
      <w:bookmarkStart w:name="b680be9b-368a-4013-95ac-09d499c3ce1d" w:id="150"/>
      <w:r>
        <w:rPr>
          <w:rFonts w:ascii="Times New Roman" w:hAnsi="Times New Roman"/>
          <w:b w:val="false"/>
          <w:i w:val="false"/>
          <w:color w:val="000000"/>
          <w:sz w:val="28"/>
        </w:rPr>
        <w:t xml:space="preserve"> http://www.1september.ru</w:t>
      </w:r>
      <w:bookmarkEnd w:id="150"/>
      <w:r>
        <w:rPr>
          <w:sz w:val="28"/>
        </w:rPr>
        <w:br/>
      </w:r>
      <w:r>
        <w:rPr>
          <w:sz w:val="28"/>
        </w:rPr>
        <w:br/>
      </w:r>
      <w:bookmarkStart w:name="b680be9b-368a-4013-95ac-09d499c3ce1d" w:id="151"/>
      <w:r>
        <w:rPr>
          <w:rFonts w:ascii="Times New Roman" w:hAnsi="Times New Roman"/>
          <w:b w:val="false"/>
          <w:i w:val="false"/>
          <w:color w:val="000000"/>
          <w:sz w:val="28"/>
        </w:rPr>
        <w:t xml:space="preserve"> http://www.gramma.ru </w:t>
      </w:r>
      <w:bookmarkEnd w:id="151"/>
    </w:p>
    <w:bookmarkStart w:name="block-6447770" w:id="152"/>
    <w:p>
      <w:pPr>
        <w:sectPr>
          <w:pgSz w:w="11906" w:h="16383" w:orient="portrait"/>
        </w:sectPr>
      </w:pPr>
    </w:p>
    <w:bookmarkEnd w:id="152"/>
    <w:bookmarkEnd w:id="106"/>
    <w:sectPr>
      <w:pgSz w:w="11907" w:h="16839" w:code="9"/>
      <w:pgMar w:top="1440" w:right="1440" w:bottom="1440" w:left="1440"/>
    </w:sectPr>
  </w:body>
</w:document>
</file>

<file path=word/numbering.xml><?xml version="1.0" encoding="utf-8"?>
<w:numbering xmlns:w="http://schemas.openxmlformats.org/wordprocessingml/2006/main" xmlns:r="http://schemas.openxmlformats.org/officeDocument/2006/relationships" xmlns:w15="http://schemas.microsoft.com/office/word/2012/wordml" xmlns:w14="http://schemas.microsoft.com/office/word/2010/wordml" xmlns:m="http://schemas.openxmlformats.org/officeDocument/2006/math"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bullet"/>
      <w:lvlText w:val=""/>
      <w:lvlJc w:val="left"/>
      <w:pPr>
        <w:ind w:left="960" w:hanging="360"/>
      </w:pPr>
      <w:rPr>
        <w:rFonts w:hint="default" w:ascii="Symbol" w:hAnsi="Symbol"/>
      </w:rPr>
    </w:lvl>
  </w:abstractNum>
  <w:abstractNum w:abstractNumId="2">
    <w:multiLevelType w:val="multilevel"/>
    <w:lvl w:ilvl="0">
      <w:start w:val="1"/>
      <w:numFmt w:val="bullet"/>
      <w:lvlText w:val=""/>
      <w:lvlJc w:val="left"/>
      <w:pPr>
        <w:ind w:left="960" w:hanging="360"/>
      </w:pPr>
      <w:rPr>
        <w:rFonts w:hint="default" w:ascii="Symbol" w:hAnsi="Symbol"/>
      </w:rPr>
    </w:lvl>
  </w:abstractNum>
  <w:abstractNum w:abstractNumId="3">
    <w:multiLevelType w:val="multilevel"/>
    <w:lvl w:ilvl="0">
      <w:start w:val="1"/>
      <w:numFmt w:val="bullet"/>
      <w:lvlText w:val=""/>
      <w:lvlJc w:val="left"/>
      <w:pPr>
        <w:ind w:left="960" w:hanging="360"/>
      </w:pPr>
      <w:rPr>
        <w:rFonts w:hint="default" w:ascii="Symbol" w:hAnsi="Symbol"/>
      </w:rPr>
    </w:lvl>
  </w:abstractNum>
  <w:abstractNum w:abstractNumId="4">
    <w:multiLevelType w:val="multilevel"/>
    <w:lvl w:ilvl="0">
      <w:start w:val="1"/>
      <w:numFmt w:val="bullet"/>
      <w:lvlText w:val=""/>
      <w:lvlJc w:val="left"/>
      <w:pPr>
        <w:ind w:left="960" w:hanging="360"/>
      </w:pPr>
      <w:rPr>
        <w:rFonts w:hint="default" w:ascii="Symbol" w:hAnsi="Symbol"/>
      </w:rPr>
    </w:lvl>
  </w:abstractNum>
  <w:abstractNum w:abstractNumId="5">
    <w:multiLevelType w:val="multilevel"/>
    <w:lvl w:ilvl="0">
      <w:start w:val="1"/>
      <w:numFmt w:val="bullet"/>
      <w:lvlText w:val=""/>
      <w:lvlJc w:val="left"/>
      <w:pPr>
        <w:ind w:left="960" w:hanging="360"/>
      </w:pPr>
      <w:rPr>
        <w:rFonts w:hint="default" w:ascii="Symbol" w:hAnsi="Symbol"/>
      </w:rPr>
    </w:lvl>
  </w:abstractNum>
  <w:abstractNum w:abstractNumId="6">
    <w:multiLevelType w:val="multilevel"/>
    <w:lvl w:ilvl="0">
      <w:start w:val="1"/>
      <w:numFmt w:val="bullet"/>
      <w:lvlText w:val=""/>
      <w:lvlJc w:val="left"/>
      <w:pPr>
        <w:ind w:left="960" w:hanging="360"/>
      </w:pPr>
      <w:rPr>
        <w:rFonts w:hint="default" w:ascii="Symbol" w:hAnsi="Symbol"/>
      </w:rPr>
    </w:lvl>
  </w:abstractNum>
  <w:abstractNum w:abstractNumId="7">
    <w:multiLevelType w:val="multilevel"/>
    <w:lvl w:ilvl="0">
      <w:start w:val="1"/>
      <w:numFmt w:val="bullet"/>
      <w:lvlText w:val=""/>
      <w:lvlJc w:val="left"/>
      <w:pPr>
        <w:ind w:left="960" w:hanging="360"/>
      </w:pPr>
      <w:rPr>
        <w:rFonts w:hint="default" w:ascii="Symbol" w:hAnsi="Symbol"/>
      </w:rPr>
    </w:lvl>
  </w:abstractNum>
  <w:abstractNum w:abstractNumId="8">
    <w:multiLevelType w:val="multilevel"/>
    <w:lvl w:ilvl="0">
      <w:start w:val="1"/>
      <w:numFmt w:val="bullet"/>
      <w:lvlText w:val=""/>
      <w:lvlJc w:val="left"/>
      <w:pPr>
        <w:ind w:left="960" w:hanging="360"/>
      </w:pPr>
      <w:rPr>
        <w:rFonts w:hint="default" w:ascii="Symbol" w:hAnsi="Symbol"/>
      </w:rPr>
    </w:lvl>
  </w:abstractNum>
  <w:abstractNum w:abstractNumId="9">
    <w:multiLevelType w:val="multilevel"/>
    <w:lvl w:ilvl="0">
      <w:start w:val="1"/>
      <w:numFmt w:val="bullet"/>
      <w:lvlText w:val=""/>
      <w:lvlJc w:val="left"/>
      <w:pPr>
        <w:ind w:left="960" w:hanging="360"/>
      </w:pPr>
      <w:rPr>
        <w:rFonts w:hint="default" w:ascii="Symbol" w:hAnsi="Symbol"/>
      </w:rPr>
    </w:lvl>
  </w:abstractNum>
  <w:abstractNum w:abstractNumId="10">
    <w:multiLevelType w:val="multilevel"/>
    <w:lvl w:ilvl="0">
      <w:start w:val="1"/>
      <w:numFmt w:val="bullet"/>
      <w:lvlText w:val=""/>
      <w:lvlJc w:val="left"/>
      <w:pPr>
        <w:ind w:left="960" w:hanging="360"/>
      </w:pPr>
      <w:rPr>
        <w:rFonts w:hint="default" w:ascii="Symbol" w:hAnsi="Symbol"/>
      </w:rPr>
    </w:lvl>
  </w:abstractNum>
  <w:abstractNum w:abstractNumId="11">
    <w:multiLevelType w:val="multilevel"/>
    <w:lvl w:ilvl="0">
      <w:start w:val="1"/>
      <w:numFmt w:val="bullet"/>
      <w:lvlText w:val=""/>
      <w:lvlJc w:val="left"/>
      <w:pPr>
        <w:ind w:left="960" w:hanging="360"/>
      </w:pPr>
      <w:rPr>
        <w:rFonts w:hint="default" w:ascii="Symbol" w:hAnsi="Symbol"/>
      </w:rPr>
    </w:lvl>
  </w:abstractNum>
  <w:abstractNum w:abstractNumId="12">
    <w:multiLevelType w:val="multilevel"/>
    <w:lvl w:ilvl="0">
      <w:start w:val="1"/>
      <w:numFmt w:val="bullet"/>
      <w:lvlText w:val=""/>
      <w:lvlJc w:val="left"/>
      <w:pPr>
        <w:ind w:left="960" w:hanging="360"/>
      </w:pPr>
      <w:rPr>
        <w:rFonts w:hint="default" w:ascii="Symbol" w:hAnsi="Symbol"/>
      </w:rPr>
    </w:lvl>
  </w:abstractNum>
  <w:abstractNum w:abstractNumId="13">
    <w:multiLevelType w:val="multilevel"/>
    <w:lvl w:ilvl="0">
      <w:start w:val="1"/>
      <w:numFmt w:val="bullet"/>
      <w:lvlText w:val=""/>
      <w:lvlJc w:val="left"/>
      <w:pPr>
        <w:ind w:left="960" w:hanging="360"/>
      </w:pPr>
      <w:rPr>
        <w:rFonts w:hint="default" w:ascii="Symbol" w:hAnsi="Symbol"/>
      </w:rPr>
    </w:lvl>
  </w:abstractNum>
  <w:abstractNum w:abstractNumId="14">
    <w:multiLevelType w:val="multilevel"/>
    <w:lvl w:ilvl="0">
      <w:start w:val="1"/>
      <w:numFmt w:val="bullet"/>
      <w:lvlText w:val=""/>
      <w:lvlJc w:val="left"/>
      <w:pPr>
        <w:ind w:left="960" w:hanging="360"/>
      </w:pPr>
      <w:rPr>
        <w:rFonts w:hint="default" w:ascii="Symbol" w:hAnsi="Symbol"/>
      </w:rPr>
    </w:lvl>
  </w:abstractNum>
  <w:abstractNum w:abstractNumId="15">
    <w:multiLevelType w:val="multilevel"/>
    <w:lvl w:ilvl="0">
      <w:start w:val="1"/>
      <w:numFmt w:val="bullet"/>
      <w:lvlText w:val=""/>
      <w:lvlJc w:val="left"/>
      <w:pPr>
        <w:ind w:left="960" w:hanging="360"/>
      </w:pPr>
      <w:rPr>
        <w:rFonts w:hint="default" w:ascii="Symbol" w:hAnsi="Symbol"/>
      </w:rPr>
    </w:lvl>
  </w:abstractNum>
  <w:abstractNum w:abstractNumId="16">
    <w:multiLevelType w:val="multilevel"/>
    <w:lvl w:ilvl="0">
      <w:start w:val="1"/>
      <w:numFmt w:val="bullet"/>
      <w:lvlText w:val=""/>
      <w:lvlJc w:val="left"/>
      <w:pPr>
        <w:ind w:left="960" w:hanging="360"/>
      </w:pPr>
      <w:rPr>
        <w:rFonts w:hint="default" w:ascii="Symbol" w:hAnsi="Symbol"/>
      </w:rPr>
    </w:lvl>
  </w:abstractNum>
  <w:abstractNum w:abstractNumId="17">
    <w:multiLevelType w:val="multilevel"/>
    <w:lvl w:ilvl="0">
      <w:start w:val="1"/>
      <w:numFmt w:val="bullet"/>
      <w:lvlText w:val=""/>
      <w:lvlJc w:val="left"/>
      <w:pPr>
        <w:ind w:left="960" w:hanging="360"/>
      </w:pPr>
      <w:rPr>
        <w:rFonts w:hint="default" w:ascii="Symbol" w:hAnsi="Symbol"/>
      </w:rPr>
    </w:lvl>
  </w:abstractNum>
  <w:abstractNum w:abstractNumId="18">
    <w:multiLevelType w:val="multilevel"/>
    <w:lvl w:ilvl="0">
      <w:start w:val="1"/>
      <w:numFmt w:val="bullet"/>
      <w:lvlText w:val=""/>
      <w:lvlJc w:val="left"/>
      <w:pPr>
        <w:ind w:left="960" w:hanging="360"/>
      </w:pPr>
      <w:rPr>
        <w:rFonts w:hint="default" w:ascii="Symbol" w:hAnsi="Symbol"/>
      </w:rPr>
    </w:lvl>
  </w:abstractNum>
  <w:abstractNum w:abstractNumId="19">
    <w:multiLevelType w:val="multilevel"/>
    <w:lvl w:ilvl="0">
      <w:start w:val="1"/>
      <w:numFmt w:val="bullet"/>
      <w:lvlText w:val=""/>
      <w:lvlJc w:val="left"/>
      <w:pPr>
        <w:ind w:left="960" w:hanging="360"/>
      </w:pPr>
      <w:rPr>
        <w:rFonts w:hint="default" w:ascii="Symbol" w:hAnsi="Symbol"/>
      </w:rPr>
    </w:lvl>
  </w:abstractNum>
  <w:abstractNum w:abstractNumId="20">
    <w:multiLevelType w:val="multilevel"/>
    <w:lvl w:ilvl="0">
      <w:start w:val="1"/>
      <w:numFmt w:val="bullet"/>
      <w:lvlText w:val=""/>
      <w:lvlJc w:val="left"/>
      <w:pPr>
        <w:ind w:left="960" w:hanging="360"/>
      </w:pPr>
      <w:rPr>
        <w:rFonts w:hint="default" w:ascii="Symbol" w:hAnsi="Symbol"/>
      </w:rPr>
    </w:lvl>
  </w:abstractNum>
  <w:abstractNum w:abstractNumId="21">
    <w:multiLevelType w:val="multilevel"/>
    <w:lvl w:ilvl="0">
      <w:start w:val="1"/>
      <w:numFmt w:val="bullet"/>
      <w:lvlText w:val=""/>
      <w:lvlJc w:val="left"/>
      <w:pPr>
        <w:ind w:left="960" w:hanging="360"/>
      </w:pPr>
      <w:rPr>
        <w:rFonts w:hint="default" w:ascii="Symbol" w:hAnsi="Symbol"/>
      </w:rPr>
    </w:lvl>
  </w:abstractNum>
  <w:abstractNum w:abstractNumId="22">
    <w:multiLevelType w:val="multilevel"/>
    <w:lvl w:ilvl="0">
      <w:start w:val="1"/>
      <w:numFmt w:val="bullet"/>
      <w:lvlText w:val=""/>
      <w:lvlJc w:val="left"/>
      <w:pPr>
        <w:ind w:left="960" w:hanging="360"/>
      </w:pPr>
      <w:rPr>
        <w:rFonts w:hint="default" w:ascii="Symbol" w:hAnsi="Symbol"/>
      </w:rPr>
    </w:lvl>
  </w:abstractNum>
  <w:abstractNum w:abstractNumId="23">
    <w:multiLevelType w:val="multilevel"/>
    <w:lvl w:ilvl="0">
      <w:start w:val="1"/>
      <w:numFmt w:val="bullet"/>
      <w:lvlText w:val=""/>
      <w:lvlJc w:val="left"/>
      <w:pPr>
        <w:ind w:left="960" w:hanging="360"/>
      </w:pPr>
      <w:rPr>
        <w:rFonts w:hint="default" w:ascii="Symbol" w:hAnsi="Symbo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bering>
</file>

<file path=word/settings.xml><?xml version="1.0" encoding="utf-8"?>
<w:settings xmlns:w="http://schemas.openxmlformats.org/wordprocessingml/2006/main" xmlns:r="http://schemas.openxmlformats.org/officeDocument/2006/relationships" xmlns:w15="http://schemas.microsoft.com/office/word/2012/wordml" xmlns:w14="http://schemas.microsoft.com/office/word/2010/wordml" xmlns:m="http://schemas.openxmlformats.org/officeDocument/2006/math"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r="http://schemas.openxmlformats.org/officeDocument/2006/relationships" xmlns:w15="http://schemas.microsoft.com/office/word/2012/wordml" xmlns:w14="http://schemas.microsoft.com/office/word/2010/wordml" xmlns:m="http://schemas.openxmlformats.org/officeDocument/2006/math"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ode="External" Target="https://m.edsoo.ru/7f413e80" Type="http://schemas.openxmlformats.org/officeDocument/2006/relationships/hyperlink" Id="rId4"/>
    <Relationship TargetMode="External" Target="https://m.edsoo.ru/7f413e80" Type="http://schemas.openxmlformats.org/officeDocument/2006/relationships/hyperlink" Id="rId5"/>
    <Relationship TargetMode="External" Target="https://m.edsoo.ru/7f413e80" Type="http://schemas.openxmlformats.org/officeDocument/2006/relationships/hyperlink" Id="rId6"/>
    <Relationship TargetMode="External" Target="https://m.edsoo.ru/7f413e80" Type="http://schemas.openxmlformats.org/officeDocument/2006/relationships/hyperlink" Id="rId7"/>
    <Relationship TargetMode="External" Target="https://m.edsoo.ru/7f413e80" Type="http://schemas.openxmlformats.org/officeDocument/2006/relationships/hyperlink" Id="rId8"/>
    <Relationship TargetMode="External" Target="https://m.edsoo.ru/7f413e80" Type="http://schemas.openxmlformats.org/officeDocument/2006/relationships/hyperlink" Id="rId9"/>
    <Relationship TargetMode="External" Target="https://m.edsoo.ru/7f413e80" Type="http://schemas.openxmlformats.org/officeDocument/2006/relationships/hyperlink" Id="rId10"/>
    <Relationship TargetMode="External" Target="https://m.edsoo.ru/7f413e80" Type="http://schemas.openxmlformats.org/officeDocument/2006/relationships/hyperlink" Id="rId11"/>
    <Relationship TargetMode="External" Target="https://m.edsoo.ru/7f413e80" Type="http://schemas.openxmlformats.org/officeDocument/2006/relationships/hyperlink" Id="rId12"/>
    <Relationship TargetMode="External" Target="https://m.edsoo.ru/7f413e80" Type="http://schemas.openxmlformats.org/officeDocument/2006/relationships/hyperlink" Id="rId13"/>
    <Relationship TargetMode="External" Target="https://m.edsoo.ru/7f413e80" Type="http://schemas.openxmlformats.org/officeDocument/2006/relationships/hyperlink" Id="rId14"/>
    <Relationship TargetMode="External" Target="https://m.edsoo.ru/7f413e80" Type="http://schemas.openxmlformats.org/officeDocument/2006/relationships/hyperlink" Id="rId15"/>
    <Relationship TargetMode="External" Target="https://m.edsoo.ru/7f413e80" Type="http://schemas.openxmlformats.org/officeDocument/2006/relationships/hyperlink" Id="rId16"/>
    <Relationship TargetMode="External" Target="https://m.edsoo.ru/7f413e80" Type="http://schemas.openxmlformats.org/officeDocument/2006/relationships/hyperlink" Id="rId17"/>
    <Relationship TargetMode="External" Target="https://m.edsoo.ru/7f413e80" Type="http://schemas.openxmlformats.org/officeDocument/2006/relationships/hyperlink" Id="rId18"/>
    <Relationship TargetMode="External" Target="https://m.edsoo.ru/7f413e80" Type="http://schemas.openxmlformats.org/officeDocument/2006/relationships/hyperlink" Id="rId19"/>
    <Relationship TargetMode="External" Target="https://m.edsoo.ru/7f413e80" Type="http://schemas.openxmlformats.org/officeDocument/2006/relationships/hyperlink" Id="rId20"/>
    <Relationship TargetMode="External" Target="https://m.edsoo.ru/7f413e80" Type="http://schemas.openxmlformats.org/officeDocument/2006/relationships/hyperlink" Id="rId21"/>
    <Relationship TargetMode="External" Target="https://m.edsoo.ru/7f413e80" Type="http://schemas.openxmlformats.org/officeDocument/2006/relationships/hyperlink" Id="rId22"/>
    <Relationship TargetMode="External" Target="https://m.edsoo.ru/7f413e80" Type="http://schemas.openxmlformats.org/officeDocument/2006/relationships/hyperlink" Id="rId23"/>
    <Relationship TargetMode="External" Target="https://m.edsoo.ru/7f413e80" Type="http://schemas.openxmlformats.org/officeDocument/2006/relationships/hyperlink" Id="rId24"/>
    <Relationship TargetMode="External" Target="https://m.edsoo.ru/7f413e80" Type="http://schemas.openxmlformats.org/officeDocument/2006/relationships/hyperlink" Id="rId25"/>
    <Relationship TargetMode="External" Target="https://m.edsoo.ru/7f413e80" Type="http://schemas.openxmlformats.org/officeDocument/2006/relationships/hyperlink" Id="rId26"/>
    <Relationship TargetMode="External" Target="https://m.edsoo.ru/7f413e80" Type="http://schemas.openxmlformats.org/officeDocument/2006/relationships/hyperlink" Id="rId27"/>
    <Relationship TargetMode="External" Target="https://m.edsoo.ru/7f413e80" Type="http://schemas.openxmlformats.org/officeDocument/2006/relationships/hyperlink" Id="rId28"/>
    <Relationship TargetMode="External" Target="https://m.edsoo.ru/7f413e80" Type="http://schemas.openxmlformats.org/officeDocument/2006/relationships/hyperlink" Id="rId29"/>
    <Relationship TargetMode="External" Target="https://m.edsoo.ru/7f413e80" Type="http://schemas.openxmlformats.org/officeDocument/2006/relationships/hyperlink" Id="rId30"/>
    <Relationship TargetMode="External" Target="https://m.edsoo.ru/7f413e80" Type="http://schemas.openxmlformats.org/officeDocument/2006/relationships/hyperlink" Id="rId31"/>
    <Relationship TargetMode="External" Target="https://m.edsoo.ru/7f41542e" Type="http://schemas.openxmlformats.org/officeDocument/2006/relationships/hyperlink" Id="rId32"/>
    <Relationship TargetMode="External" Target="https://m.edsoo.ru/7f41542e" Type="http://schemas.openxmlformats.org/officeDocument/2006/relationships/hyperlink" Id="rId33"/>
    <Relationship TargetMode="External" Target="https://m.edsoo.ru/7f41542e" Type="http://schemas.openxmlformats.org/officeDocument/2006/relationships/hyperlink" Id="rId34"/>
    <Relationship TargetMode="External" Target="https://m.edsoo.ru/7f41542e" Type="http://schemas.openxmlformats.org/officeDocument/2006/relationships/hyperlink" Id="rId35"/>
    <Relationship TargetMode="External" Target="https://m.edsoo.ru/7f41542e" Type="http://schemas.openxmlformats.org/officeDocument/2006/relationships/hyperlink" Id="rId36"/>
    <Relationship TargetMode="External" Target="https://m.edsoo.ru/7f41542e" Type="http://schemas.openxmlformats.org/officeDocument/2006/relationships/hyperlink" Id="rId37"/>
    <Relationship TargetMode="External" Target="https://m.edsoo.ru/7f41542e" Type="http://schemas.openxmlformats.org/officeDocument/2006/relationships/hyperlink" Id="rId38"/>
    <Relationship TargetMode="External" Target="https://m.edsoo.ru/7f41542e" Type="http://schemas.openxmlformats.org/officeDocument/2006/relationships/hyperlink" Id="rId39"/>
    <Relationship TargetMode="External" Target="https://m.edsoo.ru/7f41542e" Type="http://schemas.openxmlformats.org/officeDocument/2006/relationships/hyperlink" Id="rId40"/>
    <Relationship TargetMode="External" Target="https://m.edsoo.ru/7f41542e" Type="http://schemas.openxmlformats.org/officeDocument/2006/relationships/hyperlink" Id="rId41"/>
    <Relationship TargetMode="External" Target="https://m.edsoo.ru/7f41542e" Type="http://schemas.openxmlformats.org/officeDocument/2006/relationships/hyperlink" Id="rId42"/>
    <Relationship TargetMode="External" Target="https://m.edsoo.ru/7f41542e" Type="http://schemas.openxmlformats.org/officeDocument/2006/relationships/hyperlink" Id="rId43"/>
    <Relationship TargetMode="External" Target="https://m.edsoo.ru/7f41542e" Type="http://schemas.openxmlformats.org/officeDocument/2006/relationships/hyperlink" Id="rId44"/>
    <Relationship TargetMode="External" Target="https://m.edsoo.ru/7f41542e" Type="http://schemas.openxmlformats.org/officeDocument/2006/relationships/hyperlink" Id="rId45"/>
    <Relationship TargetMode="External" Target="https://m.edsoo.ru/7f41542e" Type="http://schemas.openxmlformats.org/officeDocument/2006/relationships/hyperlink" Id="rId46"/>
    <Relationship TargetMode="External" Target="https://m.edsoo.ru/7f41542e" Type="http://schemas.openxmlformats.org/officeDocument/2006/relationships/hyperlink" Id="rId47"/>
    <Relationship TargetMode="External" Target="https://m.edsoo.ru/7f41542e" Type="http://schemas.openxmlformats.org/officeDocument/2006/relationships/hyperlink" Id="rId48"/>
    <Relationship TargetMode="External" Target="https://m.edsoo.ru/7f41542e" Type="http://schemas.openxmlformats.org/officeDocument/2006/relationships/hyperlink" Id="rId49"/>
    <Relationship TargetMode="External" Target="https://m.edsoo.ru/7f41542e" Type="http://schemas.openxmlformats.org/officeDocument/2006/relationships/hyperlink" Id="rId50"/>
    <Relationship TargetMode="External" Target="https://m.edsoo.ru/7f41542e" Type="http://schemas.openxmlformats.org/officeDocument/2006/relationships/hyperlink" Id="rId51"/>
    <Relationship TargetMode="External" Target="https://m.edsoo.ru/7f41542e" Type="http://schemas.openxmlformats.org/officeDocument/2006/relationships/hyperlink" Id="rId52"/>
    <Relationship TargetMode="External" Target="https://m.edsoo.ru/7f41542e" Type="http://schemas.openxmlformats.org/officeDocument/2006/relationships/hyperlink" Id="rId53"/>
    <Relationship TargetMode="External" Target="https://m.edsoo.ru/7f41542e" Type="http://schemas.openxmlformats.org/officeDocument/2006/relationships/hyperlink" Id="rId54"/>
    <Relationship TargetMode="External" Target="https://m.edsoo.ru/7f41542e" Type="http://schemas.openxmlformats.org/officeDocument/2006/relationships/hyperlink" Id="rId55"/>
    <Relationship TargetMode="External" Target="https://m.edsoo.ru/7f41542e" Type="http://schemas.openxmlformats.org/officeDocument/2006/relationships/hyperlink" Id="rId56"/>
    <Relationship TargetMode="External" Target="https://m.edsoo.ru/7f41542e" Type="http://schemas.openxmlformats.org/officeDocument/2006/relationships/hyperlink" Id="rId57"/>
    <Relationship TargetMode="External" Target="https://m.edsoo.ru/7f41542e" Type="http://schemas.openxmlformats.org/officeDocument/2006/relationships/hyperlink" Id="rId58"/>
    <Relationship TargetMode="External" Target="https://m.edsoo.ru/7f41542e" Type="http://schemas.openxmlformats.org/officeDocument/2006/relationships/hyperlink" Id="rId59"/>
    <Relationship TargetMode="External" Target="https://m.edsoo.ru/7f41542e" Type="http://schemas.openxmlformats.org/officeDocument/2006/relationships/hyperlink" Id="rId60"/>
    <Relationship TargetMode="External" Target="https://m.edsoo.ru/7f41727e" Type="http://schemas.openxmlformats.org/officeDocument/2006/relationships/hyperlink" Id="rId61"/>
    <Relationship TargetMode="External" Target="https://m.edsoo.ru/7f41727e" Type="http://schemas.openxmlformats.org/officeDocument/2006/relationships/hyperlink" Id="rId62"/>
    <Relationship TargetMode="External" Target="https://m.edsoo.ru/7f41727e" Type="http://schemas.openxmlformats.org/officeDocument/2006/relationships/hyperlink" Id="rId63"/>
    <Relationship TargetMode="External" Target="https://m.edsoo.ru/7f41727e" Type="http://schemas.openxmlformats.org/officeDocument/2006/relationships/hyperlink" Id="rId64"/>
    <Relationship TargetMode="External" Target="https://m.edsoo.ru/7f41727e" Type="http://schemas.openxmlformats.org/officeDocument/2006/relationships/hyperlink" Id="rId65"/>
    <Relationship TargetMode="External" Target="https://m.edsoo.ru/7f41727e" Type="http://schemas.openxmlformats.org/officeDocument/2006/relationships/hyperlink" Id="rId66"/>
    <Relationship TargetMode="External" Target="https://m.edsoo.ru/7f41727e" Type="http://schemas.openxmlformats.org/officeDocument/2006/relationships/hyperlink" Id="rId67"/>
    <Relationship TargetMode="External" Target="https://m.edsoo.ru/7f41727e" Type="http://schemas.openxmlformats.org/officeDocument/2006/relationships/hyperlink" Id="rId68"/>
    <Relationship TargetMode="External" Target="https://m.edsoo.ru/7f41727e" Type="http://schemas.openxmlformats.org/officeDocument/2006/relationships/hyperlink" Id="rId69"/>
    <Relationship TargetMode="External" Target="https://m.edsoo.ru/7f41727e" Type="http://schemas.openxmlformats.org/officeDocument/2006/relationships/hyperlink" Id="rId70"/>
    <Relationship TargetMode="External" Target="https://m.edsoo.ru/7f41727e" Type="http://schemas.openxmlformats.org/officeDocument/2006/relationships/hyperlink" Id="rId71"/>
    <Relationship TargetMode="External" Target="https://m.edsoo.ru/7f41727e" Type="http://schemas.openxmlformats.org/officeDocument/2006/relationships/hyperlink" Id="rId72"/>
    <Relationship TargetMode="External" Target="https://m.edsoo.ru/7f41727e" Type="http://schemas.openxmlformats.org/officeDocument/2006/relationships/hyperlink" Id="rId73"/>
    <Relationship TargetMode="External" Target="https://m.edsoo.ru/7f41727e" Type="http://schemas.openxmlformats.org/officeDocument/2006/relationships/hyperlink" Id="rId74"/>
    <Relationship TargetMode="External" Target="https://m.edsoo.ru/7f41727e" Type="http://schemas.openxmlformats.org/officeDocument/2006/relationships/hyperlink" Id="rId75"/>
    <Relationship TargetMode="External" Target="https://m.edsoo.ru/7f41727e" Type="http://schemas.openxmlformats.org/officeDocument/2006/relationships/hyperlink" Id="rId76"/>
    <Relationship TargetMode="External" Target="https://m.edsoo.ru/7f41727e" Type="http://schemas.openxmlformats.org/officeDocument/2006/relationships/hyperlink" Id="rId77"/>
    <Relationship TargetMode="External" Target="https://m.edsoo.ru/7f41727e" Type="http://schemas.openxmlformats.org/officeDocument/2006/relationships/hyperlink" Id="rId78"/>
    <Relationship TargetMode="External" Target="https://m.edsoo.ru/7f41727e" Type="http://schemas.openxmlformats.org/officeDocument/2006/relationships/hyperlink" Id="rId79"/>
    <Relationship TargetMode="External" Target="https://m.edsoo.ru/7f41727e" Type="http://schemas.openxmlformats.org/officeDocument/2006/relationships/hyperlink" Id="rId80"/>
    <Relationship TargetMode="External" Target="https://m.edsoo.ru/7f41727e" Type="http://schemas.openxmlformats.org/officeDocument/2006/relationships/hyperlink" Id="rId81"/>
    <Relationship TargetMode="External" Target="https://m.edsoo.ru/7f41727e" Type="http://schemas.openxmlformats.org/officeDocument/2006/relationships/hyperlink" Id="rId82"/>
    <Relationship TargetMode="External" Target="https://m.edsoo.ru/7f41727e" Type="http://schemas.openxmlformats.org/officeDocument/2006/relationships/hyperlink" Id="rId83"/>
    <Relationship TargetMode="External" Target="https://m.edsoo.ru/7f41727e" Type="http://schemas.openxmlformats.org/officeDocument/2006/relationships/hyperlink" Id="rId84"/>
    <Relationship TargetMode="External" Target="https://m.edsoo.ru/7f41727e" Type="http://schemas.openxmlformats.org/officeDocument/2006/relationships/hyperlink" Id="rId85"/>
    <Relationship TargetMode="External" Target="https://m.edsoo.ru/7f41727e" Type="http://schemas.openxmlformats.org/officeDocument/2006/relationships/hyperlink" Id="rId86"/>
    <Relationship TargetMode="External" Target="https://m.edsoo.ru/7f41727e" Type="http://schemas.openxmlformats.org/officeDocument/2006/relationships/hyperlink" Id="rId87"/>
    <Relationship TargetMode="External" Target="https://m.edsoo.ru/7f41727e" Type="http://schemas.openxmlformats.org/officeDocument/2006/relationships/hyperlink" Id="rId88"/>
    <Relationship TargetMode="External" Target="https://m.edsoo.ru/7f41727e" Type="http://schemas.openxmlformats.org/officeDocument/2006/relationships/hyperlink" Id="rId89"/>
    <Relationship TargetMode="External" Target="https://m.edsoo.ru/7f4196be" Type="http://schemas.openxmlformats.org/officeDocument/2006/relationships/hyperlink" Id="rId90"/>
    <Relationship TargetMode="External" Target="https://m.edsoo.ru/7f4196be" Type="http://schemas.openxmlformats.org/officeDocument/2006/relationships/hyperlink" Id="rId91"/>
    <Relationship TargetMode="External" Target="https://m.edsoo.ru/7f4196be" Type="http://schemas.openxmlformats.org/officeDocument/2006/relationships/hyperlink" Id="rId92"/>
    <Relationship TargetMode="External" Target="https://m.edsoo.ru/7f4196be" Type="http://schemas.openxmlformats.org/officeDocument/2006/relationships/hyperlink" Id="rId93"/>
    <Relationship TargetMode="External" Target="https://m.edsoo.ru/7f4196be" Type="http://schemas.openxmlformats.org/officeDocument/2006/relationships/hyperlink" Id="rId94"/>
    <Relationship TargetMode="External" Target="https://m.edsoo.ru/7f4196be" Type="http://schemas.openxmlformats.org/officeDocument/2006/relationships/hyperlink" Id="rId95"/>
    <Relationship TargetMode="External" Target="https://m.edsoo.ru/7f4196be" Type="http://schemas.openxmlformats.org/officeDocument/2006/relationships/hyperlink" Id="rId96"/>
    <Relationship TargetMode="External" Target="https://m.edsoo.ru/7f4196be" Type="http://schemas.openxmlformats.org/officeDocument/2006/relationships/hyperlink" Id="rId97"/>
    <Relationship TargetMode="External" Target="https://m.edsoo.ru/7f4196be" Type="http://schemas.openxmlformats.org/officeDocument/2006/relationships/hyperlink" Id="rId98"/>
    <Relationship TargetMode="External" Target="https://m.edsoo.ru/7f4196be" Type="http://schemas.openxmlformats.org/officeDocument/2006/relationships/hyperlink" Id="rId99"/>
    <Relationship TargetMode="External" Target="https://m.edsoo.ru/7f4196be" Type="http://schemas.openxmlformats.org/officeDocument/2006/relationships/hyperlink" Id="rId100"/>
    <Relationship TargetMode="External" Target="https://m.edsoo.ru/7f4196be" Type="http://schemas.openxmlformats.org/officeDocument/2006/relationships/hyperlink" Id="rId101"/>
    <Relationship TargetMode="External" Target="https://m.edsoo.ru/7f4196be" Type="http://schemas.openxmlformats.org/officeDocument/2006/relationships/hyperlink" Id="rId102"/>
    <Relationship TargetMode="External" Target="https://m.edsoo.ru/7f4196be" Type="http://schemas.openxmlformats.org/officeDocument/2006/relationships/hyperlink" Id="rId103"/>
    <Relationship TargetMode="External" Target="https://m.edsoo.ru/7f4196be" Type="http://schemas.openxmlformats.org/officeDocument/2006/relationships/hyperlink" Id="rId104"/>
    <Relationship TargetMode="External" Target="https://m.edsoo.ru/7f4196be" Type="http://schemas.openxmlformats.org/officeDocument/2006/relationships/hyperlink" Id="rId105"/>
    <Relationship TargetMode="External" Target="https://m.edsoo.ru/7f4196be" Type="http://schemas.openxmlformats.org/officeDocument/2006/relationships/hyperlink" Id="rId106"/>
    <Relationship TargetMode="External" Target="https://m.edsoo.ru/7f4196be" Type="http://schemas.openxmlformats.org/officeDocument/2006/relationships/hyperlink" Id="rId107"/>
    <Relationship TargetMode="External" Target="https://m.edsoo.ru/7f4196be" Type="http://schemas.openxmlformats.org/officeDocument/2006/relationships/hyperlink" Id="rId108"/>
    <Relationship TargetMode="External" Target="https://m.edsoo.ru/7f4196be" Type="http://schemas.openxmlformats.org/officeDocument/2006/relationships/hyperlink" Id="rId109"/>
    <Relationship TargetMode="External" Target="https://m.edsoo.ru/7f4196be" Type="http://schemas.openxmlformats.org/officeDocument/2006/relationships/hyperlink" Id="rId110"/>
    <Relationship TargetMode="External" Target="https://m.edsoo.ru/7f4196be" Type="http://schemas.openxmlformats.org/officeDocument/2006/relationships/hyperlink" Id="rId111"/>
    <Relationship TargetMode="External" Target="https://m.edsoo.ru/7f4196be" Type="http://schemas.openxmlformats.org/officeDocument/2006/relationships/hyperlink" Id="rId112"/>
    <Relationship TargetMode="External" Target="https://m.edsoo.ru/7f4196be" Type="http://schemas.openxmlformats.org/officeDocument/2006/relationships/hyperlink" Id="rId113"/>
    <Relationship TargetMode="External" Target="https://m.edsoo.ru/7f41b720" Type="http://schemas.openxmlformats.org/officeDocument/2006/relationships/hyperlink" Id="rId114"/>
    <Relationship TargetMode="External" Target="https://m.edsoo.ru/7f41b720" Type="http://schemas.openxmlformats.org/officeDocument/2006/relationships/hyperlink" Id="rId115"/>
    <Relationship TargetMode="External" Target="https://m.edsoo.ru/7f41b720" Type="http://schemas.openxmlformats.org/officeDocument/2006/relationships/hyperlink" Id="rId116"/>
    <Relationship TargetMode="External" Target="https://m.edsoo.ru/7f41b720" Type="http://schemas.openxmlformats.org/officeDocument/2006/relationships/hyperlink" Id="rId117"/>
    <Relationship TargetMode="External" Target="https://m.edsoo.ru/7f41b720" Type="http://schemas.openxmlformats.org/officeDocument/2006/relationships/hyperlink" Id="rId118"/>
    <Relationship TargetMode="External" Target="https://m.edsoo.ru/7f41b720" Type="http://schemas.openxmlformats.org/officeDocument/2006/relationships/hyperlink" Id="rId119"/>
    <Relationship TargetMode="External" Target="https://m.edsoo.ru/7f41b720" Type="http://schemas.openxmlformats.org/officeDocument/2006/relationships/hyperlink" Id="rId120"/>
    <Relationship TargetMode="External" Target="https://m.edsoo.ru/7f41b720" Type="http://schemas.openxmlformats.org/officeDocument/2006/relationships/hyperlink" Id="rId121"/>
    <Relationship TargetMode="External" Target="https://m.edsoo.ru/7f41b720" Type="http://schemas.openxmlformats.org/officeDocument/2006/relationships/hyperlink" Id="rId122"/>
    <Relationship TargetMode="External" Target="https://m.edsoo.ru/7f41b720" Type="http://schemas.openxmlformats.org/officeDocument/2006/relationships/hyperlink" Id="rId123"/>
    <Relationship TargetMode="External" Target="https://m.edsoo.ru/7f41b720" Type="http://schemas.openxmlformats.org/officeDocument/2006/relationships/hyperlink" Id="rId124"/>
    <Relationship TargetMode="External" Target="https://m.edsoo.ru/7f41b720" Type="http://schemas.openxmlformats.org/officeDocument/2006/relationships/hyperlink" Id="rId125"/>
    <Relationship TargetMode="External" Target="https://m.edsoo.ru/7f41b720" Type="http://schemas.openxmlformats.org/officeDocument/2006/relationships/hyperlink" Id="rId126"/>
    <Relationship TargetMode="External" Target="https://m.edsoo.ru/7f41b720" Type="http://schemas.openxmlformats.org/officeDocument/2006/relationships/hyperlink" Id="rId127"/>
    <Relationship TargetMode="External" Target="https://m.edsoo.ru/7f41b720" Type="http://schemas.openxmlformats.org/officeDocument/2006/relationships/hyperlink" Id="rId128"/>
    <Relationship TargetMode="External" Target="https://m.edsoo.ru/7f41b720" Type="http://schemas.openxmlformats.org/officeDocument/2006/relationships/hyperlink" Id="rId129"/>
    <Relationship TargetMode="External" Target="https://m.edsoo.ru/7f41b720" Type="http://schemas.openxmlformats.org/officeDocument/2006/relationships/hyperlink" Id="rId130"/>
    <Relationship TargetMode="External" Target="https://m.edsoo.ru/7f41b720" Type="http://schemas.openxmlformats.org/officeDocument/2006/relationships/hyperlink" Id="rId131"/>
    <Relationship TargetMode="External" Target="https://m.edsoo.ru/7f41b720" Type="http://schemas.openxmlformats.org/officeDocument/2006/relationships/hyperlink" Id="rId132"/>
    <Relationship TargetMode="External" Target="https://m.edsoo.ru/7f41b720" Type="http://schemas.openxmlformats.org/officeDocument/2006/relationships/hyperlink" Id="rId133"/>
    <Relationship TargetMode="External" Target="https://m.edsoo.ru/8a19572a" Type="http://schemas.openxmlformats.org/officeDocument/2006/relationships/hyperlink" Id="rId134"/>
    <Relationship TargetMode="External" Target="https://m.edsoo.ru/8a195838" Type="http://schemas.openxmlformats.org/officeDocument/2006/relationships/hyperlink" Id="rId135"/>
    <Relationship TargetMode="External" Target="https://m.edsoo.ru/8a195946" Type="http://schemas.openxmlformats.org/officeDocument/2006/relationships/hyperlink" Id="rId136"/>
    <Relationship TargetMode="External" Target="https://m.edsoo.ru/8a195a5e" Type="http://schemas.openxmlformats.org/officeDocument/2006/relationships/hyperlink" Id="rId137"/>
    <Relationship TargetMode="External" Target="https://m.edsoo.ru/8a195c02" Type="http://schemas.openxmlformats.org/officeDocument/2006/relationships/hyperlink" Id="rId138"/>
    <Relationship TargetMode="External" Target="https://m.edsoo.ru/8a195d1a" Type="http://schemas.openxmlformats.org/officeDocument/2006/relationships/hyperlink" Id="rId139"/>
    <Relationship TargetMode="External" Target="https://m.edsoo.ru/8a195e28" Type="http://schemas.openxmlformats.org/officeDocument/2006/relationships/hyperlink" Id="rId140"/>
    <Relationship TargetMode="External" Target="https://m.edsoo.ru/8a196062" Type="http://schemas.openxmlformats.org/officeDocument/2006/relationships/hyperlink" Id="rId141"/>
    <Relationship TargetMode="External" Target="https://m.edsoo.ru/8a196170" Type="http://schemas.openxmlformats.org/officeDocument/2006/relationships/hyperlink" Id="rId142"/>
    <Relationship TargetMode="External" Target="https://m.edsoo.ru/8a19629c" Type="http://schemas.openxmlformats.org/officeDocument/2006/relationships/hyperlink" Id="rId143"/>
    <Relationship TargetMode="External" Target="https://m.edsoo.ru/8a196418" Type="http://schemas.openxmlformats.org/officeDocument/2006/relationships/hyperlink" Id="rId144"/>
    <Relationship TargetMode="External" Target="https://m.edsoo.ru/8a19658a" Type="http://schemas.openxmlformats.org/officeDocument/2006/relationships/hyperlink" Id="rId145"/>
    <Relationship TargetMode="External" Target="https://m.edsoo.ru/8a19671a" Type="http://schemas.openxmlformats.org/officeDocument/2006/relationships/hyperlink" Id="rId146"/>
    <Relationship TargetMode="External" Target="https://m.edsoo.ru/8a19685a" Type="http://schemas.openxmlformats.org/officeDocument/2006/relationships/hyperlink" Id="rId147"/>
    <Relationship TargetMode="External" Target="https://m.edsoo.ru/8a196a9e" Type="http://schemas.openxmlformats.org/officeDocument/2006/relationships/hyperlink" Id="rId148"/>
    <Relationship TargetMode="External" Target="https://m.edsoo.ru/8a196bfc" Type="http://schemas.openxmlformats.org/officeDocument/2006/relationships/hyperlink" Id="rId149"/>
    <Relationship TargetMode="External" Target="https://m.edsoo.ru/8a196daa" Type="http://schemas.openxmlformats.org/officeDocument/2006/relationships/hyperlink" Id="rId150"/>
    <Relationship TargetMode="External" Target="https://m.edsoo.ru/8a196ed6" Type="http://schemas.openxmlformats.org/officeDocument/2006/relationships/hyperlink" Id="rId151"/>
    <Relationship TargetMode="External" Target="https://m.edsoo.ru/8a196fee" Type="http://schemas.openxmlformats.org/officeDocument/2006/relationships/hyperlink" Id="rId152"/>
    <Relationship TargetMode="External" Target="https://m.edsoo.ru/8a1970fc" Type="http://schemas.openxmlformats.org/officeDocument/2006/relationships/hyperlink" Id="rId153"/>
    <Relationship TargetMode="External" Target="https://m.edsoo.ru/8a19720a" Type="http://schemas.openxmlformats.org/officeDocument/2006/relationships/hyperlink" Id="rId154"/>
    <Relationship TargetMode="External" Target="https://m.edsoo.ru/8a197354" Type="http://schemas.openxmlformats.org/officeDocument/2006/relationships/hyperlink" Id="rId155"/>
    <Relationship TargetMode="External" Target="https://m.edsoo.ru/8a1974e4" Type="http://schemas.openxmlformats.org/officeDocument/2006/relationships/hyperlink" Id="rId156"/>
    <Relationship TargetMode="External" Target="https://m.edsoo.ru/8a197610" Type="http://schemas.openxmlformats.org/officeDocument/2006/relationships/hyperlink" Id="rId157"/>
    <Relationship TargetMode="External" Target="https://m.edsoo.ru/8a197728" Type="http://schemas.openxmlformats.org/officeDocument/2006/relationships/hyperlink" Id="rId158"/>
    <Relationship TargetMode="External" Target="https://m.edsoo.ru/8a197840" Type="http://schemas.openxmlformats.org/officeDocument/2006/relationships/hyperlink" Id="rId159"/>
    <Relationship TargetMode="External" Target="https://m.edsoo.ru/8a197bb0" Type="http://schemas.openxmlformats.org/officeDocument/2006/relationships/hyperlink" Id="rId160"/>
    <Relationship TargetMode="External" Target="https://m.edsoo.ru/8a197d4a" Type="http://schemas.openxmlformats.org/officeDocument/2006/relationships/hyperlink" Id="rId161"/>
    <Relationship TargetMode="External" Target="https://m.edsoo.ru/8a197e58" Type="http://schemas.openxmlformats.org/officeDocument/2006/relationships/hyperlink" Id="rId162"/>
    <Relationship TargetMode="External" Target="https://m.edsoo.ru/8a197fa2" Type="http://schemas.openxmlformats.org/officeDocument/2006/relationships/hyperlink" Id="rId163"/>
    <Relationship TargetMode="External" Target="https://m.edsoo.ru/8a198128" Type="http://schemas.openxmlformats.org/officeDocument/2006/relationships/hyperlink" Id="rId164"/>
    <Relationship TargetMode="External" Target="https://m.edsoo.ru/8a198268" Type="http://schemas.openxmlformats.org/officeDocument/2006/relationships/hyperlink" Id="rId165"/>
    <Relationship TargetMode="External" Target="https://m.edsoo.ru/8a198754" Type="http://schemas.openxmlformats.org/officeDocument/2006/relationships/hyperlink" Id="rId166"/>
    <Relationship TargetMode="External" Target="https://m.edsoo.ru/8a198876" Type="http://schemas.openxmlformats.org/officeDocument/2006/relationships/hyperlink" Id="rId167"/>
    <Relationship TargetMode="External" Target="https://m.edsoo.ru/8a19898e" Type="http://schemas.openxmlformats.org/officeDocument/2006/relationships/hyperlink" Id="rId168"/>
    <Relationship TargetMode="External" Target="https://m.edsoo.ru/8a198aba" Type="http://schemas.openxmlformats.org/officeDocument/2006/relationships/hyperlink" Id="rId169"/>
    <Relationship TargetMode="External" Target="https://m.edsoo.ru/8a198c36" Type="http://schemas.openxmlformats.org/officeDocument/2006/relationships/hyperlink" Id="rId170"/>
    <Relationship TargetMode="External" Target="https://m.edsoo.ru/8a198380" Type="http://schemas.openxmlformats.org/officeDocument/2006/relationships/hyperlink" Id="rId171"/>
    <Relationship TargetMode="External" Target="https://m.edsoo.ru/8a198498" Type="http://schemas.openxmlformats.org/officeDocument/2006/relationships/hyperlink" Id="rId172"/>
    <Relationship TargetMode="External" Target="https://m.edsoo.ru/8a1985ce" Type="http://schemas.openxmlformats.org/officeDocument/2006/relationships/hyperlink" Id="rId173"/>
    <Relationship TargetMode="External" Target="https://m.edsoo.ru/8a198d80" Type="http://schemas.openxmlformats.org/officeDocument/2006/relationships/hyperlink" Id="rId174"/>
    <Relationship TargetMode="External" Target="https://m.edsoo.ru/8a199028" Type="http://schemas.openxmlformats.org/officeDocument/2006/relationships/hyperlink" Id="rId175"/>
    <Relationship TargetMode="External" Target="https://m.edsoo.ru/8a198ea2" Type="http://schemas.openxmlformats.org/officeDocument/2006/relationships/hyperlink" Id="rId176"/>
    <Relationship TargetMode="External" Target="https://m.edsoo.ru/8a19914a" Type="http://schemas.openxmlformats.org/officeDocument/2006/relationships/hyperlink" Id="rId177"/>
    <Relationship TargetMode="External" Target="https://m.edsoo.ru/8a199258" Type="http://schemas.openxmlformats.org/officeDocument/2006/relationships/hyperlink" Id="rId178"/>
    <Relationship TargetMode="External" Target="https://m.edsoo.ru/8a199366" Type="http://schemas.openxmlformats.org/officeDocument/2006/relationships/hyperlink" Id="rId179"/>
    <Relationship TargetMode="External" Target="https://m.edsoo.ru/8a19947e" Type="http://schemas.openxmlformats.org/officeDocument/2006/relationships/hyperlink" Id="rId180"/>
    <Relationship TargetMode="External" Target="https://m.edsoo.ru/8a1995aa" Type="http://schemas.openxmlformats.org/officeDocument/2006/relationships/hyperlink" Id="rId181"/>
    <Relationship TargetMode="External" Target="https://m.edsoo.ru/8a199820" Type="http://schemas.openxmlformats.org/officeDocument/2006/relationships/hyperlink" Id="rId182"/>
    <Relationship TargetMode="External" Target="https://m.edsoo.ru/8a1999e2" Type="http://schemas.openxmlformats.org/officeDocument/2006/relationships/hyperlink" Id="rId183"/>
    <Relationship TargetMode="External" Target="https://m.edsoo.ru/8a199b04" Type="http://schemas.openxmlformats.org/officeDocument/2006/relationships/hyperlink" Id="rId184"/>
    <Relationship TargetMode="External" Target="https://m.edsoo.ru/8a199c30" Type="http://schemas.openxmlformats.org/officeDocument/2006/relationships/hyperlink" Id="rId185"/>
    <Relationship TargetMode="External" Target="https://m.edsoo.ru/8a199d48" Type="http://schemas.openxmlformats.org/officeDocument/2006/relationships/hyperlink" Id="rId186"/>
    <Relationship TargetMode="External" Target="https://m.edsoo.ru/8a199e60" Type="http://schemas.openxmlformats.org/officeDocument/2006/relationships/hyperlink" Id="rId187"/>
    <Relationship TargetMode="External" Target="https://m.edsoo.ru/8bc29050" Type="http://schemas.openxmlformats.org/officeDocument/2006/relationships/hyperlink" Id="rId188"/>
    <Relationship TargetMode="External" Target="https://m.edsoo.ru/8bc29154" Type="http://schemas.openxmlformats.org/officeDocument/2006/relationships/hyperlink" Id="rId189"/>
    <Relationship TargetMode="External" Target="https://m.edsoo.ru/8bc2662a" Type="http://schemas.openxmlformats.org/officeDocument/2006/relationships/hyperlink" Id="rId190"/>
    <Relationship TargetMode="External" Target="https://m.edsoo.ru/8bc26ba2" Type="http://schemas.openxmlformats.org/officeDocument/2006/relationships/hyperlink" Id="rId191"/>
    <Relationship TargetMode="External" Target="https://m.edsoo.ru/8bc26918" Type="http://schemas.openxmlformats.org/officeDocument/2006/relationships/hyperlink" Id="rId192"/>
    <Relationship TargetMode="External" Target="https://m.edsoo.ru/8bc26a6c" Type="http://schemas.openxmlformats.org/officeDocument/2006/relationships/hyperlink" Id="rId193"/>
    <Relationship TargetMode="External" Target="https://m.edsoo.ru/8bc28452" Type="http://schemas.openxmlformats.org/officeDocument/2006/relationships/hyperlink" Id="rId194"/>
    <Relationship TargetMode="External" Target="https://m.edsoo.ru/8bc28574" Type="http://schemas.openxmlformats.org/officeDocument/2006/relationships/hyperlink" Id="rId195"/>
    <Relationship TargetMode="External" Target="https://m.edsoo.ru/8bc27b60" Type="http://schemas.openxmlformats.org/officeDocument/2006/relationships/hyperlink" Id="rId196"/>
    <Relationship TargetMode="External" Target="https://m.edsoo.ru/8bc27c82" Type="http://schemas.openxmlformats.org/officeDocument/2006/relationships/hyperlink" Id="rId197"/>
    <Relationship TargetMode="External" Target="https://m.edsoo.ru/8bc27da4" Type="http://schemas.openxmlformats.org/officeDocument/2006/relationships/hyperlink" Id="rId198"/>
    <Relationship TargetMode="External" Target="https://m.edsoo.ru/8bc27f98" Type="http://schemas.openxmlformats.org/officeDocument/2006/relationships/hyperlink" Id="rId199"/>
    <Relationship TargetMode="External" Target="https://m.edsoo.ru/8bc28146" Type="http://schemas.openxmlformats.org/officeDocument/2006/relationships/hyperlink" Id="rId200"/>
    <Relationship TargetMode="External" Target="https://m.edsoo.ru/8bc27926" Type="http://schemas.openxmlformats.org/officeDocument/2006/relationships/hyperlink" Id="rId201"/>
    <Relationship TargetMode="External" Target="https://m.edsoo.ru/8bc27a48" Type="http://schemas.openxmlformats.org/officeDocument/2006/relationships/hyperlink" Id="rId202"/>
    <Relationship TargetMode="External" Target="https://m.edsoo.ru/8bc288a8" Type="http://schemas.openxmlformats.org/officeDocument/2006/relationships/hyperlink" Id="rId203"/>
    <Relationship TargetMode="External" Target="https://m.edsoo.ru/8bc28b32" Type="http://schemas.openxmlformats.org/officeDocument/2006/relationships/hyperlink" Id="rId204"/>
    <Relationship TargetMode="External" Target="https://m.edsoo.ru/8bc28c36" Type="http://schemas.openxmlformats.org/officeDocument/2006/relationships/hyperlink" Id="rId205"/>
    <Relationship TargetMode="External" Target="https://m.edsoo.ru/8bc28e52" Type="http://schemas.openxmlformats.org/officeDocument/2006/relationships/hyperlink" Id="rId206"/>
    <Relationship TargetMode="External" Target="https://m.edsoo.ru/8bc28d3a" Type="http://schemas.openxmlformats.org/officeDocument/2006/relationships/hyperlink" Id="rId207"/>
    <Relationship TargetMode="External" Target="https://m.edsoo.ru/8bc28f4c" Type="http://schemas.openxmlformats.org/officeDocument/2006/relationships/hyperlink" Id="rId208"/>
    <Relationship TargetMode="External" Target="https://m.edsoo.ru/8bc2a3a6" Type="http://schemas.openxmlformats.org/officeDocument/2006/relationships/hyperlink" Id="rId209"/>
    <Relationship TargetMode="External" Target="https://m.edsoo.ru/8bc29fd2" Type="http://schemas.openxmlformats.org/officeDocument/2006/relationships/hyperlink" Id="rId210"/>
    <Relationship TargetMode="External" Target="https://m.edsoo.ru/8bc2a108" Type="http://schemas.openxmlformats.org/officeDocument/2006/relationships/hyperlink" Id="rId211"/>
    <Relationship TargetMode="External" Target="https://m.edsoo.ru/8bc26d78" Type="http://schemas.openxmlformats.org/officeDocument/2006/relationships/hyperlink" Id="rId212"/>
    <Relationship TargetMode="External" Target="https://m.edsoo.ru/8bc26e9a" Type="http://schemas.openxmlformats.org/officeDocument/2006/relationships/hyperlink" Id="rId213"/>
    <Relationship TargetMode="External" Target="https://m.edsoo.ru/8bc2a7e8" Type="http://schemas.openxmlformats.org/officeDocument/2006/relationships/hyperlink" Id="rId214"/>
    <Relationship TargetMode="External" Target="https://m.edsoo.ru/8bc2aa04" Type="http://schemas.openxmlformats.org/officeDocument/2006/relationships/hyperlink" Id="rId215"/>
    <Relationship TargetMode="External" Target="https://m.edsoo.ru/8bc2abbc" Type="http://schemas.openxmlformats.org/officeDocument/2006/relationships/hyperlink" Id="rId216"/>
    <Relationship TargetMode="External" Target="https://m.edsoo.ru/8bc2ad6a" Type="http://schemas.openxmlformats.org/officeDocument/2006/relationships/hyperlink" Id="rId217"/>
    <Relationship TargetMode="External" Target="https://m.edsoo.ru/8bc2aee6" Type="http://schemas.openxmlformats.org/officeDocument/2006/relationships/hyperlink" Id="rId218"/>
    <Relationship TargetMode="External" Target="https://m.edsoo.ru/8bc2b06c" Type="http://schemas.openxmlformats.org/officeDocument/2006/relationships/hyperlink" Id="rId219"/>
    <Relationship TargetMode="External" Target="https://m.edsoo.ru/8bc2b1fc" Type="http://schemas.openxmlformats.org/officeDocument/2006/relationships/hyperlink" Id="rId220"/>
    <Relationship TargetMode="External" Target="https://m.edsoo.ru/8bc2b3be" Type="http://schemas.openxmlformats.org/officeDocument/2006/relationships/hyperlink" Id="rId221"/>
    <Relationship TargetMode="External" Target="https://m.edsoo.ru/8bc2b4e0" Type="http://schemas.openxmlformats.org/officeDocument/2006/relationships/hyperlink" Id="rId222"/>
    <Relationship TargetMode="External" Target="https://m.edsoo.ru/8bc2b706" Type="http://schemas.openxmlformats.org/officeDocument/2006/relationships/hyperlink" Id="rId223"/>
    <Relationship TargetMode="External" Target="https://m.edsoo.ru/8bc2b81e" Type="http://schemas.openxmlformats.org/officeDocument/2006/relationships/hyperlink" Id="rId224"/>
    <Relationship TargetMode="External" Target="https://m.edsoo.ru/8bc2bb52" Type="http://schemas.openxmlformats.org/officeDocument/2006/relationships/hyperlink" Id="rId225"/>
    <Relationship TargetMode="External" Target="https://m.edsoo.ru/8bc2c124" Type="http://schemas.openxmlformats.org/officeDocument/2006/relationships/hyperlink" Id="rId226"/>
    <Relationship TargetMode="External" Target="https://m.edsoo.ru/8bc2c354" Type="http://schemas.openxmlformats.org/officeDocument/2006/relationships/hyperlink" Id="rId227"/>
    <Relationship TargetMode="External" Target="https://m.edsoo.ru/8bc2c4e4" Type="http://schemas.openxmlformats.org/officeDocument/2006/relationships/hyperlink" Id="rId228"/>
    <Relationship TargetMode="External" Target="https://m.edsoo.ru/8bc2c61a" Type="http://schemas.openxmlformats.org/officeDocument/2006/relationships/hyperlink" Id="rId229"/>
    <Relationship TargetMode="External" Target="https://m.edsoo.ru/8bc2c732" Type="http://schemas.openxmlformats.org/officeDocument/2006/relationships/hyperlink" Id="rId230"/>
    <Relationship TargetMode="External" Target="https://m.edsoo.ru/8bc2c84a" Type="http://schemas.openxmlformats.org/officeDocument/2006/relationships/hyperlink" Id="rId231"/>
    <Relationship TargetMode="External" Target="https://m.edsoo.ru/8bc2c976" Type="http://schemas.openxmlformats.org/officeDocument/2006/relationships/hyperlink" Id="rId232"/>
    <Relationship TargetMode="External" Target="https://m.edsoo.ru/8bc2cba6" Type="http://schemas.openxmlformats.org/officeDocument/2006/relationships/hyperlink" Id="rId233"/>
    <Relationship TargetMode="External" Target="https://m.edsoo.ru/8bc2ce58" Type="http://schemas.openxmlformats.org/officeDocument/2006/relationships/hyperlink" Id="rId234"/>
    <Relationship TargetMode="External" Target="https://m.edsoo.ru/8bc2cf70" Type="http://schemas.openxmlformats.org/officeDocument/2006/relationships/hyperlink" Id="rId235"/>
    <Relationship TargetMode="External" Target="https://m.edsoo.ru/8bc2d092" Type="http://schemas.openxmlformats.org/officeDocument/2006/relationships/hyperlink" Id="rId236"/>
    <Relationship TargetMode="External" Target="https://m.edsoo.ru/8bc2d1be" Type="http://schemas.openxmlformats.org/officeDocument/2006/relationships/hyperlink" Id="rId237"/>
    <Relationship TargetMode="External" Target="https://m.edsoo.ru/8bc2d2e0" Type="http://schemas.openxmlformats.org/officeDocument/2006/relationships/hyperlink" Id="rId238"/>
    <Relationship TargetMode="External" Target="https://m.edsoo.ru/8bc2d420" Type="http://schemas.openxmlformats.org/officeDocument/2006/relationships/hyperlink" Id="rId239"/>
    <Relationship TargetMode="External" Target="https://m.edsoo.ru/8bc2d538" Type="http://schemas.openxmlformats.org/officeDocument/2006/relationships/hyperlink" Id="rId240"/>
    <Relationship TargetMode="External" Target="https://m.edsoo.ru/8bc2d6dc" Type="http://schemas.openxmlformats.org/officeDocument/2006/relationships/hyperlink" Id="rId241"/>
    <Relationship TargetMode="External" Target="https://m.edsoo.ru/8bc2d7e0" Type="http://schemas.openxmlformats.org/officeDocument/2006/relationships/hyperlink" Id="rId242"/>
    <Relationship TargetMode="External" Target="https://m.edsoo.ru/8bc2d920" Type="http://schemas.openxmlformats.org/officeDocument/2006/relationships/hyperlink" Id="rId243"/>
    <Relationship TargetMode="External" Target="https://m.edsoo.ru/8bc2db82" Type="http://schemas.openxmlformats.org/officeDocument/2006/relationships/hyperlink" Id="rId244"/>
    <Relationship TargetMode="External" Target="https://m.edsoo.ru/8bc2db82" Type="http://schemas.openxmlformats.org/officeDocument/2006/relationships/hyperlink" Id="rId245"/>
    <Relationship TargetMode="External" Target="https://m.edsoo.ru/8bc2de7a" Type="http://schemas.openxmlformats.org/officeDocument/2006/relationships/hyperlink" Id="rId246"/>
    <Relationship TargetMode="External" Target="https://m.edsoo.ru/8bc2dfa6" Type="http://schemas.openxmlformats.org/officeDocument/2006/relationships/hyperlink" Id="rId247"/>
    <Relationship TargetMode="External" Target="https://m.edsoo.ru/8bc2e0c8" Type="http://schemas.openxmlformats.org/officeDocument/2006/relationships/hyperlink" Id="rId248"/>
    <Relationship TargetMode="External" Target="https://m.edsoo.ru/8bc2e28a" Type="http://schemas.openxmlformats.org/officeDocument/2006/relationships/hyperlink" Id="rId249"/>
    <Relationship TargetMode="External" Target="https://m.edsoo.ru/8bc2e3ac" Type="http://schemas.openxmlformats.org/officeDocument/2006/relationships/hyperlink" Id="rId250"/>
    <Relationship TargetMode="External" Target="https://m.edsoo.ru/8bc2e5d2" Type="http://schemas.openxmlformats.org/officeDocument/2006/relationships/hyperlink" Id="rId251"/>
    <Relationship TargetMode="External" Target="https://m.edsoo.ru/8bc2e4ba" Type="http://schemas.openxmlformats.org/officeDocument/2006/relationships/hyperlink" Id="rId252"/>
    <Relationship TargetMode="External" Target="https://m.edsoo.ru/8bc2e6e0" Type="http://schemas.openxmlformats.org/officeDocument/2006/relationships/hyperlink" Id="rId253"/>
    <Relationship TargetMode="External" Target="https://m.edsoo.ru/8bc2e7f8" Type="http://schemas.openxmlformats.org/officeDocument/2006/relationships/hyperlink" Id="rId254"/>
    <Relationship TargetMode="External" Target="https://m.edsoo.ru/8bc2e924" Type="http://schemas.openxmlformats.org/officeDocument/2006/relationships/hyperlink" Id="rId255"/>
    <Relationship TargetMode="External" Target="https://m.edsoo.ru/8bc2eb5e" Type="http://schemas.openxmlformats.org/officeDocument/2006/relationships/hyperlink" Id="rId256"/>
    <Relationship TargetMode="External" Target="https://m.edsoo.ru/8bc2ec8a" Type="http://schemas.openxmlformats.org/officeDocument/2006/relationships/hyperlink" Id="rId257"/>
    <Relationship TargetMode="External" Target="https://m.edsoo.ru/8bc2edf2" Type="http://schemas.openxmlformats.org/officeDocument/2006/relationships/hyperlink" Id="rId258"/>
    <Relationship TargetMode="External" Target="https://m.edsoo.ru/8bc2f036" Type="http://schemas.openxmlformats.org/officeDocument/2006/relationships/hyperlink" Id="rId259"/>
    <Relationship TargetMode="External" Target="https://m.edsoo.ru/8bc2f54a" Type="http://schemas.openxmlformats.org/officeDocument/2006/relationships/hyperlink" Id="rId260"/>
    <Relationship TargetMode="External" Target="https://m.edsoo.ru/8bc2f6ee" Type="http://schemas.openxmlformats.org/officeDocument/2006/relationships/hyperlink" Id="rId261"/>
    <Relationship TargetMode="External" Target="https://m.edsoo.ru/8bc2f824" Type="http://schemas.openxmlformats.org/officeDocument/2006/relationships/hyperlink" Id="rId262"/>
    <Relationship TargetMode="External" Target="https://m.edsoo.ru/8bc2f932" Type="http://schemas.openxmlformats.org/officeDocument/2006/relationships/hyperlink" Id="rId263"/>
    <Relationship TargetMode="External" Target="https://m.edsoo.ru/8bc2fa54" Type="http://schemas.openxmlformats.org/officeDocument/2006/relationships/hyperlink" Id="rId264"/>
    <Relationship TargetMode="External" Target="https://m.edsoo.ru/8bc2fb6c" Type="http://schemas.openxmlformats.org/officeDocument/2006/relationships/hyperlink" Id="rId265"/>
    <Relationship TargetMode="External" Target="https://m.edsoo.ru/8bc2fc8e" Type="http://schemas.openxmlformats.org/officeDocument/2006/relationships/hyperlink" Id="rId266"/>
    <Relationship TargetMode="External" Target="https://m.edsoo.ru/8bc2fda6" Type="http://schemas.openxmlformats.org/officeDocument/2006/relationships/hyperlink" Id="rId267"/>
    <Relationship TargetMode="External" Target="https://m.edsoo.ru/8bc2fec8" Type="http://schemas.openxmlformats.org/officeDocument/2006/relationships/hyperlink" Id="rId268"/>
    <Relationship TargetMode="External" Target="https://m.edsoo.ru/8bc3004e" Type="http://schemas.openxmlformats.org/officeDocument/2006/relationships/hyperlink" Id="rId269"/>
    <Relationship TargetMode="External" Target="https://m.edsoo.ru/8bc30170" Type="http://schemas.openxmlformats.org/officeDocument/2006/relationships/hyperlink" Id="rId270"/>
    <Relationship TargetMode="External" Target="https://m.edsoo.ru/8bc30288" Type="http://schemas.openxmlformats.org/officeDocument/2006/relationships/hyperlink" Id="rId271"/>
    <Relationship TargetMode="External" Target="https://m.edsoo.ru/8bc303aa" Type="http://schemas.openxmlformats.org/officeDocument/2006/relationships/hyperlink" Id="rId272"/>
    <Relationship TargetMode="External" Target="https://m.edsoo.ru/8bc30620" Type="http://schemas.openxmlformats.org/officeDocument/2006/relationships/hyperlink" Id="rId273"/>
    <Relationship TargetMode="External" Target="https://m.edsoo.ru/8bc30cf6" Type="http://schemas.openxmlformats.org/officeDocument/2006/relationships/hyperlink" Id="rId274"/>
    <Relationship TargetMode="External" Target="https://m.edsoo.ru/8bc30f1c" Type="http://schemas.openxmlformats.org/officeDocument/2006/relationships/hyperlink" Id="rId275"/>
    <Relationship TargetMode="External" Target="https://m.edsoo.ru/8bc310de" Type="http://schemas.openxmlformats.org/officeDocument/2006/relationships/hyperlink" Id="rId276"/>
    <Relationship TargetMode="External" Target="https://m.edsoo.ru/8bc3132c" Type="http://schemas.openxmlformats.org/officeDocument/2006/relationships/hyperlink" Id="rId277"/>
    <Relationship TargetMode="External" Target="https://m.edsoo.ru/8bc3155c" Type="http://schemas.openxmlformats.org/officeDocument/2006/relationships/hyperlink" Id="rId278"/>
    <Relationship TargetMode="External" Target="https://m.edsoo.ru/8bc32b1e" Type="http://schemas.openxmlformats.org/officeDocument/2006/relationships/hyperlink" Id="rId279"/>
    <Relationship TargetMode="External" Target="https://m.edsoo.ru/8bc32c7c" Type="http://schemas.openxmlformats.org/officeDocument/2006/relationships/hyperlink" Id="rId280"/>
    <Relationship TargetMode="External" Target="https://m.edsoo.ru/8bc316d8" Type="http://schemas.openxmlformats.org/officeDocument/2006/relationships/hyperlink" Id="rId281"/>
    <Relationship TargetMode="External" Target="https://m.edsoo.ru/8bc317f0" Type="http://schemas.openxmlformats.org/officeDocument/2006/relationships/hyperlink" Id="rId282"/>
    <Relationship TargetMode="External" Target="https://m.edsoo.ru/8bc31d9a" Type="http://schemas.openxmlformats.org/officeDocument/2006/relationships/hyperlink" Id="rId283"/>
    <Relationship TargetMode="External" Target="https://m.edsoo.ru/8bc323b2" Type="http://schemas.openxmlformats.org/officeDocument/2006/relationships/hyperlink" Id="rId284"/>
    <Relationship TargetMode="External" Target="https://m.edsoo.ru/8bc32574" Type="http://schemas.openxmlformats.org/officeDocument/2006/relationships/hyperlink" Id="rId285"/>
    <Relationship TargetMode="External" Target="https://m.edsoo.ru/8bc3270e" Type="http://schemas.openxmlformats.org/officeDocument/2006/relationships/hyperlink" Id="rId286"/>
    <Relationship TargetMode="External" Target="https://m.edsoo.ru/8bc32e66" Type="http://schemas.openxmlformats.org/officeDocument/2006/relationships/hyperlink" Id="rId287"/>
    <Relationship TargetMode="External" Target="https://m.edsoo.ru/8bc32fe2" Type="http://schemas.openxmlformats.org/officeDocument/2006/relationships/hyperlink" Id="rId288"/>
    <Relationship TargetMode="External" Target="https://m.edsoo.ru/8bc33140" Type="http://schemas.openxmlformats.org/officeDocument/2006/relationships/hyperlink" Id="rId289"/>
    <Relationship TargetMode="External" Target="https://m.edsoo.ru/8bc3358c" Type="http://schemas.openxmlformats.org/officeDocument/2006/relationships/hyperlink" Id="rId290"/>
    <Relationship TargetMode="External" Target="https://m.edsoo.ru/8bc338b6" Type="http://schemas.openxmlformats.org/officeDocument/2006/relationships/hyperlink" Id="rId291"/>
    <Relationship TargetMode="External" Target="https://m.edsoo.ru/8bc340ae" Type="http://schemas.openxmlformats.org/officeDocument/2006/relationships/hyperlink" Id="rId292"/>
    <Relationship TargetMode="External" Target="https://m.edsoo.ru/8bc3420c" Type="http://schemas.openxmlformats.org/officeDocument/2006/relationships/hyperlink" Id="rId293"/>
    <Relationship TargetMode="External" Target="https://m.edsoo.ru/8bc33fa0" Type="http://schemas.openxmlformats.org/officeDocument/2006/relationships/hyperlink" Id="rId294"/>
    <Relationship TargetMode="External" Target="https://m.edsoo.ru/8bc34310" Type="http://schemas.openxmlformats.org/officeDocument/2006/relationships/hyperlink" Id="rId295"/>
    <Relationship TargetMode="External" Target="https://m.edsoo.ru/8bc34428" Type="http://schemas.openxmlformats.org/officeDocument/2006/relationships/hyperlink" Id="rId296"/>
    <Relationship TargetMode="External" Target="https://m.edsoo.ru/8bc3464e" Type="http://schemas.openxmlformats.org/officeDocument/2006/relationships/hyperlink" Id="rId297"/>
    <Relationship TargetMode="External" Target="https://m.edsoo.ru/8bc3475c" Type="http://schemas.openxmlformats.org/officeDocument/2006/relationships/hyperlink" Id="rId298"/>
    <Relationship TargetMode="External" Target="https://m.edsoo.ru/8bc34860" Type="http://schemas.openxmlformats.org/officeDocument/2006/relationships/hyperlink" Id="rId299"/>
    <Relationship TargetMode="External" Target="https://m.edsoo.ru/8bc34d60" Type="http://schemas.openxmlformats.org/officeDocument/2006/relationships/hyperlink" Id="rId300"/>
    <Relationship TargetMode="External" Target="https://m.edsoo.ru/8bc34e6e" Type="http://schemas.openxmlformats.org/officeDocument/2006/relationships/hyperlink" Id="rId301"/>
    <Relationship TargetMode="External" Target="https://m.edsoo.ru/8bc350a8" Type="http://schemas.openxmlformats.org/officeDocument/2006/relationships/hyperlink" Id="rId302"/>
    <Relationship TargetMode="External" Target="https://m.edsoo.ru/8bc352ba" Type="http://schemas.openxmlformats.org/officeDocument/2006/relationships/hyperlink" Id="rId303"/>
    <Relationship TargetMode="External" Target="https://m.edsoo.ru/8bc3542c" Type="http://schemas.openxmlformats.org/officeDocument/2006/relationships/hyperlink" Id="rId304"/>
    <Relationship TargetMode="External" Target="https://m.edsoo.ru/8bc35544" Type="http://schemas.openxmlformats.org/officeDocument/2006/relationships/hyperlink" Id="rId305"/>
    <Relationship TargetMode="External" Target="https://m.edsoo.ru/8bc3565c" Type="http://schemas.openxmlformats.org/officeDocument/2006/relationships/hyperlink" Id="rId306"/>
    <Relationship TargetMode="External" Target="https://m.edsoo.ru/8bc35774" Type="http://schemas.openxmlformats.org/officeDocument/2006/relationships/hyperlink" Id="rId307"/>
    <Relationship TargetMode="External" Target="https://m.edsoo.ru/8bc35878" Type="http://schemas.openxmlformats.org/officeDocument/2006/relationships/hyperlink" Id="rId308"/>
    <Relationship TargetMode="External" Target="https://m.edsoo.ru/8bc35990" Type="http://schemas.openxmlformats.org/officeDocument/2006/relationships/hyperlink" Id="rId309"/>
    <Relationship TargetMode="External" Target="https://m.edsoo.ru/8bc35c06" Type="http://schemas.openxmlformats.org/officeDocument/2006/relationships/hyperlink" Id="rId310"/>
    <Relationship TargetMode="External" Target="https://m.edsoo.ru/8bc35e2c" Type="http://schemas.openxmlformats.org/officeDocument/2006/relationships/hyperlink" Id="rId311"/>
    <Relationship TargetMode="External" Target="https://m.edsoo.ru/8bc35a94" Type="http://schemas.openxmlformats.org/officeDocument/2006/relationships/hyperlink" Id="rId312"/>
    <Relationship TargetMode="External" Target="https://m.edsoo.ru/8bc35f3a" Type="http://schemas.openxmlformats.org/officeDocument/2006/relationships/hyperlink" Id="rId313"/>
    <Relationship TargetMode="External" Target="https://m.edsoo.ru/8bc36520" Type="http://schemas.openxmlformats.org/officeDocument/2006/relationships/hyperlink" Id="rId314"/>
    <Relationship TargetMode="External" Target="https://m.edsoo.ru/8bc36656" Type="http://schemas.openxmlformats.org/officeDocument/2006/relationships/hyperlink" Id="rId315"/>
    <Relationship TargetMode="External" Target="https://m.edsoo.ru/8bc36f52" Type="http://schemas.openxmlformats.org/officeDocument/2006/relationships/hyperlink" Id="rId316"/>
    <Relationship TargetMode="External" Target="https://m.edsoo.ru/8bc3706a" Type="http://schemas.openxmlformats.org/officeDocument/2006/relationships/hyperlink" Id="rId317"/>
    <Relationship TargetMode="External" Target="https://m.edsoo.ru/8bc3678c" Type="http://schemas.openxmlformats.org/officeDocument/2006/relationships/hyperlink" Id="rId318"/>
    <Relationship TargetMode="External" Target="https://m.edsoo.ru/8bc368ae" Type="http://schemas.openxmlformats.org/officeDocument/2006/relationships/hyperlink" Id="rId319"/>
    <Relationship TargetMode="External" Target="https://m.edsoo.ru/8bc3626e" Type="http://schemas.openxmlformats.org/officeDocument/2006/relationships/hyperlink" Id="rId320"/>
    <Relationship TargetMode="External" Target="https://m.edsoo.ru/8bc369ee" Type="http://schemas.openxmlformats.org/officeDocument/2006/relationships/hyperlink" Id="rId321"/>
    <Relationship TargetMode="External" Target="https://m.edsoo.ru/8bc36b60" Type="http://schemas.openxmlformats.org/officeDocument/2006/relationships/hyperlink" Id="rId322"/>
    <Relationship TargetMode="External" Target="https://m.edsoo.ru/8bc37bdc" Type="http://schemas.openxmlformats.org/officeDocument/2006/relationships/hyperlink" Id="rId323"/>
    <Relationship TargetMode="External" Target="https://m.edsoo.ru/8bc373f8" Type="http://schemas.openxmlformats.org/officeDocument/2006/relationships/hyperlink" Id="rId324"/>
    <Relationship TargetMode="External" Target="https://m.edsoo.ru/8bc375a6" Type="http://schemas.openxmlformats.org/officeDocument/2006/relationships/hyperlink" Id="rId325"/>
    <Relationship TargetMode="External" Target="https://m.edsoo.ru/8bc3798e" Type="http://schemas.openxmlformats.org/officeDocument/2006/relationships/hyperlink" Id="rId326"/>
    <Relationship TargetMode="External" Target="https://m.edsoo.ru/8bc37a9c" Type="http://schemas.openxmlformats.org/officeDocument/2006/relationships/hyperlink" Id="rId327"/>
    <Relationship TargetMode="External" Target="https://m.edsoo.ru/8bc37e0c" Type="http://schemas.openxmlformats.org/officeDocument/2006/relationships/hyperlink" Id="rId328"/>
    <Relationship TargetMode="External" Target="https://m.edsoo.ru/8bc37f24" Type="http://schemas.openxmlformats.org/officeDocument/2006/relationships/hyperlink" Id="rId329"/>
    <Relationship TargetMode="External" Target="https://m.edsoo.ru/8bc383d4" Type="http://schemas.openxmlformats.org/officeDocument/2006/relationships/hyperlink" Id="rId330"/>
    <Relationship TargetMode="External" Target="https://m.edsoo.ru/8bc3851e" Type="http://schemas.openxmlformats.org/officeDocument/2006/relationships/hyperlink" Id="rId331"/>
    <Relationship TargetMode="External" Target="https://m.edsoo.ru/8bc38672" Type="http://schemas.openxmlformats.org/officeDocument/2006/relationships/hyperlink" Id="rId332"/>
    <Relationship TargetMode="External" Target="https://m.edsoo.ru/8bc38a64" Type="http://schemas.openxmlformats.org/officeDocument/2006/relationships/hyperlink" Id="rId333"/>
    <Relationship TargetMode="External" Target="https://m.edsoo.ru/8bc3808c" Type="http://schemas.openxmlformats.org/officeDocument/2006/relationships/hyperlink" Id="rId334"/>
    <Relationship TargetMode="External" Target="https://m.edsoo.ru/8bc3819a" Type="http://schemas.openxmlformats.org/officeDocument/2006/relationships/hyperlink" Id="rId335"/>
    <Relationship TargetMode="External" Target="https://m.edsoo.ru/8bc382bc" Type="http://schemas.openxmlformats.org/officeDocument/2006/relationships/hyperlink" Id="rId336"/>
    <Relationship TargetMode="External" Target="https://m.edsoo.ru/8bc38c94" Type="http://schemas.openxmlformats.org/officeDocument/2006/relationships/hyperlink" Id="rId337"/>
    <Relationship TargetMode="External" Target="https://m.edsoo.ru/8bc38e06" Type="http://schemas.openxmlformats.org/officeDocument/2006/relationships/hyperlink" Id="rId338"/>
    <Relationship TargetMode="External" Target="https://m.edsoo.ru/8bc38f78" Type="http://schemas.openxmlformats.org/officeDocument/2006/relationships/hyperlink" Id="rId339"/>
    <Relationship TargetMode="External" Target="https://m.edsoo.ru/8bc3909a" Type="http://schemas.openxmlformats.org/officeDocument/2006/relationships/hyperlink" Id="rId340"/>
    <Relationship TargetMode="External" Target="https://m.edsoo.ru/8bc391bc" Type="http://schemas.openxmlformats.org/officeDocument/2006/relationships/hyperlink" Id="rId341"/>
    <Relationship TargetMode="External" Target="https://m.edsoo.ru/8bc39b1c" Type="http://schemas.openxmlformats.org/officeDocument/2006/relationships/hyperlink" Id="rId342"/>
    <Relationship TargetMode="External" Target="https://m.edsoo.ru/8bc39c70" Type="http://schemas.openxmlformats.org/officeDocument/2006/relationships/hyperlink" Id="rId343"/>
    <Relationship TargetMode="External" Target="https://m.edsoo.ru/8bc3a210" Type="http://schemas.openxmlformats.org/officeDocument/2006/relationships/hyperlink" Id="rId344"/>
    <Relationship TargetMode="External" Target="https://m.edsoo.ru/8bc39fd6" Type="http://schemas.openxmlformats.org/officeDocument/2006/relationships/hyperlink" Id="rId345"/>
    <Relationship TargetMode="External" Target="https://m.edsoo.ru/8bc39d9c" Type="http://schemas.openxmlformats.org/officeDocument/2006/relationships/hyperlink" Id="rId346"/>
    <Relationship TargetMode="External" Target="https://m.edsoo.ru/8bc39eb4" Type="http://schemas.openxmlformats.org/officeDocument/2006/relationships/hyperlink" Id="rId347"/>
    <Relationship TargetMode="External" Target="https://m.edsoo.ru/8bc3a3b4" Type="http://schemas.openxmlformats.org/officeDocument/2006/relationships/hyperlink" Id="rId348"/>
    <Relationship TargetMode="External" Target="https://m.edsoo.ru/8bc3a5da" Type="http://schemas.openxmlformats.org/officeDocument/2006/relationships/hyperlink" Id="rId349"/>
    <Relationship TargetMode="External" Target="https://m.edsoo.ru/8bc3a6f2" Type="http://schemas.openxmlformats.org/officeDocument/2006/relationships/hyperlink" Id="rId350"/>
    <Relationship TargetMode="External" Target="https://m.edsoo.ru/8bc3a7f6" Type="http://schemas.openxmlformats.org/officeDocument/2006/relationships/hyperlink" Id="rId351"/>
    <Relationship TargetMode="External" Target="https://m.edsoo.ru/8bc3a922" Type="http://schemas.openxmlformats.org/officeDocument/2006/relationships/hyperlink" Id="rId352"/>
    <Relationship TargetMode="External" Target="https://m.edsoo.ru/8bc3aa58" Type="http://schemas.openxmlformats.org/officeDocument/2006/relationships/hyperlink" Id="rId353"/>
    <Relationship TargetMode="External" Target="https://m.edsoo.ru/8bc3b6ba" Type="http://schemas.openxmlformats.org/officeDocument/2006/relationships/hyperlink" Id="rId354"/>
    <Relationship TargetMode="External" Target="https://m.edsoo.ru/8bc3b7dc" Type="http://schemas.openxmlformats.org/officeDocument/2006/relationships/hyperlink" Id="rId355"/>
    <Relationship TargetMode="External" Target="https://m.edsoo.ru/8bc3ace2" Type="http://schemas.openxmlformats.org/officeDocument/2006/relationships/hyperlink" Id="rId356"/>
    <Relationship TargetMode="External" Target="https://m.edsoo.ru/8bc3b2f0" Type="http://schemas.openxmlformats.org/officeDocument/2006/relationships/hyperlink" Id="rId357"/>
    <Relationship TargetMode="External" Target="https://m.edsoo.ru/8bc3b19c" Type="http://schemas.openxmlformats.org/officeDocument/2006/relationships/hyperlink" Id="rId358"/>
    <Relationship TargetMode="External" Target="https://m.edsoo.ru/8bc3b53e" Type="http://schemas.openxmlformats.org/officeDocument/2006/relationships/hyperlink" Id="rId359"/>
    <Relationship TargetMode="External" Target="https://m.edsoo.ru/8bc3ba0c" Type="http://schemas.openxmlformats.org/officeDocument/2006/relationships/hyperlink" Id="rId360"/>
    <Relationship TargetMode="External" Target="https://m.edsoo.ru/8bc3be9e" Type="http://schemas.openxmlformats.org/officeDocument/2006/relationships/hyperlink" Id="rId361"/>
    <Relationship TargetMode="External" Target="https://m.edsoo.ru/8bc3c57e" Type="http://schemas.openxmlformats.org/officeDocument/2006/relationships/hyperlink" Id="rId362"/>
    <Relationship TargetMode="External" Target="https://m.edsoo.ru/8bc3c7cc" Type="http://schemas.openxmlformats.org/officeDocument/2006/relationships/hyperlink" Id="rId363"/>
    <Relationship TargetMode="External" Target="https://m.edsoo.ru/8bc3c06a" Type="http://schemas.openxmlformats.org/officeDocument/2006/relationships/hyperlink" Id="rId364"/>
    <Relationship TargetMode="External" Target="https://m.edsoo.ru/8bc3c984" Type="http://schemas.openxmlformats.org/officeDocument/2006/relationships/hyperlink" Id="rId365"/>
    <Relationship TargetMode="External" Target="https://m.edsoo.ru/8bc3cc68" Type="http://schemas.openxmlformats.org/officeDocument/2006/relationships/hyperlink" Id="rId366"/>
    <Relationship TargetMode="External" Target="https://m.edsoo.ru/8bc3cfa6" Type="http://schemas.openxmlformats.org/officeDocument/2006/relationships/hyperlink" Id="rId367"/>
    <Relationship TargetMode="External" Target="https://m.edsoo.ru/8bc3d604" Type="http://schemas.openxmlformats.org/officeDocument/2006/relationships/hyperlink" Id="rId368"/>
    <Relationship TargetMode="External" Target="https://m.edsoo.ru/8bc3d1cc" Type="http://schemas.openxmlformats.org/officeDocument/2006/relationships/hyperlink" Id="rId369"/>
    <Relationship TargetMode="External" Target="https://m.edsoo.ru/8bc3d32a" Type="http://schemas.openxmlformats.org/officeDocument/2006/relationships/hyperlink" Id="rId370"/>
    <Relationship TargetMode="External" Target="https://m.edsoo.ru/8bc3d44c" Type="http://schemas.openxmlformats.org/officeDocument/2006/relationships/hyperlink" Id="rId371"/>
    <Relationship TargetMode="External" Target="https://m.edsoo.ru/8bc3d94c" Type="http://schemas.openxmlformats.org/officeDocument/2006/relationships/hyperlink" Id="rId372"/>
    <Relationship TargetMode="External" Target="https://m.edsoo.ru/8bc3db22" Type="http://schemas.openxmlformats.org/officeDocument/2006/relationships/hyperlink" Id="rId373"/>
    <Relationship TargetMode="External" Target="https://m.edsoo.ru/8bc3dcc6" Type="http://schemas.openxmlformats.org/officeDocument/2006/relationships/hyperlink" Id="rId374"/>
    <Relationship TargetMode="External" Target="https://m.edsoo.ru/8bc3de56" Type="http://schemas.openxmlformats.org/officeDocument/2006/relationships/hyperlink" Id="rId375"/>
    <Relationship TargetMode="External" Target="https://m.edsoo.ru/8bc3df82" Type="http://schemas.openxmlformats.org/officeDocument/2006/relationships/hyperlink" Id="rId376"/>
    <Relationship TargetMode="External" Target="https://m.edsoo.ru/8bc3e356" Type="http://schemas.openxmlformats.org/officeDocument/2006/relationships/hyperlink" Id="rId377"/>
    <Relationship TargetMode="External" Target="https://m.edsoo.ru/8bc3e450" Type="http://schemas.openxmlformats.org/officeDocument/2006/relationships/hyperlink" Id="rId378"/>
    <Relationship TargetMode="External" Target="https://m.edsoo.ru/8bc3e55e" Type="http://schemas.openxmlformats.org/officeDocument/2006/relationships/hyperlink" Id="rId379"/>
    <Relationship TargetMode="External" Target="https://m.edsoo.ru/8bc3f0f8" Type="http://schemas.openxmlformats.org/officeDocument/2006/relationships/hyperlink" Id="rId380"/>
    <Relationship TargetMode="External" Target="https://m.edsoo.ru/8bc3f256" Type="http://schemas.openxmlformats.org/officeDocument/2006/relationships/hyperlink" Id="rId381"/>
    <Relationship TargetMode="External" Target="https://m.edsoo.ru/8bc3f40e" Type="http://schemas.openxmlformats.org/officeDocument/2006/relationships/hyperlink" Id="rId382"/>
    <Relationship TargetMode="External" Target="https://m.edsoo.ru/8bc3d726" Type="http://schemas.openxmlformats.org/officeDocument/2006/relationships/hyperlink" Id="rId383"/>
    <Relationship TargetMode="External" Target="https://m.edsoo.ru/8bc3d83e" Type="http://schemas.openxmlformats.org/officeDocument/2006/relationships/hyperlink" Id="rId384"/>
    <Relationship TargetMode="External" Target="https://m.edsoo.ru/8bc3eb80" Type="http://schemas.openxmlformats.org/officeDocument/2006/relationships/hyperlink" Id="rId385"/>
    <Relationship TargetMode="External" Target="https://m.edsoo.ru/8bc3ec8e" Type="http://schemas.openxmlformats.org/officeDocument/2006/relationships/hyperlink" Id="rId386"/>
    <Relationship TargetMode="External" Target="https://m.edsoo.ru/8bc3ede2" Type="http://schemas.openxmlformats.org/officeDocument/2006/relationships/hyperlink" Id="rId387"/>
    <Relationship TargetMode="External" Target="https://m.edsoo.ru/8bc392ca" Type="http://schemas.openxmlformats.org/officeDocument/2006/relationships/hyperlink" Id="rId388"/>
    <Relationship TargetMode="External" Target="https://m.edsoo.ru/8bc393d8" Type="http://schemas.openxmlformats.org/officeDocument/2006/relationships/hyperlink" Id="rId389"/>
    <Relationship TargetMode="External" Target="https://m.edsoo.ru/8bc3f6d4" Type="http://schemas.openxmlformats.org/officeDocument/2006/relationships/hyperlink" Id="rId390"/>
    <Relationship TargetMode="External" Target="https://m.edsoo.ru/8bc3f7e2" Type="http://schemas.openxmlformats.org/officeDocument/2006/relationships/hyperlink" Id="rId391"/>
    <Relationship TargetMode="External" Target="https://m.edsoo.ru/8bc3f8f0" Type="http://schemas.openxmlformats.org/officeDocument/2006/relationships/hyperlink" Id="rId392"/>
    <Relationship TargetMode="External" Target="https://m.edsoo.ru/8bc3fb48" Type="http://schemas.openxmlformats.org/officeDocument/2006/relationships/hyperlink" Id="rId393"/>
    <Relationship TargetMode="External" Target="https://m.edsoo.ru/8bc3fcba" Type="http://schemas.openxmlformats.org/officeDocument/2006/relationships/hyperlink" Id="rId394"/>
    <Relationship TargetMode="External" Target="https://m.edsoo.ru/8bc3fddc" Type="http://schemas.openxmlformats.org/officeDocument/2006/relationships/hyperlink" Id="rId395"/>
    <Relationship TargetMode="External" Target="https://m.edsoo.ru/8bc3fef4" Type="http://schemas.openxmlformats.org/officeDocument/2006/relationships/hyperlink" Id="rId396"/>
    <Relationship TargetMode="External" Target="https://m.edsoo.ru/8bc40584" Type="http://schemas.openxmlformats.org/officeDocument/2006/relationships/hyperlink" Id="rId397"/>
    <Relationship TargetMode="External" Target="https://m.edsoo.ru/8bc40692" Type="http://schemas.openxmlformats.org/officeDocument/2006/relationships/hyperlink" Id="rId398"/>
    <Relationship TargetMode="External" Target="https://m.edsoo.ru/8bc40ae8" Type="http://schemas.openxmlformats.org/officeDocument/2006/relationships/hyperlink" Id="rId399"/>
    <Relationship TargetMode="External" Target="https://m.edsoo.ru/8bc40bec" Type="http://schemas.openxmlformats.org/officeDocument/2006/relationships/hyperlink" Id="rId400"/>
    <Relationship TargetMode="External" Target="https://m.edsoo.ru/8bc40f48" Type="http://schemas.openxmlformats.org/officeDocument/2006/relationships/hyperlink" Id="rId401"/>
    <Relationship TargetMode="External" Target="https://m.edsoo.ru/8bc4166e" Type="http://schemas.openxmlformats.org/officeDocument/2006/relationships/hyperlink" Id="rId402"/>
    <Relationship TargetMode="External" Target="https://m.edsoo.ru/8bc417a4" Type="http://schemas.openxmlformats.org/officeDocument/2006/relationships/hyperlink" Id="rId403"/>
    <Relationship TargetMode="External" Target="https://m.edsoo.ru/8bc418d0" Type="http://schemas.openxmlformats.org/officeDocument/2006/relationships/hyperlink" Id="rId404"/>
    <Relationship TargetMode="External" Target="https://m.edsoo.ru/8bc41aec" Type="http://schemas.openxmlformats.org/officeDocument/2006/relationships/hyperlink" Id="rId405"/>
    <Relationship TargetMode="External" Target="https://m.edsoo.ru/8bc41c18" Type="http://schemas.openxmlformats.org/officeDocument/2006/relationships/hyperlink" Id="rId406"/>
    <Relationship TargetMode="External" Target="https://m.edsoo.ru/8bc41fd8" Type="http://schemas.openxmlformats.org/officeDocument/2006/relationships/hyperlink" Id="rId407"/>
    <Relationship TargetMode="External" Target="https://m.edsoo.ru/8bc41d6c" Type="http://schemas.openxmlformats.org/officeDocument/2006/relationships/hyperlink" Id="rId408"/>
    <Relationship TargetMode="External" Target="https://m.edsoo.ru/8bc41ea2" Type="http://schemas.openxmlformats.org/officeDocument/2006/relationships/hyperlink" Id="rId409"/>
    <Relationship TargetMode="External" Target="https://m.edsoo.ru/8bc44328" Type="http://schemas.openxmlformats.org/officeDocument/2006/relationships/hyperlink" Id="rId410"/>
    <Relationship TargetMode="External" Target="https://m.edsoo.ru/8bc44580" Type="http://schemas.openxmlformats.org/officeDocument/2006/relationships/hyperlink" Id="rId411"/>
    <Relationship TargetMode="External" Target="https://m.edsoo.ru/8bc421fe" Type="http://schemas.openxmlformats.org/officeDocument/2006/relationships/hyperlink" Id="rId412"/>
    <Relationship TargetMode="External" Target="https://m.edsoo.ru/8bc42618" Type="http://schemas.openxmlformats.org/officeDocument/2006/relationships/hyperlink" Id="rId413"/>
    <Relationship TargetMode="External" Target="https://m.edsoo.ru/8bc4273a" Type="http://schemas.openxmlformats.org/officeDocument/2006/relationships/hyperlink" Id="rId414"/>
    <Relationship TargetMode="External" Target="https://m.edsoo.ru/8bc4285c" Type="http://schemas.openxmlformats.org/officeDocument/2006/relationships/hyperlink" Id="rId415"/>
    <Relationship TargetMode="External" Target="https://m.edsoo.ru/8bc4297e" Type="http://schemas.openxmlformats.org/officeDocument/2006/relationships/hyperlink" Id="rId416"/>
    <Relationship TargetMode="External" Target="https://m.edsoo.ru/8bc42b9a" Type="http://schemas.openxmlformats.org/officeDocument/2006/relationships/hyperlink" Id="rId417"/>
    <Relationship TargetMode="External" Target="https://m.edsoo.ru/8bc42d3e" Type="http://schemas.openxmlformats.org/officeDocument/2006/relationships/hyperlink" Id="rId418"/>
    <Relationship TargetMode="External" Target="https://m.edsoo.ru/8bc42e4c" Type="http://schemas.openxmlformats.org/officeDocument/2006/relationships/hyperlink" Id="rId419"/>
    <Relationship TargetMode="External" Target="https://m.edsoo.ru/8bc430ea" Type="http://schemas.openxmlformats.org/officeDocument/2006/relationships/hyperlink" Id="rId420"/>
    <Relationship TargetMode="External" Target="https://m.edsoo.ru/8bc4336a" Type="http://schemas.openxmlformats.org/officeDocument/2006/relationships/hyperlink" Id="rId421"/>
    <Relationship TargetMode="External" Target="https://m.edsoo.ru/8bc434be" Type="http://schemas.openxmlformats.org/officeDocument/2006/relationships/hyperlink" Id="rId422"/>
    <Relationship TargetMode="External" Target="https://m.edsoo.ru/8bc43658" Type="http://schemas.openxmlformats.org/officeDocument/2006/relationships/hyperlink" Id="rId423"/>
    <Relationship TargetMode="External" Target="https://m.edsoo.ru/8bc43770" Type="http://schemas.openxmlformats.org/officeDocument/2006/relationships/hyperlink" Id="rId424"/>
    <Relationship TargetMode="External" Target="https://m.edsoo.ru/8bc4387e" Type="http://schemas.openxmlformats.org/officeDocument/2006/relationships/hyperlink" Id="rId425"/>
    <Relationship TargetMode="External" Target="https://m.edsoo.ru/8bc43982" Type="http://schemas.openxmlformats.org/officeDocument/2006/relationships/hyperlink" Id="rId426"/>
    <Relationship TargetMode="External" Target="https://m.edsoo.ru/8bc43a9a" Type="http://schemas.openxmlformats.org/officeDocument/2006/relationships/hyperlink" Id="rId427"/>
    <Relationship TargetMode="External" Target="https://m.edsoo.ru/8bc43bb2" Type="http://schemas.openxmlformats.org/officeDocument/2006/relationships/hyperlink" Id="rId428"/>
    <Relationship TargetMode="External" Target="https://m.edsoo.ru/8bc43e3c" Type="http://schemas.openxmlformats.org/officeDocument/2006/relationships/hyperlink" Id="rId429"/>
    <Relationship TargetMode="External" Target="https://m.edsoo.ru/8bc43fcc" Type="http://schemas.openxmlformats.org/officeDocument/2006/relationships/hyperlink" Id="rId430"/>
    <Relationship TargetMode="External" Target="https://m.edsoo.ru/8bc440e4" Type="http://schemas.openxmlformats.org/officeDocument/2006/relationships/hyperlink" Id="rId431"/>
    <Relationship TargetMode="External" Target="https://m.edsoo.ru/8bc449ea" Type="http://schemas.openxmlformats.org/officeDocument/2006/relationships/hyperlink" Id="rId432"/>
    <Relationship TargetMode="External" Target="https://m.edsoo.ru/8bc44bca" Type="http://schemas.openxmlformats.org/officeDocument/2006/relationships/hyperlink" Id="rId433"/>
    <Relationship TargetMode="External" Target="https://m.edsoo.ru/8bc44d00" Type="http://schemas.openxmlformats.org/officeDocument/2006/relationships/hyperlink" Id="rId434"/>
    <Relationship TargetMode="External" Target="https://m.edsoo.ru/8bc44e0e" Type="http://schemas.openxmlformats.org/officeDocument/2006/relationships/hyperlink" Id="rId435"/>
    <Relationship TargetMode="External" Target="https://m.edsoo.ru/8bc45034" Type="http://schemas.openxmlformats.org/officeDocument/2006/relationships/hyperlink" Id="rId436"/>
    <Relationship TargetMode="External" Target="https://m.edsoo.ru/8bc4514c" Type="http://schemas.openxmlformats.org/officeDocument/2006/relationships/hyperlink" Id="rId437"/>
    <Relationship TargetMode="External" Target="https://m.edsoo.ru/8bc45264" Type="http://schemas.openxmlformats.org/officeDocument/2006/relationships/hyperlink" Id="rId438"/>
    <Relationship TargetMode="External" Target="https://m.edsoo.ru/8bc45372" Type="http://schemas.openxmlformats.org/officeDocument/2006/relationships/hyperlink" Id="rId439"/>
    <Relationship TargetMode="External" Target="https://m.edsoo.ru/8bc454f8" Type="http://schemas.openxmlformats.org/officeDocument/2006/relationships/hyperlink" Id="rId440"/>
    <Relationship TargetMode="External" Target="https://m.edsoo.ru/8bc4561a" Type="http://schemas.openxmlformats.org/officeDocument/2006/relationships/hyperlink" Id="rId441"/>
    <Relationship TargetMode="External" Target="https://m.edsoo.ru/8bc45a52" Type="http://schemas.openxmlformats.org/officeDocument/2006/relationships/hyperlink" Id="rId442"/>
    <Relationship TargetMode="External" Target="https://m.edsoo.ru/8bc45b92" Type="http://schemas.openxmlformats.org/officeDocument/2006/relationships/hyperlink" Id="rId443"/>
    <Relationship TargetMode="External" Target="https://m.edsoo.ru/8bc45ca0" Type="http://schemas.openxmlformats.org/officeDocument/2006/relationships/hyperlink" Id="rId444"/>
    <Relationship TargetMode="External" Target="https://m.edsoo.ru/8bc45dae" Type="http://schemas.openxmlformats.org/officeDocument/2006/relationships/hyperlink" Id="rId445"/>
    <Relationship TargetMode="External" Target="https://m.edsoo.ru/8bc45ed0" Type="http://schemas.openxmlformats.org/officeDocument/2006/relationships/hyperlink" Id="rId446"/>
    <Relationship TargetMode="External" Target="https://m.edsoo.ru/8bc45fe8" Type="http://schemas.openxmlformats.org/officeDocument/2006/relationships/hyperlink" Id="rId447"/>
    <Relationship TargetMode="External" Target="https://m.edsoo.ru/8bc46146" Type="http://schemas.openxmlformats.org/officeDocument/2006/relationships/hyperlink" Id="rId448"/>
    <Relationship TargetMode="External" Target="https://m.edsoo.ru/8bc46254" Type="http://schemas.openxmlformats.org/officeDocument/2006/relationships/hyperlink" Id="rId449"/>
    <Relationship TargetMode="External" Target="https://m.edsoo.ru/8bc4636c" Type="http://schemas.openxmlformats.org/officeDocument/2006/relationships/hyperlink" Id="rId450"/>
    <Relationship TargetMode="External" Target="https://m.edsoo.ru/8bc4648e" Type="http://schemas.openxmlformats.org/officeDocument/2006/relationships/hyperlink" Id="rId451"/>
    <Relationship TargetMode="External" Target="https://m.edsoo.ru/8bc465a6" Type="http://schemas.openxmlformats.org/officeDocument/2006/relationships/hyperlink" Id="rId452"/>
    <Relationship TargetMode="External" Target="https://m.edsoo.ru/8bc466aa" Type="http://schemas.openxmlformats.org/officeDocument/2006/relationships/hyperlink" Id="rId453"/>
    <Relationship TargetMode="External" Target="https://m.edsoo.ru/8bc467ae" Type="http://schemas.openxmlformats.org/officeDocument/2006/relationships/hyperlink" Id="rId454"/>
    <Relationship TargetMode="External" Target="https://m.edsoo.ru/8bc46a7e" Type="http://schemas.openxmlformats.org/officeDocument/2006/relationships/hyperlink" Id="rId455"/>
    <Relationship TargetMode="External" Target="https://m.edsoo.ru/8bc46b8c" Type="http://schemas.openxmlformats.org/officeDocument/2006/relationships/hyperlink" Id="rId456"/>
    <Relationship TargetMode="External" Target="https://m.edsoo.ru/8bc46c9a" Type="http://schemas.openxmlformats.org/officeDocument/2006/relationships/hyperlink" Id="rId457"/>
    <Relationship TargetMode="External" Target="https://m.edsoo.ru/8bc46db2" Type="http://schemas.openxmlformats.org/officeDocument/2006/relationships/hyperlink" Id="rId458"/>
    <Relationship TargetMode="External" Target="https://m.edsoo.ru/8bc46ed4" Type="http://schemas.openxmlformats.org/officeDocument/2006/relationships/hyperlink" Id="rId459"/>
    <Relationship TargetMode="External" Target="https://m.edsoo.ru/8bc4728a" Type="http://schemas.openxmlformats.org/officeDocument/2006/relationships/hyperlink" Id="rId460"/>
    <Relationship TargetMode="External" Target="https://m.edsoo.ru/8bc47398" Type="http://schemas.openxmlformats.org/officeDocument/2006/relationships/hyperlink" Id="rId461"/>
    <Relationship TargetMode="External" Target="https://m.edsoo.ru/8bc408c2" Type="http://schemas.openxmlformats.org/officeDocument/2006/relationships/hyperlink" Id="rId462"/>
    <Relationship TargetMode="External" Target="https://m.edsoo.ru/8bc409d0" Type="http://schemas.openxmlformats.org/officeDocument/2006/relationships/hyperlink" Id="rId463"/>
    <Relationship TargetMode="External" Target="https://m.edsoo.ru/8bc4749c" Type="http://schemas.openxmlformats.org/officeDocument/2006/relationships/hyperlink" Id="rId464"/>
    <Relationship TargetMode="External" Target="https://m.edsoo.ru/8bc475aa" Type="http://schemas.openxmlformats.org/officeDocument/2006/relationships/hyperlink" Id="rId465"/>
    <Relationship TargetMode="External" Target="https://m.edsoo.ru/8bc476c2" Type="http://schemas.openxmlformats.org/officeDocument/2006/relationships/hyperlink" Id="rId466"/>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