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04745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ddc25da-3cd4-4709-b96f-e9d7f0a42b45" w:id="2"/>
      <w:r>
        <w:rPr>
          <w:rFonts w:ascii="Times New Roman" w:hAnsi="Times New Roman"/>
          <w:b/>
          <w:i w:val="false"/>
          <w:color w:val="000000"/>
          <w:sz w:val="28"/>
        </w:rPr>
        <w:t>МО Кореновский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ООШ № 24 МО Кореновский район</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 учителей естественно-научного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Труфанова 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Филиппов В.В.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авгаста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МОБУ ООШ №24 имени Героя Советского Союза Г.Е. Кучерявого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Лавренова А.Р.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2806820)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3"/>
      <w:r>
        <w:rPr>
          <w:rFonts w:ascii="Times New Roman" w:hAnsi="Times New Roman"/>
          <w:b/>
          <w:i w:val="false"/>
          <w:color w:val="000000"/>
          <w:sz w:val="28"/>
        </w:rPr>
        <w:t>ст. Платнировская</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047454" w:id="5"/>
    <w:p>
      <w:pPr>
        <w:sectPr>
          <w:pgSz w:w="11906" w:h="16383" w:orient="portrait"/>
        </w:sectPr>
      </w:pPr>
    </w:p>
    <w:bookmarkEnd w:id="5"/>
    <w:bookmarkEnd w:id="0"/>
    <w:bookmarkStart w:name="block-2104745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1047455" w:id="9"/>
    <w:p>
      <w:pPr>
        <w:sectPr>
          <w:pgSz w:w="11906" w:h="16383" w:orient="portrait"/>
        </w:sectPr>
      </w:pPr>
    </w:p>
    <w:bookmarkEnd w:id="9"/>
    <w:bookmarkEnd w:id="6"/>
    <w:bookmarkStart w:name="block-21047456"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1047456" w:id="13"/>
    <w:p>
      <w:pPr>
        <w:sectPr>
          <w:pgSz w:w="11906" w:h="16383" w:orient="portrait"/>
        </w:sectPr>
      </w:pPr>
    </w:p>
    <w:bookmarkEnd w:id="13"/>
    <w:bookmarkEnd w:id="10"/>
    <w:bookmarkStart w:name="block-21047453"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1047453" w:id="17"/>
    <w:p>
      <w:pPr>
        <w:sectPr>
          <w:pgSz w:w="11906" w:h="16383" w:orient="portrait"/>
        </w:sectPr>
      </w:pPr>
    </w:p>
    <w:bookmarkEnd w:id="17"/>
    <w:bookmarkEnd w:id="14"/>
    <w:bookmarkStart w:name="block-21047457"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1047457" w:id="19"/>
    <w:p>
      <w:pPr>
        <w:sectPr>
          <w:pgSz w:w="16383" w:h="11906" w:orient="landscape"/>
        </w:sectPr>
      </w:pPr>
    </w:p>
    <w:bookmarkEnd w:id="19"/>
    <w:bookmarkEnd w:id="18"/>
    <w:bookmarkStart w:name="block-21047458"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047458" w:id="21"/>
    <w:p>
      <w:pPr>
        <w:sectPr>
          <w:pgSz w:w="16383" w:h="11906" w:orient="landscape"/>
        </w:sectPr>
      </w:pPr>
    </w:p>
    <w:bookmarkEnd w:id="21"/>
    <w:bookmarkEnd w:id="20"/>
    <w:bookmarkStart w:name="block-21047459"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047459"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