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body>
    <!-- Created by docx4j 11.4.8 (Apache licensed) using REFERENCE JAXB in BellSoft Java 17.0.7 on Linux -->
    <w:p>
      <w:pPr>
        <w:spacing w:before="0" w:after="0" w:line="408"/>
        <w:ind w:left="120"/>
        <w:jc w:val="center"/>
      </w:pPr>
      <w:bookmarkStart w:name="block-3553486" w:id="0"/>
      <w:r>
        <w:rPr>
          <w:rFonts w:ascii="Times New Roman" w:hAnsi="Times New Roman"/>
          <w:b/>
          <w:i w:val="false"/>
          <w:color w:val="000000"/>
          <w:sz w:val="28"/>
        </w:rPr>
        <w:t>МИНИСТЕРСТВО ПРОСВЕЩЕНИЯ РОССИЙСКОЙ ФЕДЕРАЦИИ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bookmarkStart w:name="c9c270cb-8db4-4b8a-a6c7-a5bbc00b9a2a" w:id="1"/>
      <w:r>
        <w:rPr>
          <w:rFonts w:ascii="Times New Roman" w:hAnsi="Times New Roman"/>
          <w:b/>
          <w:i w:val="false"/>
          <w:color w:val="000000"/>
          <w:sz w:val="28"/>
        </w:rPr>
        <w:t>Министерство образования, науки и молодежной политики Краснодарского края</w:t>
      </w:r>
      <w:bookmarkEnd w:id="1"/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 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bookmarkStart w:name="2ef03dff-ffc2-48f0-b077-ed4025dcdffe" w:id="2"/>
      <w:r>
        <w:rPr>
          <w:rFonts w:ascii="Times New Roman" w:hAnsi="Times New Roman"/>
          <w:b/>
          <w:i w:val="false"/>
          <w:color w:val="000000"/>
          <w:sz w:val="28"/>
        </w:rPr>
        <w:t>Муниципальное Образование Кореновский район</w:t>
      </w:r>
      <w:bookmarkEnd w:id="2"/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МОБУ ООШ № 24 МО Кореновский район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tbl>
      <w:tblPr>
        <w:tblStyle w:val="a3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firstRow="1" w:lastRow="0" w:firstColumn="1" w:lastColumn="0" w:noHBand="0" w:noVBand="1" w:val="04A0"/>
      </w:tblPr>
      <w:tblGrid>
        <w:gridCol w:w="3114"/>
        <w:gridCol w:w="3115"/>
        <w:gridCol w:w="3115"/>
      </w:tblGrid>
      <w:tr w:rsidRPr="00E2220E" w:rsidR="00C53FFE" w:rsidTr="000D4161" w14:paraId="26A8C608" w14:textId="77777777">
        <w:tc>
          <w:tcPr>
            <w:tcW w:w="3114" w:type="dxa"/>
          </w:tcPr>
          <w:p w:rsidRPr="0040209D" w:rsidR="00C53FFE" w:rsidP="000D4161" w:rsidRDefault="00C53FFE" w14:paraId="5EFBAE4E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Pr="0040209D" w:rsidR="00C53FFE" w:rsidP="000D4161" w:rsidRDefault="00C53FFE" w14:paraId="6E0A703E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P="000E6D86" w:rsidRDefault="000E6D86" w14:paraId="62B4B5BD" w14:textId="0770E67C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Pr="008944ED" w:rsidR="000E6D86" w:rsidP="000E6D86" w:rsidRDefault="008610C7" w14:paraId="6422558D" w14:textId="727F7A87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И. о. директора 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0E6D86" w:rsidP="000E6D86" w:rsidRDefault="000E6D86" w14:paraId="0BDDA521" w14:textId="247CC06E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86502D" w:rsidP="0086502D" w:rsidRDefault="0086502D" w14:paraId="003A1438" w14:textId="3639A1FA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А.Р. Лавренова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0E6D86" w:rsidP="000E6D86" w:rsidRDefault="008944ED" w14:paraId="5114A36D" w14:textId="100F0751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[число]</w:t>
            </w:r>
            <w:proofErr w:type="spellStart"/>
            <w:r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[месяц]</w:t>
            </w:r>
            <w:proofErr w:type="spellStart"/>
            <w:proofErr w:type="gram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Pr="00E2220E" w:rsidR="00E2220E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End"/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[год]</w:t>
            </w:r>
            <w:proofErr w:type="spell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2EA90EC7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РАБОЧАЯ ПРОГРАММА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>(</w:t>
      </w:r>
      <w:r>
        <w:rPr>
          <w:rFonts w:ascii="Times New Roman" w:hAnsi="Times New Roman"/>
          <w:b w:val="false"/>
          <w:i w:val="false"/>
          <w:color w:val="000000"/>
          <w:sz w:val="28"/>
        </w:rPr>
        <w:t>ID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507089)</w:t>
      </w:r>
    </w:p>
    <w:p>
      <w:pPr>
        <w:spacing w:before="0" w:after="0"/>
        <w:ind w:left="120"/>
        <w:jc w:val="center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учебного предмета «Иностранный язык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/>
          <w:i w:val="false"/>
          <w:color w:val="000000"/>
          <w:sz w:val="28"/>
        </w:rPr>
        <w:t>(английский)»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для обучающихся 2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–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4 классов </w:t>
      </w: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bookmarkStart w:name="cfd04707-3192-4f35-bb6e-9ccc64c40c05" w:id="3"/>
      <w:r>
        <w:rPr>
          <w:rFonts w:ascii="Times New Roman" w:hAnsi="Times New Roman"/>
          <w:b/>
          <w:i w:val="false"/>
          <w:color w:val="000000"/>
          <w:sz w:val="28"/>
        </w:rPr>
        <w:t xml:space="preserve">ст. Платнировская </w:t>
      </w:r>
      <w:bookmarkEnd w:id="3"/>
      <w:r>
        <w:rPr>
          <w:sz w:val="28"/>
        </w:rPr>
        <w:br/>
      </w:r>
      <w:bookmarkStart w:name="cfd04707-3192-4f35-bb6e-9ccc64c40c05" w:id="4"/>
      <w:bookmarkEnd w:id="4"/>
      <w:r>
        <w:rPr>
          <w:rFonts w:ascii="Times New Roman" w:hAnsi="Times New Roman"/>
          <w:b/>
          <w:i w:val="false"/>
          <w:color w:val="000000"/>
          <w:sz w:val="28"/>
        </w:rPr>
        <w:t xml:space="preserve">‌ </w:t>
      </w:r>
      <w:bookmarkStart w:name="865fc295-6d74-46ac-8b2f-18f525410f3e" w:id="5"/>
      <w:r>
        <w:rPr>
          <w:rFonts w:ascii="Times New Roman" w:hAnsi="Times New Roman"/>
          <w:b/>
          <w:i w:val="false"/>
          <w:color w:val="000000"/>
          <w:sz w:val="28"/>
        </w:rPr>
        <w:t>2023 г.</w:t>
      </w:r>
      <w:bookmarkEnd w:id="5"/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/>
        <w:ind w:left="120"/>
        <w:jc w:val="left"/>
      </w:pPr>
    </w:p>
    <w:bookmarkStart w:name="block-3553486" w:id="6"/>
    <w:p>
      <w:pPr>
        <w:sectPr>
          <w:pgSz w:w="11906" w:h="16383" w:orient="portrait"/>
        </w:sectPr>
      </w:pPr>
    </w:p>
    <w:bookmarkEnd w:id="6"/>
    <w:bookmarkEnd w:id="0"/>
    <w:bookmarkStart w:name="block-3553492" w:id="7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ПОЯСНИТЕЛЬНАЯ ЗАПИСКА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Программа по иностранному (английскому) языку на уровне начального общего образования составлена на основе требований к результатам освоения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Программа по иностранному (английскому) языку раскрывает цели образования, развития и воспитания обучающихся средствами учебного предмета «Иностранный язык»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на уровне начального общего образования, определяет обязательную (инвариантную) часть содержания изучаемого иностранного языка, за пределами которой остаётся возможность выбора учителем вариативной составляющей содержания образования по иностранному (английскому) языку.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 уровне начального общего образования закладывается база для всего последующего иноязычного образования обучающихся, формируются основы функциональной грамотности, что придаёт особую ответственность данному этапу общего образования. Изучение иностранного языка в общеобразовательных организациях начинается со 2 класса. Обучающиеся данного возраста характеризуются большой восприимчивостью к овладению языками, что позволяет им овладевать основами общения на новом для них языке с меньшими затратами времени и усилий по сравнению с обучающимися других возрастных групп.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Построение программы по иностранному (английскому) языку имеет нелинейный характер и основано на концентрическом принципе. В каждом классе даются новые элементы содержания и новые требования. В процессе обучения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Цели обучения иностранному (английскому) языку на уровне начального общего образования можно условно разделить на образовательные, развивающие, воспитывающие.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Образовательные цели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программы по иностранному (английскому) языку на уровне начального общего образования включают: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формирование элементарной иноязычной коммуникативной компетенции, то есть способности и готовности общаться с носителями изучаемого иностранного языка в устной (говорение и аудирование) и письменной (чтение и письмо) форме с учётом возрастных возможностей и потребностей обучающегося;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расширение лингвистического кругозора обучающихся за счёт овладения новыми языковыми средствами (фонетическими, орфографическими, лексическими, грамматическими) в соответствии c отобранными темами общения;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освоение знаний о языковых явлениях изучаемого иностранного языка, о разных способах выражения мысли на родном и иностранном языках;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использование для решения учебных задач интеллектуальных операций (сравнение, анализ, обобщение);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формирование умений работать с информацией, представленной в текстах разного типа (описание, повествование, рассуждение), пользоваться при необходимости словарями по иностранному языку.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Развивающие цели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программы по иностранному (английскому) языку на уровне начального общего образования включают: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осознание обучающимися роли языков как средства межличностного и межкультурного взаимодействия в условиях поликультурного, многоязычного мира и инструмента познания мира и культуры других народов;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становление коммуникативной культуры обучающихся и их общего речевого развития;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развитие компенсаторной способности адаптироваться к ситуациям общения при получении и передаче информации в условиях дефицита языковых средств;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формирование регулятивных действий: планирование последовательных шагов для решения учебной задачи; контроль процесса и результата своей деятельности; установление причины возникшей трудности и (или) ошибки, корректировка деятельности;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становление способности к оценке своих достижений в изучении иностранного языка, мотивация совершенствовать свои коммуникативные умения на иностранном языке.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Влияние параллельного изучения родного языка и языка других стран и народов позволяет заложить основу для формирования гражданской идентичности, чувства патриотизма и гордости за свой народ, свой край, свою страну, помочь лучше осознать свою этническую и национальную принадлежность и проявлять интерес к языкам и культурам других народов, осознать наличие и значение общечеловеческих и базовых национальных ценностей. Изучение иностранного (английского) языка обеспечивает: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понимание необходимости овладения иностранным языком как средством общения в условиях взаимодействия разных стран и народов;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формирование предпосылок социокультурной/межкультурной компетенции, позволяющей приобщаться к культуре, традициям, реалиям стран/страны изучаемого языка, готовности представлять свою страну, её культуру в условиях межкультурного общения, соблюдая речевой этикет и адекватно используя имеющиеся речевые и неречевые средства общения;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воспитание уважительного отношения к иной культуре посредством знакомств с культурой стран изучаемого языка и более глубокого осознания особенностей культуры своего народа;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воспитание эмоционального и познавательного интереса к художественной культуре других народов;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формирование положительной мотивации и устойчивого учебно-познавательного интереса к предмету «Иностранный язык».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bookmarkStart w:name="8e4de2fd-43cd-4bc5-8d35-2312bb8da802" w:id="8"/>
      <w:r>
        <w:rPr>
          <w:rFonts w:ascii="Times New Roman" w:hAnsi="Times New Roman"/>
          <w:b w:val="false"/>
          <w:i w:val="false"/>
          <w:color w:val="000000"/>
          <w:sz w:val="28"/>
        </w:rPr>
        <w:t>На изучение иностранного (английского) языка на уровне начального общего образования отводится 204 часа: во 2 классе – 68 часов (2 часа в неделю), в 3 классе – 68 часов (2 часа в неделю), в 4 классе – 68 часов (2 часа в неделю).</w:t>
      </w:r>
      <w:bookmarkEnd w:id="8"/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</w:p>
    <w:p>
      <w:pPr>
        <w:spacing w:before="0" w:after="0" w:line="264"/>
        <w:ind w:left="120"/>
        <w:jc w:val="both"/>
      </w:pPr>
    </w:p>
    <w:bookmarkStart w:name="block-3553492" w:id="9"/>
    <w:p>
      <w:pPr>
        <w:sectPr>
          <w:pgSz w:w="11906" w:h="16383" w:orient="portrait"/>
        </w:sectPr>
      </w:pPr>
    </w:p>
    <w:bookmarkEnd w:id="9"/>
    <w:bookmarkEnd w:id="7"/>
    <w:bookmarkStart w:name="block-3553489" w:id="10"/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/>
          <w:i w:val="false"/>
          <w:color w:val="000000"/>
          <w:sz w:val="28"/>
        </w:rPr>
        <w:t>СОДЕРЖАНИЕ ОБУЧЕНИЯ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2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Тематическое содержание речи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Мир моего «я»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 Приветствие. Знакомство. Моя семья. Мой день рождения. Моя любимая еда.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Мир моих увлечений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 Любимый цвет, игрушка. Любимые занятия. Мой питомец. Выходной день.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Мир вокруг меня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 Моя школа. Мои друзья. Моя малая родина (город, село).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 xml:space="preserve">Родная страна и страны изучаемого языка.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Названия родной страны и страны/стран изучаемого языка; их столиц. Произведения детского фольклора. Литературные персонажи детских книг. Праздники родной страны и страны/стран изучаемого языка (Новый год, Рождество).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Коммуникативные умения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Говорение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Коммуникативные умения </w:t>
      </w:r>
      <w:r>
        <w:rPr>
          <w:rFonts w:ascii="Times New Roman" w:hAnsi="Times New Roman"/>
          <w:b w:val="false"/>
          <w:i w:val="false"/>
          <w:color w:val="000000"/>
          <w:sz w:val="28"/>
          <w:u w:val="single"/>
        </w:rPr>
        <w:t>диалогической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Ведение с опорой на речевые ситуации, ключевые слова и (или) иллюстрации с соблюдением норм речевого этикета, принятых в стране/странах изучаемого языка: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диалога этикетного характера: приветствие, начало и завершение разговора, знакомство с собеседником; поздравление с праздником; выражение благодарности за поздравление; извинение;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диалога-расспроса: запрашивание интересующей информации; сообщение фактической информации, ответы на вопросы собеседника.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Коммуникативные умения </w:t>
      </w:r>
      <w:r>
        <w:rPr>
          <w:rFonts w:ascii="Times New Roman" w:hAnsi="Times New Roman"/>
          <w:b w:val="false"/>
          <w:i w:val="false"/>
          <w:color w:val="000000"/>
          <w:sz w:val="28"/>
          <w:u w:val="single"/>
        </w:rPr>
        <w:t>монологической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Создание с опорой на ключевые слова, вопросы и (или) иллюстрации устных монологических высказываний: описание предмета, реального человека или литературного персонажа; рассказ о себе, члене семьи, друге.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Аудирование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Понимание на слух речи учителя и других обучающихся и вербальная/невербальная реакция на услышанное (при непосредственном общении).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Восприятие и понимание на слух учебных текстов, построенных на изученном языковом материале, в соответствии с поставленной коммуникативной задачей: с пониманием основного содержания, с пониманием запрашиваемой информации (при опосредованном общении).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Аудирование с пониманием основного содержания текста предполагает определение основной темы и главных фактов/событий в воспринимаемом на слух тексте с опорой на иллюстрации и с использованием языковой догадки.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Аудирование с пониманием запрашиваемой информации предполагает выделение из воспринимаемого на слух текста и понимание информации фактического характера (например, имя, возраст, любимое занятие, цвет) с опорой на иллюстрации и с использованием языковой догадки.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Тексты для аудирования: диалог, высказывания собеседников в ситуациях повседневного общения, рассказ, сказка.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Смысловое чтение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Чтение вслух учебных текстов, построенных на изученном языковом материале, с соблюдением правил чтения и соответствующей интонацией; понимание прочитанного.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Тексты для чтения вслух: диалог, рассказ, сказка.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Чтение про себя учебных текстов, построенных на изученном языковом материале,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Чтение с пониманием основного содержания текста предполагает определение основной темы и главных фактов/событий в прочитанном тексте с опорой на иллюстрации и с использованием языковой догадки.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на иллюстрации и с использованием языковой догадки.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Тексты для чтения про себя: диалог, рассказ, сказка, электронное сообщение личного характера.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Письмо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Овладение техникой письма (полупечатное написание букв, буквосочетаний, слов).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Воспроизведение речевых образцов, списывание текста; выписывание из текста слов, словосочетаний, предложений; вставка пропущенных букв в слово или слов в предложение, дописывание предложений в соответствии с решаемой учебной задачей.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Заполнение простых формуляров с указанием личной информации (имя, фамилия, возраст, страна проживания) в соответствии с нормами, принятыми в стране/странах изучаемого языка.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Написание с опорой на образец коротких поздравлений с праздниками (с днём рождения, Новым годом).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Языковые знания и навыки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Фонетическая сторона речи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Буквы английского алфавита. Корректное называние букв английского алфавита.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Нормы произношения: долгота и краткость гласных, отсутствие оглушения звонких согласных в конце слога или слова, отсутствие смягчения согласных перед гласными. Связующее </w:t>
      </w:r>
      <w:r>
        <w:rPr>
          <w:rFonts w:ascii="Times New Roman" w:hAnsi="Times New Roman"/>
          <w:b w:val="false"/>
          <w:i/>
          <w:color w:val="000000"/>
          <w:sz w:val="28"/>
        </w:rPr>
        <w:t>«r» (there is/there).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Различение на слух и адекватное, без ошибок, ведущих к сбою в коммуникации, произнесение слов с соблюдением правильного ударения и фраз/предложений (повествовательного, побудительного и вопросительного: общий и специальный вопросы) с соблюдением их ритмико-интонационных особенностей.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Правила чтения гласных в открытом и закрытом слоге в односложных словах; согласных; основных звукобуквенных сочетаний. Вычленение из слова некоторых звукобуквенных сочетаний при анализе изученных слов.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Чтение новых слов согласно основным правилам чтения английского языка.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Знаки английской транскрипции; отличие их от букв английского алфавита. Фонетически корректное озвучивание знаков транскрипции.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Графика, орфография и пунктуация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Графически корректное (полупечатное) написание букв английского алфавита в буквосочетаниях и словах. Правильное написание изученных слов.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Правильная расстановка знаков препинания: точки, вопросительного и восклицательного знаков в конце предложения; правильное использование апострофа в изученных сокращённых формах глагола-связки, вспомогательного и модального глаголов (например, </w:t>
      </w:r>
      <w:r>
        <w:rPr>
          <w:rFonts w:ascii="Times New Roman" w:hAnsi="Times New Roman"/>
          <w:b w:val="false"/>
          <w:i/>
          <w:color w:val="000000"/>
          <w:sz w:val="28"/>
        </w:rPr>
        <w:t>I’m, isn’t; don’t, doesn’t; can’t</w:t>
      </w:r>
      <w:r>
        <w:rPr>
          <w:rFonts w:ascii="Times New Roman" w:hAnsi="Times New Roman"/>
          <w:b w:val="false"/>
          <w:i w:val="false"/>
          <w:color w:val="000000"/>
          <w:sz w:val="28"/>
        </w:rPr>
        <w:t>), существительных в притяжательном падеже (</w:t>
      </w:r>
      <w:r>
        <w:rPr>
          <w:rFonts w:ascii="Times New Roman" w:hAnsi="Times New Roman"/>
          <w:b w:val="false"/>
          <w:i/>
          <w:color w:val="000000"/>
          <w:sz w:val="28"/>
        </w:rPr>
        <w:t>Ann’s</w:t>
      </w:r>
      <w:r>
        <w:rPr>
          <w:rFonts w:ascii="Times New Roman" w:hAnsi="Times New Roman"/>
          <w:b w:val="false"/>
          <w:i w:val="false"/>
          <w:color w:val="000000"/>
          <w:sz w:val="28"/>
        </w:rPr>
        <w:t>).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Лексическая сторона речи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Распознавание и употребление в устной и письменной речи не менее 200 лексических единиц (слов, словосочетаний, речевых клише), обслуживающих ситуации общения в рамках тематического содержания речи для 2 класса.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Распознавание в устной и письменной речи интернациональных слов (</w:t>
      </w:r>
      <w:r>
        <w:rPr>
          <w:rFonts w:ascii="Times New Roman" w:hAnsi="Times New Roman"/>
          <w:b w:val="false"/>
          <w:i/>
          <w:color w:val="000000"/>
          <w:sz w:val="28"/>
        </w:rPr>
        <w:t>doctor, film</w:t>
      </w:r>
      <w:r>
        <w:rPr>
          <w:rFonts w:ascii="Times New Roman" w:hAnsi="Times New Roman"/>
          <w:b w:val="false"/>
          <w:i w:val="false"/>
          <w:color w:val="000000"/>
          <w:sz w:val="28"/>
        </w:rPr>
        <w:t>) с помощью языковой догадки.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Грамматическая сторона речи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Распознавание в письменном и звучащем тексте и употребление в устной и письменной речи: изученных морфологических форм и синтаксических конструкций английского языка.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Коммуникативные типы предложений: повествовательные (утвердительные, отрицательные), вопросительные (общий, специальный вопрос), побудительные в утвердительной форме).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Нераспространённые и распространённые простые предложения.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Предложения с начальным </w:t>
      </w:r>
      <w:r>
        <w:rPr>
          <w:rFonts w:ascii="Times New Roman" w:hAnsi="Times New Roman"/>
          <w:b w:val="false"/>
          <w:i/>
          <w:color w:val="000000"/>
          <w:sz w:val="28"/>
        </w:rPr>
        <w:t>It (It’s a red ball.).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Предложения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с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начальным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/>
          <w:color w:val="000000"/>
          <w:sz w:val="28"/>
        </w:rPr>
        <w:t>There + to be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в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Present Simple Tense </w:t>
      </w:r>
      <w:r>
        <w:rPr>
          <w:rFonts w:ascii="Times New Roman" w:hAnsi="Times New Roman"/>
          <w:b w:val="false"/>
          <w:i/>
          <w:color w:val="000000"/>
          <w:sz w:val="28"/>
        </w:rPr>
        <w:t>(There is a cat in the room. Is there a cat in the room? – Yes, there is./No, there isn’t. There are four pens on the table. Are there four pens on the table? – Yes, there are./No, there aren’t. How many pens are there on the table? – There are four pens.).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Предложения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с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простым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глагольным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сказуемым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/>
          <w:color w:val="000000"/>
          <w:sz w:val="28"/>
        </w:rPr>
        <w:t>(They live in the country.)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составным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именным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сказуемым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/>
          <w:color w:val="000000"/>
          <w:sz w:val="28"/>
        </w:rPr>
        <w:t>(The box is small.)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составным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глагольным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сказуемым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/>
          <w:color w:val="000000"/>
          <w:sz w:val="28"/>
        </w:rPr>
        <w:t>(I like to play with my cat. She can play the piano.).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Предложения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с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глаголом</w:t>
      </w:r>
      <w:r>
        <w:rPr>
          <w:rFonts w:ascii="Times New Roman" w:hAnsi="Times New Roman"/>
          <w:b w:val="false"/>
          <w:i w:val="false"/>
          <w:color w:val="000000"/>
          <w:sz w:val="28"/>
        </w:rPr>
        <w:t>-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связкой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/>
          <w:color w:val="000000"/>
          <w:sz w:val="28"/>
        </w:rPr>
        <w:t>to be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в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Present Simple Tense </w:t>
      </w:r>
      <w:r>
        <w:rPr>
          <w:rFonts w:ascii="Times New Roman" w:hAnsi="Times New Roman"/>
          <w:b w:val="false"/>
          <w:i/>
          <w:color w:val="000000"/>
          <w:sz w:val="28"/>
        </w:rPr>
        <w:t>(My father is a doctor. Is it a red ball? – Yes, it is./No, it isn’t.)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Предложения с краткими глагольными формами </w:t>
      </w:r>
      <w:r>
        <w:rPr>
          <w:rFonts w:ascii="Times New Roman" w:hAnsi="Times New Roman"/>
          <w:b w:val="false"/>
          <w:i/>
          <w:color w:val="000000"/>
          <w:sz w:val="28"/>
        </w:rPr>
        <w:t>(She can’t swim. I don’t like porridge.)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Побудительные предложения в утвердительной форме </w:t>
      </w:r>
      <w:r>
        <w:rPr>
          <w:rFonts w:ascii="Times New Roman" w:hAnsi="Times New Roman"/>
          <w:b w:val="false"/>
          <w:i/>
          <w:color w:val="000000"/>
          <w:sz w:val="28"/>
        </w:rPr>
        <w:t>(Come in, please.).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Глаголы в Present Simple Tense в повествовательных (утвердительных и отрицательных) и вопросительных (общий и специальный вопросы) предложениях.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Глагольная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конструкция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/>
          <w:color w:val="000000"/>
          <w:sz w:val="28"/>
        </w:rPr>
        <w:t>have got (I’ve got a cat. He’s/She’s got a cat. Have you got a cat? – Yes, I have./No, I haven’t. What have you got?)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Модальный глагол </w:t>
      </w:r>
      <w:r>
        <w:rPr>
          <w:rFonts w:ascii="Times New Roman" w:hAnsi="Times New Roman"/>
          <w:b w:val="false"/>
          <w:i/>
          <w:color w:val="000000"/>
          <w:sz w:val="28"/>
        </w:rPr>
        <w:t>can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: для выражения умения </w:t>
      </w:r>
      <w:r>
        <w:rPr>
          <w:rFonts w:ascii="Times New Roman" w:hAnsi="Times New Roman"/>
          <w:b w:val="false"/>
          <w:i/>
          <w:color w:val="000000"/>
          <w:sz w:val="28"/>
        </w:rPr>
        <w:t>(I can play tennis.)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 отсутствия умения </w:t>
      </w:r>
      <w:r>
        <w:rPr>
          <w:rFonts w:ascii="Times New Roman" w:hAnsi="Times New Roman"/>
          <w:b w:val="false"/>
          <w:i/>
          <w:color w:val="000000"/>
          <w:sz w:val="28"/>
        </w:rPr>
        <w:t>(I can’t play chess.)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; для получения разрешения </w:t>
      </w:r>
      <w:r>
        <w:rPr>
          <w:rFonts w:ascii="Times New Roman" w:hAnsi="Times New Roman"/>
          <w:b w:val="false"/>
          <w:i/>
          <w:color w:val="000000"/>
          <w:sz w:val="28"/>
        </w:rPr>
        <w:t>(Can I go out?).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Определённый, неопределённый и нулевой артикли c именами существительными (наиболее распространённые случаи).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Существительные во множественном числе, образованные по правилу и исключения </w:t>
      </w:r>
      <w:r>
        <w:rPr>
          <w:rFonts w:ascii="Times New Roman" w:hAnsi="Times New Roman"/>
          <w:b w:val="false"/>
          <w:i/>
          <w:color w:val="000000"/>
          <w:sz w:val="28"/>
        </w:rPr>
        <w:t>(a book – books; a man – men).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Личные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местоимения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/>
          <w:color w:val="000000"/>
          <w:sz w:val="28"/>
        </w:rPr>
        <w:t>(I, you, he/she/it, we, they).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Притяжательные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местоимения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/>
          <w:color w:val="000000"/>
          <w:sz w:val="28"/>
        </w:rPr>
        <w:t>(my, your, his/her/its, our, their)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.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Указательные местоимения </w:t>
      </w:r>
      <w:r>
        <w:rPr>
          <w:rFonts w:ascii="Times New Roman" w:hAnsi="Times New Roman"/>
          <w:b w:val="false"/>
          <w:i/>
          <w:color w:val="000000"/>
          <w:sz w:val="28"/>
        </w:rPr>
        <w:t>(this – these).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Количественные числительные (1–12).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Вопросительные слова </w:t>
      </w:r>
      <w:r>
        <w:rPr>
          <w:rFonts w:ascii="Times New Roman" w:hAnsi="Times New Roman"/>
          <w:b w:val="false"/>
          <w:i/>
          <w:color w:val="000000"/>
          <w:sz w:val="28"/>
        </w:rPr>
        <w:t>(who, what, how, where, how many)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Предлоги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места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/>
          <w:color w:val="000000"/>
          <w:sz w:val="28"/>
        </w:rPr>
        <w:t>(in, on, near, under).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Союзы 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and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 </w:t>
      </w:r>
      <w:r>
        <w:rPr>
          <w:rFonts w:ascii="Times New Roman" w:hAnsi="Times New Roman"/>
          <w:b w:val="false"/>
          <w:i/>
          <w:color w:val="000000"/>
          <w:sz w:val="28"/>
        </w:rPr>
        <w:t>but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(c однородными членами).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Социокультурные знания и умения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Знание и использование некоторых социокультурных элементов речевого поведенческого этикета, принятого в стране/странах изучаемого языка в некоторых ситуациях общения: приветствие, прощание, знакомство, выражение благодарности, извинение, поздравление (с днём рождения, Новым годом, Рождеством).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Знание небольших произведений детского фольклора страны/стран изучаемого языка (рифмовки, стихи, песенки); персонажей детских книг.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Знание названий родной страны и страны/стран изучаемого языка и их столиц.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Компенсаторные умения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Использование при чтении и аудировании языковой догадки (умения понять значение незнакомого слова или новое значение знакомого слова по контексту).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Использование в качестве опоры при порождении собственных высказываний ключевых слов, вопросов; иллюстраций.</w:t>
      </w:r>
    </w:p>
    <w:p>
      <w:pPr>
        <w:spacing w:before="0" w:after="0"/>
        <w:ind w:left="120"/>
        <w:jc w:val="left"/>
      </w:pPr>
      <w:bookmarkStart w:name="_Toc140053182" w:id="11"/>
      <w:bookmarkEnd w:id="11"/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3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Тематическое содержание речи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Мир моего «я»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 Моя семья. Мой день рождения. Моя любимая еда. Мой день (распорядок дня).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Мир моих увлечений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 Любимая игрушка, игра. Мой питомец. Любимые занятия. Любимая сказка. Выходной день. Каникулы.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Мир вокруг меня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 Моя комната (квартира, дом). Моя школа. Мои друзья. Моя малая родина (город, село). Дикие и домашние животные. Погода. Времена года (месяцы).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Родная страна и страны изучаемого языка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 Россия и страна/страны изучаемого языка. Их столицы, достопримечательности и интересные факты. Произведения детского фольклора. Литературные персонажи детских книг. Праздники родной страны и страны/стран изучаемого языка.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Коммуникативные умения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Говорение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Коммуникативные умения </w:t>
      </w:r>
      <w:r>
        <w:rPr>
          <w:rFonts w:ascii="Times New Roman" w:hAnsi="Times New Roman"/>
          <w:b w:val="false"/>
          <w:i w:val="false"/>
          <w:color w:val="000000"/>
          <w:sz w:val="28"/>
          <w:u w:val="single"/>
        </w:rPr>
        <w:t>диалогической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Ведение с опорой на речевые ситуации, ключевые слова и (или) иллюстрации с соблюдением норм речевого этикета, принятых в стране/странах изучаемого языка: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диалога этикетного характера: приветствие, начало и завершение разговора, знакомство с собеседником; поздравление с праздником; выражение благодарности за поздравление; извинение;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диалога – побуждения к действию: приглашение собеседника к совместной деятельности, вежливое согласие/не согласие на предложение собеседника;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диалога-расспроса: запрашивание интересующей информации; сообщение фактической информации, ответы на вопросы собеседника.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Коммуникативные умения </w:t>
      </w:r>
      <w:r>
        <w:rPr>
          <w:rFonts w:ascii="Times New Roman" w:hAnsi="Times New Roman"/>
          <w:b w:val="false"/>
          <w:i w:val="false"/>
          <w:color w:val="000000"/>
          <w:sz w:val="28"/>
          <w:u w:val="single"/>
        </w:rPr>
        <w:t>монологической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Создание с опорой на ключевые слова, вопросы и (или) иллюстрации устных монологических высказываний: описание предмета, реального человека или литературного персонажа; рассказ о себе, члене семьи, друге.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Пересказ с опорой на ключевые слова, вопросы и (или) иллюстрации основного содержания прочитанного текста.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Аудирование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Понимание на слух речи учителя и других обучающихся и вербальная/невербальная реакция на услышанное (при непосредственном общении).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Восприятие и понимание на слух учебных текстов, построенных на изученном языковом материале, в соответствии с поставленной коммуникативной задачей: с пониманием основного содержания, с пониманием запрашиваемой информации (при опосредованном общении).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Аудирование с пониманием основного содержания текста предполагает определение основной темы и главных фактов/событий в воспринимаемом на слух тексте с опорой на иллюстрации и с использованием языковой, в том числе контекстуальной, догадки.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Аудирование с пониманием запрашиваемой информации предполагает выделение из воспринимаемого на слух тексте и понимание информации фактического характера с опорой на иллюстрации и с использованием языковой, в том числе контекстуальной, догадки.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Тексты для аудирования: диалог, высказывания собеседников в ситуациях повседневного общения, рассказ, сказка.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Смысловое чтение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Чтение вслух учебных текстов, построенных на изученном языковом материале, с соблюдением правил чтения и соответствующей интонацией; понимание прочитанного.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Тексты для чтения вслух: диалог, рассказ, сказка.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Чтение про себя учебных текстов, построенных на изученном языковом материале,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Чтение с пониманием основного содержания текста предполагает определение основной темы и главных фактов/событий в прочитанном тексте с опорой и без опоры на иллюстрации и с использованием с использованием языковой, в том числе контекстуальной, догадки.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и без опоры на иллюстрации, а также с использованием языковой, в том числе контекстуальной, догадки.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Тексты для чтения: диалог, рассказ, сказка, электронное сообщение личного характера.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Письмо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Списывание текста; выписывание из текста слов, словосочетаний, предложений; вставка пропущенного слова в предложение в соответствии с решаемой коммуникативной/учебной задачей.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Создание подписей к картинкам, фотографиям с пояснением, что на них изображено.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Заполнение анкет и формуляров с указанием личной информации (имя, фамилия, возраст, страна проживания, любимые занятия) в соответствии с нормами, принятыми в стране/странах изучаемого языка.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Написание с опорой на образец поздравлений с праздниками (с днём рождения, Новым годом, Рождеством) с выражением пожеланий.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Языковые знания и навыки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Фонетическая сторона речи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Буквы английского алфавита. Фонетически корректное озвучивание букв английского алфавита.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Нормы произношения: долгота и краткость гласных, правильное отсутствие оглушения звонких согласных в конце слога или слова, отсутствие смягчения согласных перед гласными. Связующее </w:t>
      </w:r>
      <w:r>
        <w:rPr>
          <w:rFonts w:ascii="Times New Roman" w:hAnsi="Times New Roman"/>
          <w:b w:val="false"/>
          <w:i/>
          <w:color w:val="000000"/>
          <w:sz w:val="28"/>
        </w:rPr>
        <w:t>«r» (there is/there are).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Ритмико-интонационные особенности повествовательного, побудительного и вопросительного (общий и специальный вопрос) предложений.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Различение на слух и адекватное, без ошибок произнесение слов с соблюдением правильного ударения и фраз/предложений с соблюдением их ритмико-интонационных особенностей.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Чтение гласных в открытом и закрытом слоге в односложных словах, чтения гласных в третьем типе слога (гласная </w:t>
      </w:r>
      <w:r>
        <w:rPr>
          <w:rFonts w:ascii="Times New Roman" w:hAnsi="Times New Roman"/>
          <w:b w:val="false"/>
          <w:i/>
          <w:color w:val="000000"/>
          <w:sz w:val="28"/>
        </w:rPr>
        <w:t>+ r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); согласных, основных звукобуквенных сочетаний, в частности сложных сочетаний букв (например, </w:t>
      </w:r>
      <w:r>
        <w:rPr>
          <w:rFonts w:ascii="Times New Roman" w:hAnsi="Times New Roman"/>
          <w:b w:val="false"/>
          <w:i/>
          <w:color w:val="000000"/>
          <w:sz w:val="28"/>
        </w:rPr>
        <w:t>tion, ight</w:t>
      </w:r>
      <w:r>
        <w:rPr>
          <w:rFonts w:ascii="Times New Roman" w:hAnsi="Times New Roman"/>
          <w:b w:val="false"/>
          <w:i w:val="false"/>
          <w:color w:val="000000"/>
          <w:sz w:val="28"/>
        </w:rPr>
        <w:t>) в односложных, двусложных и многосложных словах.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Вычленение некоторых звукобуквенных сочетаний при анализе изученных слов.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Чтение новых слов согласно основным правилам чтения с использованием полной или частичной транскрипции.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Знаки английской транскрипции; отличие их от букв английского алфавита. Фонетически корректное озвучивание знаков транскрипции.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Графика, орфография и пунктуация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Правильное написание изученных слов.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Правильная расстановка знаков препинания: точки, вопросительного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 восклицательного знаков в конце предложения; правильное использование знака апострофа в сокращённых формах глагола-связки, вспомогательного и модального глаголов, существительных в притяжательном падеже.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Лексическая сторона речи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Распознавание в письменном и звучащем тексте и употребление в устной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 письменной речи не менее 350 лексических единиц (слов, словосочетаний, речевых клише), обслуживающих ситуации общения в рамках тематического содержания речи для 3 класса, включая 200 лексических единиц, усвоенных на первом году обучения.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Распознавание и употребление в устной и письменной речи слов, образованных с использованием основных способов словообразования: аффиксации (образование числительных с помощью суффиксов </w:t>
      </w:r>
      <w:r>
        <w:rPr>
          <w:rFonts w:ascii="Times New Roman" w:hAnsi="Times New Roman"/>
          <w:b w:val="false"/>
          <w:i/>
          <w:color w:val="000000"/>
          <w:sz w:val="28"/>
        </w:rPr>
        <w:t>-teen, -ty, -th)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 словосложения </w:t>
      </w:r>
      <w:r>
        <w:rPr>
          <w:rFonts w:ascii="Times New Roman" w:hAnsi="Times New Roman"/>
          <w:b w:val="false"/>
          <w:i/>
          <w:color w:val="000000"/>
          <w:sz w:val="28"/>
        </w:rPr>
        <w:t>(sportsman).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Распознавание в устной и письменной речи интернациональных слов </w:t>
      </w:r>
      <w:r>
        <w:rPr>
          <w:rFonts w:ascii="Times New Roman" w:hAnsi="Times New Roman"/>
          <w:b w:val="false"/>
          <w:i/>
          <w:color w:val="000000"/>
          <w:sz w:val="28"/>
        </w:rPr>
        <w:t>(doctor, film)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с помощью языковой догадки.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Грамматическая сторона речи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Распознавание в письменном и звучащем тексте и употребление в устной и письменной речи родственных слов с использованием основных способов словообразования: аффиксации (суффиксы числительных </w:t>
      </w:r>
      <w:r>
        <w:rPr>
          <w:rFonts w:ascii="Times New Roman" w:hAnsi="Times New Roman"/>
          <w:b w:val="false"/>
          <w:i/>
          <w:color w:val="000000"/>
          <w:sz w:val="28"/>
        </w:rPr>
        <w:t>-teen, -ty, -th</w:t>
      </w:r>
      <w:r>
        <w:rPr>
          <w:rFonts w:ascii="Times New Roman" w:hAnsi="Times New Roman"/>
          <w:b w:val="false"/>
          <w:i w:val="false"/>
          <w:color w:val="000000"/>
          <w:sz w:val="28"/>
        </w:rPr>
        <w:t>) и словосложения (</w:t>
      </w:r>
      <w:r>
        <w:rPr>
          <w:rFonts w:ascii="Times New Roman" w:hAnsi="Times New Roman"/>
          <w:b w:val="false"/>
          <w:i/>
          <w:color w:val="000000"/>
          <w:sz w:val="28"/>
        </w:rPr>
        <w:t>football, snowman</w:t>
      </w:r>
      <w:r>
        <w:rPr>
          <w:rFonts w:ascii="Times New Roman" w:hAnsi="Times New Roman"/>
          <w:b w:val="false"/>
          <w:i w:val="false"/>
          <w:color w:val="000000"/>
          <w:sz w:val="28"/>
        </w:rPr>
        <w:t>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Предложения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с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начальным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/>
          <w:color w:val="000000"/>
          <w:sz w:val="28"/>
        </w:rPr>
        <w:t>There + to be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в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Past Simple Tense (</w:t>
      </w:r>
      <w:r>
        <w:rPr>
          <w:rFonts w:ascii="Times New Roman" w:hAnsi="Times New Roman"/>
          <w:b w:val="false"/>
          <w:i/>
          <w:color w:val="000000"/>
          <w:sz w:val="28"/>
        </w:rPr>
        <w:t>There was an old house near the river</w:t>
      </w:r>
      <w:r>
        <w:rPr>
          <w:rFonts w:ascii="Times New Roman" w:hAnsi="Times New Roman"/>
          <w:b w:val="false"/>
          <w:i w:val="false"/>
          <w:color w:val="000000"/>
          <w:sz w:val="28"/>
        </w:rPr>
        <w:t>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Побудительные предложения в отрицательной </w:t>
      </w:r>
      <w:r>
        <w:rPr>
          <w:rFonts w:ascii="Times New Roman" w:hAnsi="Times New Roman"/>
          <w:b w:val="false"/>
          <w:i/>
          <w:color w:val="000000"/>
          <w:sz w:val="28"/>
        </w:rPr>
        <w:t>(Don’t talk, please.)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форме.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Правильные и неправильные глаголы в Past Simple Tense в повествовательных (утвердительных и отрицательных) и вопросительных (общий и специальный вопросы) предложениях.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Конструкция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/>
          <w:color w:val="000000"/>
          <w:sz w:val="28"/>
        </w:rPr>
        <w:t>I’d like to ... (I’d like to read this book.)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Конструкции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с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глаголами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на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/>
          <w:color w:val="000000"/>
          <w:sz w:val="28"/>
        </w:rPr>
        <w:t>-ing: to like/enjoy doing smth (I like riding my bike.).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Существительные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в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притяжательном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падеже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/>
          <w:color w:val="000000"/>
          <w:sz w:val="28"/>
        </w:rPr>
        <w:t>(Possessive Case; Ann’s dress, children’s toys, boys’ books)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Слова, выражающие количество с исчисляемыми и неисчисляемыми существительными </w:t>
      </w:r>
      <w:r>
        <w:rPr>
          <w:rFonts w:ascii="Times New Roman" w:hAnsi="Times New Roman"/>
          <w:b w:val="false"/>
          <w:i/>
          <w:color w:val="000000"/>
          <w:sz w:val="28"/>
        </w:rPr>
        <w:t>(much/many/a lot of).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Личные местоимения в объектном </w:t>
      </w:r>
      <w:r>
        <w:rPr>
          <w:rFonts w:ascii="Times New Roman" w:hAnsi="Times New Roman"/>
          <w:b w:val="false"/>
          <w:i/>
          <w:color w:val="000000"/>
          <w:sz w:val="28"/>
        </w:rPr>
        <w:t>(me, you, him/her/it, us, them)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падеже. Указательные местоимения </w:t>
      </w:r>
      <w:r>
        <w:rPr>
          <w:rFonts w:ascii="Times New Roman" w:hAnsi="Times New Roman"/>
          <w:b w:val="false"/>
          <w:i/>
          <w:color w:val="000000"/>
          <w:sz w:val="28"/>
        </w:rPr>
        <w:t>(this – these; that – those).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Неопределённые местоимения </w:t>
      </w:r>
      <w:r>
        <w:rPr>
          <w:rFonts w:ascii="Times New Roman" w:hAnsi="Times New Roman"/>
          <w:b w:val="false"/>
          <w:i/>
          <w:color w:val="000000"/>
          <w:sz w:val="28"/>
        </w:rPr>
        <w:t>(some/any)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в повествовательных и вопросительных предложениях </w:t>
      </w:r>
      <w:r>
        <w:rPr>
          <w:rFonts w:ascii="Times New Roman" w:hAnsi="Times New Roman"/>
          <w:b w:val="false"/>
          <w:i/>
          <w:color w:val="000000"/>
          <w:sz w:val="28"/>
        </w:rPr>
        <w:t>(Have you got any friends? – Yes, I’ve got some.).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Наречия частотности </w:t>
      </w:r>
      <w:r>
        <w:rPr>
          <w:rFonts w:ascii="Times New Roman" w:hAnsi="Times New Roman"/>
          <w:b w:val="false"/>
          <w:i/>
          <w:color w:val="000000"/>
          <w:sz w:val="28"/>
        </w:rPr>
        <w:t>(usually, often).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Количественные числительные (13–100). Порядковые числительные (1–30).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Вопросительные слова </w:t>
      </w:r>
      <w:r>
        <w:rPr>
          <w:rFonts w:ascii="Times New Roman" w:hAnsi="Times New Roman"/>
          <w:b w:val="false"/>
          <w:i/>
          <w:color w:val="000000"/>
          <w:sz w:val="28"/>
        </w:rPr>
        <w:t>(when, whose, why).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Предлоги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места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/>
          <w:color w:val="000000"/>
          <w:sz w:val="28"/>
        </w:rPr>
        <w:t>(next to, in front of, behind),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направления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/>
          <w:color w:val="000000"/>
          <w:sz w:val="28"/>
        </w:rPr>
        <w:t>(to),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времени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(at, in, on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в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выражениях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/>
          <w:color w:val="000000"/>
          <w:sz w:val="28"/>
        </w:rPr>
        <w:t>at 5 o’clock, in the morning, on Monday).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Социокультурные знания и умения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Знание и использование некоторых социокультурных элементов речевого поведенческого этикета, принятого в стране/странах изучаемого языка, в некоторых ситуациях общения: приветствие, прощание, знакомство, выражение благодарности, извинение, поздравление с днём рождения, Новым годом, Рождеством.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Знание произведений детского фольклора (рифмовок, стихов, песенок), персонажей детских книг.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Краткое представление своей страны и страны/стран изучаемого языка (названия родной страны и страны/стран изучаемого языка и их столиц, название родного города/села; цвета национальных флагов).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Компенсаторные умения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Использование при чтении и аудировании языковой, в том числе контекстуальной, догадки.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Использование в качестве опоры при порождении собственных высказываний ключевых слов, вопросов; иллюстраций.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Игнорирование информации, не являющейся необходимой для понимания основного содержания прочитанного/прослушанного текста или для нахождения в тексте запрашиваемой информации.</w:t>
      </w:r>
    </w:p>
    <w:p>
      <w:pPr>
        <w:spacing w:before="0" w:after="0"/>
        <w:ind w:left="120"/>
        <w:jc w:val="left"/>
      </w:pPr>
      <w:bookmarkStart w:name="_Toc140053183" w:id="12"/>
      <w:bookmarkEnd w:id="12"/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4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Тематическое содержание речи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 xml:space="preserve">Мир моего «я».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Моя семья. Мой день рождения, подарки. Моя любимая еда. Мой день (распорядок дня, домашние обязанности).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Мир моих увлечений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 Любимая игрушка, игра. Мой питомец. Любимые занятия. Занятия спортом. Любимая сказка/история/рассказ. Выходной день. Каникулы.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Мир вокруг меня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 Моя комната (квартира, дом), предметы мебели и интерьера. Моя школа, любимые учебные предметы. Мои друзья, их внешность и черты характера. Моя малая родина (город, село). Путешествия. Дикие и домашние животные. Погода. Времена года (месяцы). Покупки.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Родная страна и страны изучаемого языка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 Россия и страна/страны изучаемого языка. Их столицы, основные достопримечательности и интересные факты. Произведения детского фольклора. Литературные персонажи детских книг. Праздники родной страны и страны/стран изучаемого языка.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Коммуникативные умения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Говорение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Коммуникативные умения </w:t>
      </w:r>
      <w:r>
        <w:rPr>
          <w:rFonts w:ascii="Times New Roman" w:hAnsi="Times New Roman"/>
          <w:b w:val="false"/>
          <w:i w:val="false"/>
          <w:color w:val="000000"/>
          <w:sz w:val="28"/>
          <w:u w:val="single"/>
        </w:rPr>
        <w:t>диалогической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Ведение с опорой на речевые ситуации, ключевые слова и (или) иллюстрации с соблюдением норм речевого этикета, принятых в стране/странах изучаемого языка: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диалога этикетного характера: приветствие, ответ на приветствие; завершение разговора (в том числе по телефону), прощание; знакомство с собеседником; поздравление с праздником, выражение благодарности за поздравление; выражение извинения;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диалога – побуждения к действию: обращение к собеседнику с просьбой, вежливое согласие выполнить просьбу; приглашение собеседника к совместной деятельности, вежливое согласие/несогласие на предложение собеседника;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диалога-расспроса: запрашивание интересующей информации; сообщение фактической информации, ответы на вопросы собеседника.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Коммуникативные умения </w:t>
      </w:r>
      <w:r>
        <w:rPr>
          <w:rFonts w:ascii="Times New Roman" w:hAnsi="Times New Roman"/>
          <w:b w:val="false"/>
          <w:i w:val="false"/>
          <w:color w:val="000000"/>
          <w:sz w:val="28"/>
          <w:u w:val="single"/>
        </w:rPr>
        <w:t>монологической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Создание с опорой на ключевые слова, вопросы и (или) иллюстрации устных монологических высказываний: описание предмета, внешности и одежды, черт характера реального человека или литературного персонажа; рассказ/сообщение (повествование) с опорой на ключевые слова, вопросы и (или) иллюстрации.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Создание устных монологических высказываний в рамках тематического содержания речи по образцу (с выражением своего отношения к предмету речи).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Пересказ основного содержания прочитанного текста с опорой на ключевые слова, вопросы, план и (или) иллюстрации.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Краткое устное изложение результатов выполненного несложного проектного задания.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Аудирование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Коммуникативные умения аудирования.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Понимание на слух речи учителя и других обучающихся и вербальная/невербальная реакция на услышанное (при непосредственном общении).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Восприятие и понимание на слух учебных и адаптированных аутентичных текстов, построенных на изученном языковом материале, в соответствии с поставленной коммуникативной задачей: с пониманием основного содержания, с пониманием запрашиваемой информации (при опосредованном общении).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Аудирование с пониманием основного содержания текста предполагает умение определять основную тему и главные факты/события в воспринимаемом на слух тексте с опорой и без опоры на иллюстрации и с использованием языковой, в том числе контекстуальной, догадки.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Аудирование с пониманием запрашиваемой информации предполагает умение выделять запрашиваемую информацию фактического характера с опорой и без опоры на иллюстрации, а также с использованием языковой, в том числе контекстуальной, догадки.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Тексты для аудирования: диалог, высказывания собеседников в ситуациях повседневного общения, рассказ, сказка, сообщение информационного характера.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Смысловое чтение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Чтение вслух учебных текстов с соблюдением правил чтения и соответствующей интонацией, понимание прочитанного.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Тексты для чтения вслух: диалог, рассказ, сказка.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Чтение про себя учебных текстов, построенных на изученном языковом материале,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Чтение с пониманием основного содержания текста предполагает определение основной темы и главных фактов/событий в прочитанном тексте с опорой и без опоры на иллюстрации, с использованием языковой, в том числе контекстуальной, догадки.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и без опоры на иллюстрации, с использованием языковой, в том числе контекстуальной, догадки.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Смысловое чтение про себя учебных и адаптированных аутентичных текстов, содержащих отдельные незнакомые слова, понимание основного содержания (тема, главная мысль, главные факты/события) текста с опорой и без опоры на иллюстрации и с использованием языковой догадки, в том числе контекстуальной.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Прогнозирование содержания текста на основе заголовка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Чтение не сплошных текстов (таблиц, диаграмм) и понимание представленной в них информации.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Тексты для чтения: диалог, рассказ, сказка, электронное сообщение личного характера, текст научно-популярного характера, стихотворение.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Письмо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Выписывание из текста слов, словосочетаний, предложений; вставка пропущенных букв в слово или слов в предложение в соответствии с решаемой коммуникативной/учебной задачей.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Заполнение простых анкет и формуляров с указанием личной информации (имя, фамилия, возраст, местожительство (страна проживания, город), любимые занятия) в соответствии с нормами, принятыми в стране/странах изучаемого языка.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Написание с опорой на образец поздравления с праздниками (с днём рождения, Новым годом, Рождеством) с выражением пожеланий.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Написание электронного сообщения личного характера с опорой на образец.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Языковые знания и навыки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Фонетическая сторона речи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Нормы произношения: долгота и краткость гласных, отсутствие оглушения звонких согласных в конце слога или слова, отсутствие смягчения согласных перед гласными. Связующее </w:t>
      </w:r>
      <w:r>
        <w:rPr>
          <w:rFonts w:ascii="Times New Roman" w:hAnsi="Times New Roman"/>
          <w:b w:val="false"/>
          <w:i/>
          <w:color w:val="000000"/>
          <w:sz w:val="28"/>
        </w:rPr>
        <w:t>«r» (there is/there are).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Ритмико-интонационные особенности повествовательного, побудительного и вопросительного (общий и специальный вопрос) предложений.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Различение на слух и адекватное, без ошибок, ведущих к сбою в коммуникации, произнесение слов с соблюдением правильного ударения и фраз с соблюдением их ритмико-интонационных особенностей, в том числе соблюдение правила отсутствия ударения на служебных словах; интонации перечисления.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Правила чтения: гласных в открытом и закрытом слоге в односложных словах, гласных в третьем типе слога (гласная + </w:t>
      </w:r>
      <w:r>
        <w:rPr>
          <w:rFonts w:ascii="Times New Roman" w:hAnsi="Times New Roman"/>
          <w:b w:val="false"/>
          <w:i/>
          <w:color w:val="000000"/>
          <w:sz w:val="28"/>
        </w:rPr>
        <w:t>r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); согласных; основных звукобуквенных сочетаний, в частности сложных сочетаний букв (например, </w:t>
      </w:r>
      <w:r>
        <w:rPr>
          <w:rFonts w:ascii="Times New Roman" w:hAnsi="Times New Roman"/>
          <w:b w:val="false"/>
          <w:i/>
          <w:color w:val="000000"/>
          <w:sz w:val="28"/>
        </w:rPr>
        <w:t>tion, ight</w:t>
      </w:r>
      <w:r>
        <w:rPr>
          <w:rFonts w:ascii="Times New Roman" w:hAnsi="Times New Roman"/>
          <w:b w:val="false"/>
          <w:i w:val="false"/>
          <w:color w:val="000000"/>
          <w:sz w:val="28"/>
        </w:rPr>
        <w:t>) в односложных, двусложных и многосложных словах.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Вычленение некоторых звукобуквенных сочетаний при анализе изученных слов.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Чтение новых слов согласно основным правилам чтения с использованием полной или частичной транскрипции, по аналогии.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Знаки английской транскрипции; отличие их от букв английского алфавита. Фонетически корректное озвучивание знаков транскрипции.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Графика, орфография и пунктуация.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Правильное написание изученных слов. Правильная расстановка знаков препинания: точки, вопросительного и восклицательного знака в конце предложения; запятой при обращении и перечислении; правильное использование знака апострофа в сокращённых формах глагола-связки, вспомогательного и модального глаголов, существительных в притяжательном падеже (Possessive Case).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Лексическая сторона речи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Распознавание в письменном и звучащем тексте и употребление в устной и письменной речи не менее 500 лексических единиц (слов, словосочетаний, речевых клише), обслуживающих ситуации общения в рамках тематического содержания речи для 4 класса, включая 350 лексических единиц, усвоенных в предыдущие два года обучения.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Распознавание и образование в устной и письменной речи родственных слов с использованием основных способов словообразования: аффиксации (образование существительных с помощью суффиксов </w:t>
      </w:r>
      <w:r>
        <w:rPr>
          <w:rFonts w:ascii="Times New Roman" w:hAnsi="Times New Roman"/>
          <w:b w:val="false"/>
          <w:i/>
          <w:color w:val="000000"/>
          <w:sz w:val="28"/>
        </w:rPr>
        <w:t>-er/-or, -ist (worker, actor, artist)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 конверсии </w:t>
      </w:r>
      <w:r>
        <w:rPr>
          <w:rFonts w:ascii="Times New Roman" w:hAnsi="Times New Roman"/>
          <w:b w:val="false"/>
          <w:i/>
          <w:color w:val="000000"/>
          <w:sz w:val="28"/>
        </w:rPr>
        <w:t>(to play – a play).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Использование языковой догадки для распознавания интернациональных слов </w:t>
      </w:r>
      <w:r>
        <w:rPr>
          <w:rFonts w:ascii="Times New Roman" w:hAnsi="Times New Roman"/>
          <w:b w:val="false"/>
          <w:i/>
          <w:color w:val="000000"/>
          <w:sz w:val="28"/>
        </w:rPr>
        <w:t>(pilot, film)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Грамматическая сторона речи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Глаголы в Present/Past Simple Tense, Present Continuous Tense в повествовательных (утвердительных и отрицательных) и вопросительных (общий и специальный вопросы) предложениях.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Модальные глаголы </w:t>
      </w:r>
      <w:r>
        <w:rPr>
          <w:rFonts w:ascii="Times New Roman" w:hAnsi="Times New Roman"/>
          <w:b w:val="false"/>
          <w:i/>
          <w:color w:val="000000"/>
          <w:sz w:val="28"/>
        </w:rPr>
        <w:t>must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 w:hAnsi="Times New Roman"/>
          <w:b w:val="false"/>
          <w:i/>
          <w:color w:val="000000"/>
          <w:sz w:val="28"/>
        </w:rPr>
        <w:t>have to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Конструкция </w:t>
      </w:r>
      <w:r>
        <w:rPr>
          <w:rFonts w:ascii="Times New Roman" w:hAnsi="Times New Roman"/>
          <w:b w:val="false"/>
          <w:i/>
          <w:color w:val="000000"/>
          <w:sz w:val="28"/>
        </w:rPr>
        <w:t>to be going to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 Future Simple Tense для выражения будущего действия (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I am going to have my birthday party on Saturday. </w:t>
      </w:r>
      <w:r>
        <w:rPr>
          <w:rFonts w:ascii="Times New Roman" w:hAnsi="Times New Roman"/>
          <w:b w:val="false"/>
          <w:i/>
          <w:color w:val="000000"/>
          <w:sz w:val="28"/>
        </w:rPr>
        <w:t>Wait, I’ll help you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Отрицательное местоимение </w:t>
      </w:r>
      <w:r>
        <w:rPr>
          <w:rFonts w:ascii="Times New Roman" w:hAnsi="Times New Roman"/>
          <w:b w:val="false"/>
          <w:i/>
          <w:color w:val="000000"/>
          <w:sz w:val="28"/>
        </w:rPr>
        <w:t>no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Степени сравнения прилагательных (формы, образованные по правилу и исключения: </w:t>
      </w:r>
      <w:r>
        <w:rPr>
          <w:rFonts w:ascii="Times New Roman" w:hAnsi="Times New Roman"/>
          <w:b w:val="false"/>
          <w:i/>
          <w:color w:val="000000"/>
          <w:sz w:val="28"/>
        </w:rPr>
        <w:t>good – better – (the) best, bad – worse – (the) worst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Наречия времени.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Обозначение даты и года. Обозначение времени (</w:t>
      </w:r>
      <w:r>
        <w:rPr>
          <w:rFonts w:ascii="Times New Roman" w:hAnsi="Times New Roman"/>
          <w:b w:val="false"/>
          <w:i/>
          <w:color w:val="000000"/>
          <w:sz w:val="28"/>
        </w:rPr>
        <w:t>5 o’clock; 3 am, 2 pm</w:t>
      </w:r>
      <w:r>
        <w:rPr>
          <w:rFonts w:ascii="Times New Roman" w:hAnsi="Times New Roman"/>
          <w:b w:val="false"/>
          <w:i w:val="false"/>
          <w:color w:val="000000"/>
          <w:sz w:val="28"/>
        </w:rPr>
        <w:t>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Социокультурные знания и умения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Знание и использование некоторых социокультурных элементов речевого поведенческого этикета, принятого в стране/странах изучаемого языка, в некоторых ситуациях общения: приветствие, прощание, знакомство, выражение благодарности, извинение, поздравление с днём рождения, Новым годом, Рождеством, разговор по телефону).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Знание произведений детского фольклора (рифмовок, стихов, песенок), персонажей детских книг.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Краткое представление своей страны и страны/стран изучаемого языка на (названия стран и их столиц, название родного города/села; цвета национальных флагов; основные достопримечательности).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Компенсаторные умения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Использование при чтении и аудировании языковой догадки (умения понять значение незнакомого слова или новое значение знакомого слова из контекста).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Использование в качестве опоры при порождении собственных высказываний ключевых слов, вопросов; картинок, фотографий.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Прогнозирование содержание текста для чтения на основе заголовка.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Игнорирование информации, не являющейся необходимой для понимания основного содержания прочитанного/прослушанного текста или для нахождения в тексте запрашиваемой информации.</w:t>
      </w:r>
    </w:p>
    <w:bookmarkStart w:name="block-3553489" w:id="13"/>
    <w:p>
      <w:pPr>
        <w:sectPr>
          <w:pgSz w:w="11906" w:h="16383" w:orient="portrait"/>
        </w:sectPr>
      </w:pPr>
    </w:p>
    <w:bookmarkEnd w:id="13"/>
    <w:bookmarkEnd w:id="10"/>
    <w:bookmarkStart w:name="block-3553490" w:id="14"/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ПЛАНИРУЕМЫЕ РЕЗУЛЬТАТЫ ОСВОЕНИЯ ПРОГРАММЫ ПО ИНОСТРАННОМУ (АНГЛИЙСКОМУ) ЯЗЫКУ НА УРОВНЕ НАЧАЛЬНОГО ОБЩЕГО ОБРАЗОВАНИЯ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333333"/>
          <w:sz w:val="28"/>
        </w:rPr>
        <w:t>ЛИЧНОСТНЫЕ РЕЗУЛЬТАТЫ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Личностные результаты освоения программы по иностранному (английскому) языку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результате изучения иностранного (английского) языка на уровне начального общего образования у обучающегося будут сформированы следующие личностные результаты: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1) гражданско-патриотического воспитания: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становление ценностного отношения к своей Родине – России;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осознание своей этнокультурной и российской гражданской идентичности;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сопричастность к прошлому, настоящему и будущему своей страны и родного края;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уважение к своему и другим народам;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2) духовно-нравственного воспитания:</w:t>
      </w:r>
    </w:p>
    <w:p>
      <w:pPr>
        <w:numPr>
          <w:ilvl w:val="0"/>
          <w:numId w:val="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признание индивидуальности каждого человека;</w:t>
      </w:r>
    </w:p>
    <w:p>
      <w:pPr>
        <w:numPr>
          <w:ilvl w:val="0"/>
          <w:numId w:val="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проявление сопереживания, уважения и доброжелательности;</w:t>
      </w:r>
    </w:p>
    <w:p>
      <w:pPr>
        <w:numPr>
          <w:ilvl w:val="0"/>
          <w:numId w:val="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неприятие любых форм поведения, направленных на причинение физического и морального вреда другим людям.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3) эстетического воспитания:</w:t>
      </w:r>
    </w:p>
    <w:p>
      <w:pPr>
        <w:numPr>
          <w:ilvl w:val="0"/>
          <w:numId w:val="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>
      <w:pPr>
        <w:numPr>
          <w:ilvl w:val="0"/>
          <w:numId w:val="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стремление к самовыражению в разных видах художественной деятельности.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4) физического воспитания, формирования культуры здоровья и эмоционального благополучия:</w:t>
      </w:r>
    </w:p>
    <w:p>
      <w:pPr>
        <w:numPr>
          <w:ilvl w:val="0"/>
          <w:numId w:val="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соблюдение правил здорового и безопасного (для себя и других людей) образа жизни в окружающей среде (в том числе информационной);</w:t>
      </w:r>
    </w:p>
    <w:p>
      <w:pPr>
        <w:numPr>
          <w:ilvl w:val="0"/>
          <w:numId w:val="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бережное отношение к физическому и психическому здоровью.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5) трудового воспитания:</w:t>
      </w:r>
    </w:p>
    <w:p>
      <w:pPr>
        <w:numPr>
          <w:ilvl w:val="0"/>
          <w:numId w:val="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осознание ценности труда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6) экологического воспитания:</w:t>
      </w:r>
    </w:p>
    <w:p>
      <w:pPr>
        <w:numPr>
          <w:ilvl w:val="0"/>
          <w:numId w:val="9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бережное отношение к природе;</w:t>
      </w:r>
    </w:p>
    <w:p>
      <w:pPr>
        <w:numPr>
          <w:ilvl w:val="0"/>
          <w:numId w:val="9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неприятие действий, приносящих ей вред.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7) ценности научного познания:</w:t>
      </w:r>
    </w:p>
    <w:p>
      <w:pPr>
        <w:numPr>
          <w:ilvl w:val="0"/>
          <w:numId w:val="1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первоначальные представления о научной картине мира;</w:t>
      </w:r>
    </w:p>
    <w:p>
      <w:pPr>
        <w:numPr>
          <w:ilvl w:val="0"/>
          <w:numId w:val="1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познавательные интересы, активность, инициативность, любознательность и самостоятельность в познании.</w:t>
      </w:r>
    </w:p>
    <w:p>
      <w:pPr>
        <w:spacing w:before="0" w:after="0"/>
        <w:ind w:left="120"/>
        <w:jc w:val="left"/>
      </w:pPr>
      <w:bookmarkStart w:name="_Toc140053186" w:id="15"/>
      <w:bookmarkEnd w:id="15"/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МЕТАПРЕДМЕТНЫЕ РЕЗУЛЬТАТЫ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результате изучения иностранного (английского) языка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Познавательные универсальные учебные действия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Базовые логические действия:</w:t>
      </w:r>
    </w:p>
    <w:p>
      <w:pPr>
        <w:numPr>
          <w:ilvl w:val="0"/>
          <w:numId w:val="1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сравнивать объекты, устанавливать основания для сравнения, устанавливать аналогии;</w:t>
      </w:r>
    </w:p>
    <w:p>
      <w:pPr>
        <w:numPr>
          <w:ilvl w:val="0"/>
          <w:numId w:val="1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объединять части объекта (объекты) по определённому признаку;</w:t>
      </w:r>
    </w:p>
    <w:p>
      <w:pPr>
        <w:numPr>
          <w:ilvl w:val="0"/>
          <w:numId w:val="1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существенный признак для классификации, классифицировать предложенные объекты;</w:t>
      </w:r>
    </w:p>
    <w:p>
      <w:pPr>
        <w:numPr>
          <w:ilvl w:val="0"/>
          <w:numId w:val="1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закономерности и противоречия в рассматриваемых фактах, данных и наблюдениях на основе предложенного педагогическим работником алгоритма;</w:t>
      </w:r>
    </w:p>
    <w:p>
      <w:pPr>
        <w:numPr>
          <w:ilvl w:val="0"/>
          <w:numId w:val="1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недостаток информации для решения учебной (практической) задачи на основе предложенного алгоритма;</w:t>
      </w:r>
    </w:p>
    <w:p>
      <w:pPr>
        <w:numPr>
          <w:ilvl w:val="0"/>
          <w:numId w:val="1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устанавливать причинно-следственные связи в ситуациях, поддающихся непосредственному наблюдению или знакомых по опыту, делать выводы.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numPr>
          <w:ilvl w:val="0"/>
          <w:numId w:val="1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разрыв между реальным и желательным состоянием объекта (ситуации) на основе предложенных педагогическим работником вопросов;</w:t>
      </w:r>
    </w:p>
    <w:p>
      <w:pPr>
        <w:numPr>
          <w:ilvl w:val="0"/>
          <w:numId w:val="1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 помощью педагогического работника формулировать цель, планировать изменения объекта, ситуации;</w:t>
      </w:r>
    </w:p>
    <w:p>
      <w:pPr>
        <w:numPr>
          <w:ilvl w:val="0"/>
          <w:numId w:val="1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сравнивать несколько вариантов решения задачи, выбирать наиболее подходящий (на основе предложенных критериев);</w:t>
      </w:r>
    </w:p>
    <w:p>
      <w:pPr>
        <w:numPr>
          <w:ilvl w:val="0"/>
          <w:numId w:val="1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по предложенному плану опыт, несложное исследование по установлению особенностей объекта изучения и связей между объектами (часть целое, причина следствие);</w:t>
      </w:r>
    </w:p>
    <w:p>
      <w:pPr>
        <w:numPr>
          <w:ilvl w:val="0"/>
          <w:numId w:val="1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формулировать выводы и подкреплять их доказательствами на основе результатов проведенного наблюдения (опыта, измерения, классификации, сравнения, исследования);</w:t>
      </w:r>
    </w:p>
    <w:p>
      <w:pPr>
        <w:numPr>
          <w:ilvl w:val="0"/>
          <w:numId w:val="1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прогнозировать возможное развитие процессов, событий и их последствия в аналогичных или сходных ситуациях.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Работа с информацией:</w:t>
      </w:r>
    </w:p>
    <w:p>
      <w:pPr>
        <w:numPr>
          <w:ilvl w:val="0"/>
          <w:numId w:val="1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выбирать источник получения информации;</w:t>
      </w:r>
    </w:p>
    <w:p>
      <w:pPr>
        <w:numPr>
          <w:ilvl w:val="0"/>
          <w:numId w:val="1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согласно заданному алгоритму находить в предложенном источнике информацию, представленную в явном виде;</w:t>
      </w:r>
    </w:p>
    <w:p>
      <w:pPr>
        <w:numPr>
          <w:ilvl w:val="0"/>
          <w:numId w:val="1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достоверную и недостоверную информацию самостоятельно или на основании предложенного педагогическим работником способа её проверки;</w:t>
      </w:r>
    </w:p>
    <w:p>
      <w:pPr>
        <w:numPr>
          <w:ilvl w:val="0"/>
          <w:numId w:val="1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соблюдать с помощью взрослых (педагогических работников, родителей (законных представителей) несовершеннолетних обучающихся) правила информационной безопасности при поиске информации в Интернете;</w:t>
      </w:r>
    </w:p>
    <w:p>
      <w:pPr>
        <w:numPr>
          <w:ilvl w:val="0"/>
          <w:numId w:val="1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анализировать и создавать текстовую, видео, графическую, звуковую, информацию в соответствии с учебной задачей;</w:t>
      </w:r>
    </w:p>
    <w:p>
      <w:pPr>
        <w:numPr>
          <w:ilvl w:val="0"/>
          <w:numId w:val="1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создавать схемы, таблицы для представления информации.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Коммуникативные универсальные учебные действия</w:t>
      </w:r>
    </w:p>
    <w:p>
      <w:pPr>
        <w:spacing w:before="0" w:after="0" w:line="264"/>
        <w:ind w:left="120"/>
        <w:jc w:val="both"/>
      </w:pPr>
    </w:p>
    <w:p>
      <w:pPr>
        <w:numPr>
          <w:ilvl w:val="0"/>
          <w:numId w:val="1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>
      <w:pPr>
        <w:numPr>
          <w:ilvl w:val="0"/>
          <w:numId w:val="1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проявлять уважительное отношение к собеседнику, соблюдать правила ведения диалога и дискуссии;</w:t>
      </w:r>
    </w:p>
    <w:p>
      <w:pPr>
        <w:numPr>
          <w:ilvl w:val="0"/>
          <w:numId w:val="1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признавать возможность существования разных точек зрения;</w:t>
      </w:r>
    </w:p>
    <w:p>
      <w:pPr>
        <w:numPr>
          <w:ilvl w:val="0"/>
          <w:numId w:val="1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корректно и аргументированно высказывать своё мнение;</w:t>
      </w:r>
    </w:p>
    <w:p>
      <w:pPr>
        <w:numPr>
          <w:ilvl w:val="0"/>
          <w:numId w:val="1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строить речевое высказывание в соответствии с поставленной задачей;</w:t>
      </w:r>
    </w:p>
    <w:p>
      <w:pPr>
        <w:numPr>
          <w:ilvl w:val="0"/>
          <w:numId w:val="1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устные и письменные тексты (описание, рассуждение, повествование);</w:t>
      </w:r>
    </w:p>
    <w:p>
      <w:pPr>
        <w:numPr>
          <w:ilvl w:val="0"/>
          <w:numId w:val="1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готовить небольшие публичные выступления;</w:t>
      </w:r>
    </w:p>
    <w:p>
      <w:pPr>
        <w:numPr>
          <w:ilvl w:val="0"/>
          <w:numId w:val="1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подбирать иллюстративный материал (рисунки, фото, плакаты) к тексту выступления.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Регулятивные универсальные учебные действия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Самоорганизация: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планировать действия по решению учебной задачи для получения результата;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выстраивать последовательность выбранных действий.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Совместная деятельность</w:t>
      </w:r>
    </w:p>
    <w:p>
      <w:pPr>
        <w:numPr>
          <w:ilvl w:val="0"/>
          <w:numId w:val="16"/>
        </w:numPr>
        <w:spacing w:before="0" w:after="0" w:line="264"/>
        <w:jc w:val="both"/>
      </w:pPr>
      <w:bookmarkStart w:name="_Toc108096413" w:id="16"/>
      <w:bookmarkEnd w:id="16"/>
      <w:r>
        <w:rPr>
          <w:rFonts w:ascii="Times New Roman" w:hAnsi="Times New Roman"/>
          <w:b w:val="false"/>
          <w:i w:val="false"/>
          <w:color w:val="000000"/>
          <w:sz w:val="28"/>
        </w:rPr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проявлять готовность руководить, выполнять поручения, подчиняться;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ответственно выполнять свою часть работы;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оценивать свой вклад в общий результат;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совместные проектные задания с опорой на предложенные образцы.</w:t>
      </w:r>
    </w:p>
    <w:p>
      <w:pPr>
        <w:spacing w:before="0" w:after="0"/>
        <w:ind w:left="120"/>
        <w:jc w:val="left"/>
      </w:pPr>
      <w:bookmarkStart w:name="_Toc140053187" w:id="17"/>
      <w:bookmarkEnd w:id="17"/>
      <w:bookmarkStart w:name="_Toc134720971" w:id="18"/>
      <w:bookmarkEnd w:id="18"/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ПРЕДМЕТНЫЕ РЕЗУЛЬТАТЫ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Предметные результаты по учебному предмету «Иностранный (английский) язык» предметной области «Иностранный язык» должны быть ориентированы на применение знаний, умений и навыков в типичных учебных ситуациях и реальных жизненных условиях, отражать сформированность иноязычной коммуникативной компетенции на элементарном уровне в совокупности её составляющих – речевой, языковой, социокультурной, компенсаторной, метапредметной (учебно-познавательной).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 концу обучения во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/>
          <w:i/>
          <w:color w:val="000000"/>
          <w:sz w:val="28"/>
        </w:rPr>
        <w:t>2 классе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обучающийся получит следующие предметные результаты: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Коммуникативные умения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Говорение: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вести разные виды диалогов (диалог этикетного характера, диалог-расспрос) в стандартных ситуациях неофициального общения, используя вербальные и (или) зрительные опоры в рамках изучаемой тематики с соблюдением норм речевого этикета, принятого в стране/странах изучаемого языка (не менее 3 реплик со стороны каждого собеседника);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устные связные монологические высказывания объёмом не менее 3 фраз в рамках изучаемой тематики с опорой на картинки, фотографии и (или) ключевые слова, вопросы.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Аудирование: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воспринимать на слух и понимать речь учителя и других обучающихся;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воспринимать на слух и понимать учебные тексты, построенные на изученном языковом материале,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фактического характера, используя зрительные опоры и языковую догадку (время звучания текста/текстов для аудирования – до 40 секунд).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Смысловое чтение: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читать вслух учебные тексты объёмом до 60 слов, построенные на изученном языковом материале, с соблюдением правил чтения и соответствующей интонации, демонстрируя понимание прочитанного;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читать про себя и понимать учебные тексты, построенные на изученном языковом материале,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информации, используя зрительные опоры и языковую догадку (объём текста для чтения – до 80 слов).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Письмо: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заполнять простые формуляры, сообщая о себе основные сведения, в соответствии с нормами, принятыми в стране/странах изучаемого языка;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писать с опорой на образец короткие поздравления с праздниками (с днём рождения, Новым годом).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Языковые знания и навыки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Фонетическая сторона речи: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буквы алфавита английского языка в правильной последовательности, фонетически корректно их озвучивать и графически корректно воспроизводить (полупечатное написание букв, буквосочетаний, слов);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правила чтения гласных в открытом и закрытом слоге в односложных словах, вычленять некоторые звукобуквенные сочетания при анализе знакомых слов; озвучивать транскрипционные знаки, отличать их от букв;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читать новые слова согласно основным правилам чтения;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на слух и правильно произносить слова и фразы/предложения с соблюдением их ритмико-интонационных особенностей.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Графика, орфография и пунктуация: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правильно писать изученные слова;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заполнять пропуски словами; дописывать предложения;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правильно расставлять знаки препинания (точка, вопросительный и восклицательный знаки в конце предложения) и использовать знак апострофа в сокращённых формах глагола-связки, вспомогательного и модального глаголов.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Лексическая сторона речи: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и употреблять в устной и письменной речи не менее 200 лексических единиц (слов, словосочетаний, речевых клише), обслуживающих ситуации общения в рамках тематики, предусмотренной на первом году обучения;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языковую догадку в распознавании интернациональных слов.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Грамматическая сторона речи: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и употреблять в устной и письменной речи различные коммуникативные типы предложений: повествовательные (утвердительные, отрицательные), вопросительные (общий, специальный, вопросы), побудительные (в утвердительной форме);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и употреблять нераспространённые и распространённые простые предложения;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и употреблять в устной и письменной речи предложения с начальным It;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и употреблять в устной и письменной речи предложения с начальным </w:t>
      </w:r>
      <w:r>
        <w:rPr>
          <w:rFonts w:ascii="Times New Roman" w:hAnsi="Times New Roman"/>
          <w:b w:val="false"/>
          <w:i/>
          <w:color w:val="000000"/>
          <w:sz w:val="28"/>
        </w:rPr>
        <w:t>There + to be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в Present Simple Tense;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и употреблять в устной и письменной речи простые предложения с простым глагольным сказуемым </w:t>
      </w:r>
      <w:r>
        <w:rPr>
          <w:rFonts w:ascii="Times New Roman" w:hAnsi="Times New Roman"/>
          <w:b w:val="false"/>
          <w:i/>
          <w:color w:val="000000"/>
          <w:sz w:val="28"/>
        </w:rPr>
        <w:t>(He speaks English.);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и употреблять в устной и письменной речи предложения с составным глагольным сказуемым </w:t>
      </w:r>
      <w:r>
        <w:rPr>
          <w:rFonts w:ascii="Times New Roman" w:hAnsi="Times New Roman"/>
          <w:b w:val="false"/>
          <w:i/>
          <w:color w:val="000000"/>
          <w:sz w:val="28"/>
        </w:rPr>
        <w:t>(I want to dance. She can skate well.);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и употреблять в устной и письменной речи предложения с глаголом-связкой </w:t>
      </w:r>
      <w:r>
        <w:rPr>
          <w:rFonts w:ascii="Times New Roman" w:hAnsi="Times New Roman"/>
          <w:b w:val="false"/>
          <w:i/>
          <w:color w:val="000000"/>
          <w:sz w:val="28"/>
        </w:rPr>
        <w:t>to be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в Present Simple Tense в составе таких фраз, как </w:t>
      </w:r>
      <w:r>
        <w:rPr>
          <w:rFonts w:ascii="Times New Roman" w:hAnsi="Times New Roman"/>
          <w:b w:val="false"/>
          <w:i/>
          <w:color w:val="000000"/>
          <w:sz w:val="28"/>
        </w:rPr>
        <w:t>I’m Dima, I’m eight. I’m fine. I’m sorry. It’s... Is it.? What’s ...?;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и употреблять в устной и письменной речи предложения с краткими глагольными формами;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и употреблять в устной и письменной речи повелительное наклонение: побудительные предложения в утвердительной форме </w:t>
      </w:r>
      <w:r>
        <w:rPr>
          <w:rFonts w:ascii="Times New Roman" w:hAnsi="Times New Roman"/>
          <w:b w:val="false"/>
          <w:i/>
          <w:color w:val="000000"/>
          <w:sz w:val="28"/>
        </w:rPr>
        <w:t>(Come in, please.)</w:t>
      </w:r>
      <w:r>
        <w:rPr>
          <w:rFonts w:ascii="Times New Roman" w:hAnsi="Times New Roman"/>
          <w:b w:val="false"/>
          <w:i w:val="false"/>
          <w:color w:val="000000"/>
          <w:sz w:val="28"/>
        </w:rPr>
        <w:t>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и употреблять в устной и письменной речи настоящее простое время (Present Simple Tense) в повествовательных (утвердительных и отрицательных) и вопросительных (общий и специальный вопрос) предложениях;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и употреблять в устной и письменной речи глагольную конструкцию </w:t>
      </w:r>
      <w:r>
        <w:rPr>
          <w:rFonts w:ascii="Times New Roman" w:hAnsi="Times New Roman"/>
          <w:b w:val="false"/>
          <w:i/>
          <w:color w:val="000000"/>
          <w:sz w:val="28"/>
        </w:rPr>
        <w:t>have got (I’ve got ... Have you got ...?);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и употреблять в устной и письменной речи модальный глагол </w:t>
      </w:r>
      <w:r>
        <w:rPr>
          <w:rFonts w:ascii="Times New Roman" w:hAnsi="Times New Roman"/>
          <w:b w:val="false"/>
          <w:i/>
          <w:color w:val="000000"/>
          <w:sz w:val="28"/>
        </w:rPr>
        <w:t>сan/can’t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для выражения умения </w:t>
      </w:r>
      <w:r>
        <w:rPr>
          <w:rFonts w:ascii="Times New Roman" w:hAnsi="Times New Roman"/>
          <w:b w:val="false"/>
          <w:i/>
          <w:color w:val="000000"/>
          <w:sz w:val="28"/>
        </w:rPr>
        <w:t>(I can ride a bike.)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 отсутствия умения </w:t>
      </w:r>
      <w:r>
        <w:rPr>
          <w:rFonts w:ascii="Times New Roman" w:hAnsi="Times New Roman"/>
          <w:b w:val="false"/>
          <w:i/>
          <w:color w:val="000000"/>
          <w:sz w:val="28"/>
        </w:rPr>
        <w:t>(I can’t ride a bike.); can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для получения разрешения </w:t>
      </w:r>
      <w:r>
        <w:rPr>
          <w:rFonts w:ascii="Times New Roman" w:hAnsi="Times New Roman"/>
          <w:b w:val="false"/>
          <w:i/>
          <w:color w:val="000000"/>
          <w:sz w:val="28"/>
        </w:rPr>
        <w:t>(Can I go out?);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и употреблять в устной и письменной речи неопределённый, определённый и нулевой артикль с существительными (наиболее распространённые случаи употребления);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и употреблять в устной и письменной речи множественное число существительных, образованное по правилам и исключения: </w:t>
      </w:r>
      <w:r>
        <w:rPr>
          <w:rFonts w:ascii="Times New Roman" w:hAnsi="Times New Roman"/>
          <w:b w:val="false"/>
          <w:i/>
          <w:color w:val="000000"/>
          <w:sz w:val="28"/>
        </w:rPr>
        <w:t>a pen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– </w:t>
      </w:r>
      <w:r>
        <w:rPr>
          <w:rFonts w:ascii="Times New Roman" w:hAnsi="Times New Roman"/>
          <w:b w:val="false"/>
          <w:i/>
          <w:color w:val="000000"/>
          <w:sz w:val="28"/>
        </w:rPr>
        <w:t>pens; a man – men</w:t>
      </w:r>
      <w:r>
        <w:rPr>
          <w:rFonts w:ascii="Times New Roman" w:hAnsi="Times New Roman"/>
          <w:b w:val="false"/>
          <w:i w:val="false"/>
          <w:color w:val="000000"/>
          <w:sz w:val="28"/>
        </w:rPr>
        <w:t>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и употреблять в устной и письменной речи личные и притяжательные местоимения;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и употреблять в устной и письменной речи указательные местоимения </w:t>
      </w:r>
      <w:r>
        <w:rPr>
          <w:rFonts w:ascii="Times New Roman" w:hAnsi="Times New Roman"/>
          <w:b w:val="false"/>
          <w:i/>
          <w:color w:val="000000"/>
          <w:sz w:val="28"/>
        </w:rPr>
        <w:t>this – these</w:t>
      </w:r>
      <w:r>
        <w:rPr>
          <w:rFonts w:ascii="Times New Roman" w:hAnsi="Times New Roman"/>
          <w:b w:val="false"/>
          <w:i w:val="false"/>
          <w:color w:val="000000"/>
          <w:sz w:val="28"/>
        </w:rPr>
        <w:t>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и употреблять в устной и письменной речи количественные числительные (1–12);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и употреблять в устной и письменной речи вопросительные слова </w:t>
      </w:r>
      <w:r>
        <w:rPr>
          <w:rFonts w:ascii="Times New Roman" w:hAnsi="Times New Roman"/>
          <w:b w:val="false"/>
          <w:i/>
          <w:color w:val="000000"/>
          <w:sz w:val="28"/>
        </w:rPr>
        <w:t>who, what, how, where, how many</w:t>
      </w:r>
      <w:r>
        <w:rPr>
          <w:rFonts w:ascii="Times New Roman" w:hAnsi="Times New Roman"/>
          <w:b w:val="false"/>
          <w:i w:val="false"/>
          <w:color w:val="000000"/>
          <w:sz w:val="28"/>
        </w:rPr>
        <w:t>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и употреблять в устной и письменной речи предлоги места </w:t>
      </w:r>
      <w:r>
        <w:rPr>
          <w:rFonts w:ascii="Times New Roman" w:hAnsi="Times New Roman"/>
          <w:b w:val="false"/>
          <w:i/>
          <w:color w:val="000000"/>
          <w:sz w:val="28"/>
        </w:rPr>
        <w:t>on, in, near, under</w:t>
      </w:r>
      <w:r>
        <w:rPr>
          <w:rFonts w:ascii="Times New Roman" w:hAnsi="Times New Roman"/>
          <w:b w:val="false"/>
          <w:i w:val="false"/>
          <w:color w:val="000000"/>
          <w:sz w:val="28"/>
        </w:rPr>
        <w:t>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и употреблять в устной и письменной речи союзы </w:t>
      </w:r>
      <w:r>
        <w:rPr>
          <w:rFonts w:ascii="Times New Roman" w:hAnsi="Times New Roman"/>
          <w:b w:val="false"/>
          <w:i/>
          <w:color w:val="000000"/>
          <w:sz w:val="28"/>
        </w:rPr>
        <w:t>and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 w:hAnsi="Times New Roman"/>
          <w:b w:val="false"/>
          <w:i/>
          <w:color w:val="000000"/>
          <w:sz w:val="28"/>
        </w:rPr>
        <w:t>but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(при однородных членах).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Социокультурные знания и умения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отдельными социокультурными элементами речевого поведенческого этикета, принятыми в англоязычной среде, в некоторых ситуациях общения: приветствие, прощание, знакомство, выражение благодарности, извинение, поздравление с днём рождения, Новым годом, Рождеством;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названия родной страны и страны/стран изучаемого языка и их столиц.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 концу обучения в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/>
          <w:i/>
          <w:color w:val="000000"/>
          <w:sz w:val="28"/>
        </w:rPr>
        <w:t>3 классе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обучающийся получит следующие предметные результаты: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Коммуникативные умения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Говорение: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вести разные виды диалогов (диалог этикетного характера, диалог-побуждение, диалог-расспрос) в стандартных ситуациях неофициального общения, с вербальными и (или) зрительными опорами в рамках изучаемой тематики с соблюдением норм речевого этикета, принятого в стране/странах изучаемого языка (не менее 4 реплик со стороны каждого собеседника);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устные связные монологические высказывания (описание; повествование/рассказ) в рамках изучаемой тематики объёмом не менее 4 фраз с вербальными и (или) зрительными опорами;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передавать основное содержание прочитанного текста с вербальными и (или) зрительными опорами (объём монологического высказывания – не менее 4 фраз).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Аудирование: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воспринимать на слух и понимать речь учителя и других обучающихся вербально/невербально реагировать на услышанное;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воспринимать на слух и понимать учебные тексты, построенные на изученном языковом материале,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фактического характера, со зрительной опорой и с использованием языковой, в том числе контекстуальной, догадки (время звучания текста/текстов для аудирования – до 1 минуты).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Смысловое чтение: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читать вслух учебные тексты объёмом до 70 слов, построенные на изученном языковом материале, с соблюдением правил чтения и соответствующей интонацией, демонстрируя понимание прочитанного;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читать про себя и понимать учебные тексты, содержащие отдельные незнакомые слова,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информации, со зрительной опорой и без опоры, а также с использованием языковой, в том числе контекстуальной, догадки (объём текста/текстов для чтения – до 130 слов).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Письмо: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заполнять анкеты и формуляры с указанием личной информации: имя, фамилия, возраст, страна проживания, любимые занятия и другое;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писать с опорой на образец поздравления с днем рождения, Новым годом, Рождеством с выражением пожеланий;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подписи к иллюстрациям с пояснением, что на них изображено.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Языковые знания и навыки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Фонетическая сторона речи: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применять правила чтения гласных в третьем типе слога (гласная + </w:t>
      </w:r>
      <w:r>
        <w:rPr>
          <w:rFonts w:ascii="Times New Roman" w:hAnsi="Times New Roman"/>
          <w:b w:val="false"/>
          <w:i/>
          <w:color w:val="000000"/>
          <w:sz w:val="28"/>
        </w:rPr>
        <w:t>r</w:t>
      </w:r>
      <w:r>
        <w:rPr>
          <w:rFonts w:ascii="Times New Roman" w:hAnsi="Times New Roman"/>
          <w:b w:val="false"/>
          <w:i w:val="false"/>
          <w:color w:val="000000"/>
          <w:sz w:val="28"/>
        </w:rPr>
        <w:t>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применять правила чтения сложных сочетаний букв (например, </w:t>
      </w:r>
      <w:r>
        <w:rPr>
          <w:rFonts w:ascii="Times New Roman" w:hAnsi="Times New Roman"/>
          <w:b w:val="false"/>
          <w:i/>
          <w:color w:val="000000"/>
          <w:sz w:val="28"/>
        </w:rPr>
        <w:t>-tion, -ight</w:t>
      </w:r>
      <w:r>
        <w:rPr>
          <w:rFonts w:ascii="Times New Roman" w:hAnsi="Times New Roman"/>
          <w:b w:val="false"/>
          <w:i w:val="false"/>
          <w:color w:val="000000"/>
          <w:sz w:val="28"/>
        </w:rPr>
        <w:t>) в односложных, двусложных и многосложных словах (</w:t>
      </w:r>
      <w:r>
        <w:rPr>
          <w:rFonts w:ascii="Times New Roman" w:hAnsi="Times New Roman"/>
          <w:b w:val="false"/>
          <w:i/>
          <w:color w:val="000000"/>
          <w:sz w:val="28"/>
        </w:rPr>
        <w:t>international, night)</w:t>
      </w:r>
      <w:r>
        <w:rPr>
          <w:rFonts w:ascii="Times New Roman" w:hAnsi="Times New Roman"/>
          <w:b w:val="false"/>
          <w:i w:val="false"/>
          <w:color w:val="000000"/>
          <w:sz w:val="28"/>
        </w:rPr>
        <w:t>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читать новые слова согласно основным правилам чтения;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на слух и правильно произносить слова и фразы/предложения с соблюдением их ритмико-интонационных особенностей.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Графика, орфография и пунктуация: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правильно писать изученные слова;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правильно расставлять знаки препинания (точка, вопросительный и восклицательный знаки в конце предложения, апостроф).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Лексическая сторона речи: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и употреблять в устной и письменной речи не менее 350 лексических единиц (слов, словосочетаний, речевых клише), включая 200 лексических единиц, освоенных на первом году обучения;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и образовывать родственные слова с использованием основных способов словообразования: аффиксации (суффиксы числительных </w:t>
      </w:r>
      <w:r>
        <w:rPr>
          <w:rFonts w:ascii="Times New Roman" w:hAnsi="Times New Roman"/>
          <w:b w:val="false"/>
          <w:i/>
          <w:color w:val="000000"/>
          <w:sz w:val="28"/>
        </w:rPr>
        <w:t>-teen, -ty, -th</w:t>
      </w:r>
      <w:r>
        <w:rPr>
          <w:rFonts w:ascii="Times New Roman" w:hAnsi="Times New Roman"/>
          <w:b w:val="false"/>
          <w:i w:val="false"/>
          <w:color w:val="000000"/>
          <w:sz w:val="28"/>
        </w:rPr>
        <w:t>) и словосложения (</w:t>
      </w:r>
      <w:r>
        <w:rPr>
          <w:rFonts w:ascii="Times New Roman" w:hAnsi="Times New Roman"/>
          <w:b w:val="false"/>
          <w:i/>
          <w:color w:val="000000"/>
          <w:sz w:val="28"/>
        </w:rPr>
        <w:t>football, snowman</w:t>
      </w:r>
      <w:r>
        <w:rPr>
          <w:rFonts w:ascii="Times New Roman" w:hAnsi="Times New Roman"/>
          <w:b w:val="false"/>
          <w:i w:val="false"/>
          <w:color w:val="000000"/>
          <w:sz w:val="28"/>
        </w:rPr>
        <w:t>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Грамматическая сторона речи: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и употреблять в устной и письменной речи побудительные предложения в отрицательной форме </w:t>
      </w:r>
      <w:r>
        <w:rPr>
          <w:rFonts w:ascii="Times New Roman" w:hAnsi="Times New Roman"/>
          <w:b w:val="false"/>
          <w:i/>
          <w:color w:val="000000"/>
          <w:sz w:val="28"/>
        </w:rPr>
        <w:t>(Don’t talk, please.);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и употреблять в устной и письменной речи предложения с начальным </w:t>
      </w:r>
      <w:r>
        <w:rPr>
          <w:rFonts w:ascii="Times New Roman" w:hAnsi="Times New Roman"/>
          <w:b w:val="false"/>
          <w:i/>
          <w:color w:val="000000"/>
          <w:sz w:val="28"/>
        </w:rPr>
        <w:t>There + to be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в Past Simple Tense </w:t>
      </w:r>
      <w:r>
        <w:rPr>
          <w:rFonts w:ascii="Times New Roman" w:hAnsi="Times New Roman"/>
          <w:b w:val="false"/>
          <w:i/>
          <w:color w:val="000000"/>
          <w:sz w:val="28"/>
        </w:rPr>
        <w:t>(There was a bridge across the river. There were mountains in the south.);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и употреблять в устной и письменной речи конструкции с глаголами на </w:t>
      </w:r>
      <w:r>
        <w:rPr>
          <w:rFonts w:ascii="Times New Roman" w:hAnsi="Times New Roman"/>
          <w:b w:val="false"/>
          <w:i/>
          <w:color w:val="000000"/>
          <w:sz w:val="28"/>
        </w:rPr>
        <w:t>-ing: to like/enjoy doing something</w:t>
      </w:r>
      <w:r>
        <w:rPr>
          <w:rFonts w:ascii="Times New Roman" w:hAnsi="Times New Roman"/>
          <w:b w:val="false"/>
          <w:i w:val="false"/>
          <w:color w:val="000000"/>
          <w:sz w:val="28"/>
        </w:rPr>
        <w:t>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и употреблять в устной и письменной речи конструкцию </w:t>
      </w:r>
      <w:r>
        <w:rPr>
          <w:rFonts w:ascii="Times New Roman" w:hAnsi="Times New Roman"/>
          <w:b w:val="false"/>
          <w:i/>
          <w:color w:val="000000"/>
          <w:sz w:val="28"/>
        </w:rPr>
        <w:t>I’d like to ...;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и употреблять в устной и письменной речи правильные и неправильные глаголы в Past Simple Tense в повествовательных (утвердительных и отрицательных) и вопросительных (общий и специальный вопрос) предложениях;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и употреблять в устной и письменной речи существительные в притяжательном падеже (Possessive Case);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и употреблять в устной и письменной речи слова, выражающие количество с исчисляемыми и неисчисляемыми существительными (</w:t>
      </w:r>
      <w:r>
        <w:rPr>
          <w:rFonts w:ascii="Times New Roman" w:hAnsi="Times New Roman"/>
          <w:b w:val="false"/>
          <w:i/>
          <w:color w:val="000000"/>
          <w:sz w:val="28"/>
        </w:rPr>
        <w:t>much/many/a lot of</w:t>
      </w:r>
      <w:r>
        <w:rPr>
          <w:rFonts w:ascii="Times New Roman" w:hAnsi="Times New Roman"/>
          <w:b w:val="false"/>
          <w:i w:val="false"/>
          <w:color w:val="000000"/>
          <w:sz w:val="28"/>
        </w:rPr>
        <w:t>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и употреблять в устной и письменной речи наречия частотности </w:t>
      </w:r>
      <w:r>
        <w:rPr>
          <w:rFonts w:ascii="Times New Roman" w:hAnsi="Times New Roman"/>
          <w:b w:val="false"/>
          <w:i/>
          <w:color w:val="000000"/>
          <w:sz w:val="28"/>
        </w:rPr>
        <w:t>usually, often</w:t>
      </w:r>
      <w:r>
        <w:rPr>
          <w:rFonts w:ascii="Times New Roman" w:hAnsi="Times New Roman"/>
          <w:b w:val="false"/>
          <w:i w:val="false"/>
          <w:color w:val="000000"/>
          <w:sz w:val="28"/>
        </w:rPr>
        <w:t>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и употреблять в устной и письменной речи личные местоимения в объектном падеже;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и употреблять в устной и письменной речи указательные местоимения </w:t>
      </w:r>
      <w:r>
        <w:rPr>
          <w:rFonts w:ascii="Times New Roman" w:hAnsi="Times New Roman"/>
          <w:b w:val="false"/>
          <w:i/>
          <w:color w:val="000000"/>
          <w:sz w:val="28"/>
        </w:rPr>
        <w:t>that – those</w:t>
      </w:r>
      <w:r>
        <w:rPr>
          <w:rFonts w:ascii="Times New Roman" w:hAnsi="Times New Roman"/>
          <w:b w:val="false"/>
          <w:i w:val="false"/>
          <w:color w:val="000000"/>
          <w:sz w:val="28"/>
        </w:rPr>
        <w:t>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и употреблять в устной и письменной речи неопределённые местоимения </w:t>
      </w:r>
      <w:r>
        <w:rPr>
          <w:rFonts w:ascii="Times New Roman" w:hAnsi="Times New Roman"/>
          <w:b w:val="false"/>
          <w:i/>
          <w:color w:val="000000"/>
          <w:sz w:val="28"/>
        </w:rPr>
        <w:t>some/any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в повествовательных и вопросительных предложениях;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и употреблять в устной и письменной речи вопросительные слова </w:t>
      </w:r>
      <w:r>
        <w:rPr>
          <w:rFonts w:ascii="Times New Roman" w:hAnsi="Times New Roman"/>
          <w:b w:val="false"/>
          <w:i/>
          <w:color w:val="000000"/>
          <w:sz w:val="28"/>
        </w:rPr>
        <w:t>when, whose, why</w:t>
      </w:r>
      <w:r>
        <w:rPr>
          <w:rFonts w:ascii="Times New Roman" w:hAnsi="Times New Roman"/>
          <w:b w:val="false"/>
          <w:i w:val="false"/>
          <w:color w:val="000000"/>
          <w:sz w:val="28"/>
        </w:rPr>
        <w:t>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и употреблять в устной и письменной речи количественные числительные (13–100);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и употреблять в устной и письменной речи порядковые числительные (1–30);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и употреблять в устной и письменной речи предлог направления движения </w:t>
      </w:r>
      <w:r>
        <w:rPr>
          <w:rFonts w:ascii="Times New Roman" w:hAnsi="Times New Roman"/>
          <w:b w:val="false"/>
          <w:i/>
          <w:color w:val="000000"/>
          <w:sz w:val="28"/>
        </w:rPr>
        <w:t>to (We went to Moscow last year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и употреблять в устной и письменной речи предлоги места </w:t>
      </w:r>
      <w:r>
        <w:rPr>
          <w:rFonts w:ascii="Times New Roman" w:hAnsi="Times New Roman"/>
          <w:b w:val="false"/>
          <w:i/>
          <w:color w:val="000000"/>
          <w:sz w:val="28"/>
        </w:rPr>
        <w:t>next to, in front of, behind</w:t>
      </w:r>
      <w:r>
        <w:rPr>
          <w:rFonts w:ascii="Times New Roman" w:hAnsi="Times New Roman"/>
          <w:b w:val="false"/>
          <w:i w:val="false"/>
          <w:color w:val="000000"/>
          <w:sz w:val="28"/>
        </w:rPr>
        <w:t>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и употреблять в устной и письменной речи предлоги времени: </w:t>
      </w:r>
      <w:r>
        <w:rPr>
          <w:rFonts w:ascii="Times New Roman" w:hAnsi="Times New Roman"/>
          <w:b w:val="false"/>
          <w:i/>
          <w:color w:val="000000"/>
          <w:sz w:val="28"/>
        </w:rPr>
        <w:t>at, in, on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в выражениях </w:t>
      </w:r>
      <w:r>
        <w:rPr>
          <w:rFonts w:ascii="Times New Roman" w:hAnsi="Times New Roman"/>
          <w:b w:val="false"/>
          <w:i/>
          <w:color w:val="000000"/>
          <w:sz w:val="28"/>
        </w:rPr>
        <w:t>at 4 o’clock, in the morning, on Monday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Социокультурные знания и умения: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социокультурными элементами речевого поведенческого этикета, принятыми в англоязычной среде, в некоторых ситуациях общения (приветствие, прощание, знакомство, просьба, выражение благодарности, извинение, поздравление с днём рождения, Новым годом, Рождеством);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кратко представлять свою страну и страну/страны изучаемого языка на английском языке.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 концу обучения в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/>
          <w:i/>
          <w:color w:val="000000"/>
          <w:sz w:val="28"/>
        </w:rPr>
        <w:t>4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обучающийся получит следующие предметные результаты: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Коммуникативные умения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Говорение: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вести разные виды диалогов (диалог этикетного характера, диалог-побуждение, диалог-расспрос) на основе вербальных и (или) зрительных опор с соблюдением норм речевого этикета, принятого в стране/странах изучаемого языка (не менее 4–5 реплик со стороны каждого собеседника);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вести диалог – разговор по телефону с опорой на картинки, фотографии и (или) ключевые слова в стандартных ситуациях неофициального общения с соблюдением норм речевого этикета в объёме не менее 4–5 реплик со стороны каждого собеседника;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устные связные монологические высказывания (описание, рассуждение; повествование/сообщение) с вербальными и (или) зрительными опорами в рамках тематического содержания речи для 4 класса (объём монологического высказывания – не менее 4–5 фраз);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устные связные монологические высказывания по образцу; выражать своё отношение к предмету речи;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передавать основное содержание прочитанного текста с вербальными и (или) зрительными опорами в объёме не менее 4–5 фраз.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представлять результаты выполненной проектной работы, в том числе подбирая иллюстративный материал (рисунки, фото) к тексту выступления, в объёме не менее 4–5 фраз.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Аудирование: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воспринимать на слух и понимать речь учителя и других обучающихся, вербально/невербально реагировать на услышанное;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воспринимать на слух и понимать учебные и адаптированные аутентичные тексты, построенные на изученном языковом материале,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фактического характера со зрительной опорой и с использованием языковой, в том числе контекстуальной, догадки (время звучания текста/текстов для аудирования – до 1 минуты).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Смысловое чтение: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читать вслух учебные тексты объёмом до 70 слов, построенные на изученном языковом материале, с соблюдением правил чтения и соответствующей интонацией, демонстрируя понимание прочитанного;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читать про себя тексты, содержащие отдельные незнакомые слова,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информации, со зрительной опорой и без опоры, с использованием языковой, в том числе контекстуальной, догадки (объём текста/текстов для чтения – до 160 слов;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прогнозировать содержание текста на основе заголовка;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читать про себя несплошные тексты (таблицы, диаграммы и другое) и понимать представленную в них информацию.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Письмо: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заполнять анкеты и формуляры с указанием личной информации: имя, фамилия, возраст, место жительства (страна проживания, город), любимые занятия и другое;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писать с опорой на образец поздравления с днем рождения, Новым годом, Рождеством с выражением пожеланий;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писать с опорой на образец электронное сообщение личного характера (объём сообщения – до 50 слов).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Языковые знания и навыки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Фонетическая сторона речи: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читать новые слова согласно основным правилам чтения;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на слух и правильно произносить слова и фразы/предложения с соблюдением их ритмико-интонационных особенностей.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Графика, орфография и пунктуация: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правильно писать изученные слова;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правильно расставлять знаки препинания (точка, вопросительный и восклицательный знаки в конце предложения, апостроф, запятая при перечислении).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Лексическая сторона речи: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и употреблять в устной и письменной речи не менее 500 лексических единиц (слов, словосочетаний, речевых клише), включая 350 лексических единиц, освоенных в предшествующие годы обучения;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и образовывать родственные слова с использованием основных способов словообразования: аффиксации (суффиксы -</w:t>
      </w:r>
      <w:r>
        <w:rPr>
          <w:rFonts w:ascii="Times New Roman" w:hAnsi="Times New Roman"/>
          <w:b w:val="false"/>
          <w:i/>
          <w:color w:val="000000"/>
          <w:sz w:val="28"/>
        </w:rPr>
        <w:t>er/-or, -ist: teacher, actor, artist)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словосложения </w:t>
      </w:r>
      <w:r>
        <w:rPr>
          <w:rFonts w:ascii="Times New Roman" w:hAnsi="Times New Roman"/>
          <w:b w:val="false"/>
          <w:i/>
          <w:color w:val="000000"/>
          <w:sz w:val="28"/>
        </w:rPr>
        <w:t>(blackboard)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конверсии </w:t>
      </w:r>
      <w:r>
        <w:rPr>
          <w:rFonts w:ascii="Times New Roman" w:hAnsi="Times New Roman"/>
          <w:b w:val="false"/>
          <w:i/>
          <w:color w:val="000000"/>
          <w:sz w:val="28"/>
        </w:rPr>
        <w:t>(to play – a play)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Грамматическая сторона речи: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и употреблять в устной и письменной речи Present Continuous Tense в повествовательных (утвердительных и отрицательных), вопросительных (общий и специальный вопрос) предложениях;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и употреблять в устной и письменной речи конструкцию </w:t>
      </w:r>
      <w:r>
        <w:rPr>
          <w:rFonts w:ascii="Times New Roman" w:hAnsi="Times New Roman"/>
          <w:b w:val="false"/>
          <w:i/>
          <w:color w:val="000000"/>
          <w:sz w:val="28"/>
        </w:rPr>
        <w:t>to be going to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 Future Simple Tense для выражения будущего действия;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и употреблять в устной и письменной речи модальные глаголы долженствования </w:t>
      </w:r>
      <w:r>
        <w:rPr>
          <w:rFonts w:ascii="Times New Roman" w:hAnsi="Times New Roman"/>
          <w:b w:val="false"/>
          <w:i/>
          <w:color w:val="000000"/>
          <w:sz w:val="28"/>
        </w:rPr>
        <w:t>must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 w:hAnsi="Times New Roman"/>
          <w:b w:val="false"/>
          <w:i/>
          <w:color w:val="000000"/>
          <w:sz w:val="28"/>
        </w:rPr>
        <w:t>have to</w:t>
      </w:r>
      <w:r>
        <w:rPr>
          <w:rFonts w:ascii="Times New Roman" w:hAnsi="Times New Roman"/>
          <w:b w:val="false"/>
          <w:i w:val="false"/>
          <w:color w:val="000000"/>
          <w:sz w:val="28"/>
        </w:rPr>
        <w:t>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и употреблять в устной и письменной речи отрицательное местоимение </w:t>
      </w:r>
      <w:r>
        <w:rPr>
          <w:rFonts w:ascii="Times New Roman" w:hAnsi="Times New Roman"/>
          <w:b w:val="false"/>
          <w:i/>
          <w:color w:val="000000"/>
          <w:sz w:val="28"/>
        </w:rPr>
        <w:t>no</w:t>
      </w:r>
      <w:r>
        <w:rPr>
          <w:rFonts w:ascii="Times New Roman" w:hAnsi="Times New Roman"/>
          <w:b w:val="false"/>
          <w:i w:val="false"/>
          <w:color w:val="000000"/>
          <w:sz w:val="28"/>
        </w:rPr>
        <w:t>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и употреблять в устной и письменной речи степени сравнения прилагательных (формы, образованные по правилу и исключения: </w:t>
      </w:r>
      <w:r>
        <w:rPr>
          <w:rFonts w:ascii="Times New Roman" w:hAnsi="Times New Roman"/>
          <w:b w:val="false"/>
          <w:i/>
          <w:color w:val="000000"/>
          <w:sz w:val="28"/>
        </w:rPr>
        <w:t>good – better – (the) best, bad – worse – (the) worst)</w:t>
      </w:r>
      <w:r>
        <w:rPr>
          <w:rFonts w:ascii="Times New Roman" w:hAnsi="Times New Roman"/>
          <w:b w:val="false"/>
          <w:i w:val="false"/>
          <w:color w:val="000000"/>
          <w:sz w:val="28"/>
        </w:rPr>
        <w:t>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и употреблять в устной и письменной речи наречия времени;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и употреблять в устной и письменной речи обозначение даты и года;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и употреблять в устной и письменной речи обозначение времени.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Социокультурные знания и умения: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социокультурными элементами речевого поведенческого этикета, принятыми в англоязычной среде, в некоторых ситуациях общения (приветствие, прощание, знакомство, выражение благодарности, извинение, поздравление с днём рождения, Новым годом, Рождеством);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названия родной страны и страны/стран изучаемого языка;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некоторых литературных персонажей;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небольшие произведения детского фольклора (рифмовки, песни);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кратко представлять свою страну на иностранном языке в рамках изучаемой тематики.</w:t>
      </w:r>
    </w:p>
    <w:bookmarkStart w:name="block-3553490" w:id="19"/>
    <w:p>
      <w:pPr>
        <w:sectPr>
          <w:pgSz w:w="11906" w:h="16383" w:orient="portrait"/>
        </w:sectPr>
      </w:pPr>
    </w:p>
    <w:bookmarkEnd w:id="19"/>
    <w:bookmarkEnd w:id="14"/>
    <w:bookmarkStart w:name="block-3553487" w:id="20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ТЕМАТИЧЕСКОЕ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2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49"/>
        <w:gridCol w:w="3529"/>
        <w:gridCol w:w="1274"/>
        <w:gridCol w:w="2285"/>
        <w:gridCol w:w="2420"/>
        <w:gridCol w:w="3437"/>
      </w:tblGrid>
      <w:tr>
        <w:trPr>
          <w:trHeight w:val="300" w:hRule="atLeast"/>
          <w:trHeight w:val="144" w:hRule="atLeast"/>
        </w:trPr>
        <w:tc>
          <w:tcPr>
            <w:tcW w:w="454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881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40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8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Мир моего «я»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38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Приветствие\знакомство</w:t>
            </w:r>
          </w:p>
        </w:tc>
        <w:tc>
          <w:tcPr>
            <w:tcW w:w="8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https://uchi.ru/catalog/eng/2-klass/grade-51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1.2</w:t>
            </w:r>
          </w:p>
        </w:tc>
        <w:tc>
          <w:tcPr>
            <w:tcW w:w="38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семья</w:t>
            </w:r>
          </w:p>
        </w:tc>
        <w:tc>
          <w:tcPr>
            <w:tcW w:w="8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13 </w:t>
            </w:r>
          </w:p>
        </w:tc>
        <w:tc>
          <w:tcPr>
            <w:tcW w:w="1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https://uchi.ru/catalog/eng/2-klass/grade-51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1.3</w:t>
            </w:r>
          </w:p>
        </w:tc>
        <w:tc>
          <w:tcPr>
            <w:tcW w:w="38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Мой день рождения</w:t>
            </w:r>
          </w:p>
        </w:tc>
        <w:tc>
          <w:tcPr>
            <w:tcW w:w="8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https://uchi.ru/catalog/eng/2-klass/grade-51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1.4</w:t>
            </w:r>
          </w:p>
        </w:tc>
        <w:tc>
          <w:tcPr>
            <w:tcW w:w="38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любимая еда</w:t>
            </w:r>
          </w:p>
        </w:tc>
        <w:tc>
          <w:tcPr>
            <w:tcW w:w="8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https://uchi.ru/catalog/eng/2-klass/grade-51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1.5</w:t>
            </w:r>
          </w:p>
        </w:tc>
        <w:tc>
          <w:tcPr>
            <w:tcW w:w="38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и контроль</w:t>
            </w:r>
          </w:p>
        </w:tc>
        <w:tc>
          <w:tcPr>
            <w:tcW w:w="8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https://uchi.ru/catalog/eng/2-klass/grade-51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27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Мир моих увлечений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38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Любимые занятия</w:t>
            </w:r>
          </w:p>
        </w:tc>
        <w:tc>
          <w:tcPr>
            <w:tcW w:w="8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https://uchi.ru/catalog/eng/2-klass/grade-51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2.2</w:t>
            </w:r>
          </w:p>
        </w:tc>
        <w:tc>
          <w:tcPr>
            <w:tcW w:w="38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Мой любимый цвет, игрушка</w:t>
            </w:r>
          </w:p>
        </w:tc>
        <w:tc>
          <w:tcPr>
            <w:tcW w:w="8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7 </w:t>
            </w:r>
          </w:p>
        </w:tc>
        <w:tc>
          <w:tcPr>
            <w:tcW w:w="1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https://uchi.ru/catalog/eng/2-klass/grade-51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2.3</w:t>
            </w:r>
          </w:p>
        </w:tc>
        <w:tc>
          <w:tcPr>
            <w:tcW w:w="38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Мой питомец</w:t>
            </w:r>
          </w:p>
        </w:tc>
        <w:tc>
          <w:tcPr>
            <w:tcW w:w="8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https://uchi.ru/catalog/eng/2-klass/grade-51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2.4</w:t>
            </w:r>
          </w:p>
        </w:tc>
        <w:tc>
          <w:tcPr>
            <w:tcW w:w="38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Выходной день</w:t>
            </w:r>
          </w:p>
        </w:tc>
        <w:tc>
          <w:tcPr>
            <w:tcW w:w="8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https://uchi.ru/catalog/eng/2-klass/grade-51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2.5</w:t>
            </w:r>
          </w:p>
        </w:tc>
        <w:tc>
          <w:tcPr>
            <w:tcW w:w="38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и контроль</w:t>
            </w:r>
          </w:p>
        </w:tc>
        <w:tc>
          <w:tcPr>
            <w:tcW w:w="8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https://uchi.ru/catalog/eng/2-klass/grade-51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Мир вокруг меня</w:t>
            </w:r>
          </w:p>
        </w:tc>
      </w:tr>
      <w:tr>
        <w:trPr>
          <w:trHeight w:val="630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</w:t>
            </w:r>
          </w:p>
        </w:tc>
        <w:tc>
          <w:tcPr>
            <w:tcW w:w="38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школа</w:t>
            </w:r>
          </w:p>
        </w:tc>
        <w:tc>
          <w:tcPr>
            <w:tcW w:w="8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https://uchi.ru/catalog/eng/2-klass/grade-51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3.2</w:t>
            </w:r>
          </w:p>
        </w:tc>
        <w:tc>
          <w:tcPr>
            <w:tcW w:w="38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Мои друзья</w:t>
            </w:r>
          </w:p>
        </w:tc>
        <w:tc>
          <w:tcPr>
            <w:tcW w:w="8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https://uchi.ru/catalog/eng/2-klass/grade-51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3.3</w:t>
            </w:r>
          </w:p>
        </w:tc>
        <w:tc>
          <w:tcPr>
            <w:tcW w:w="38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малая родина (город, село)</w:t>
            </w:r>
          </w:p>
        </w:tc>
        <w:tc>
          <w:tcPr>
            <w:tcW w:w="8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https://uchi.ru/catalog/eng/2-klass/grade-51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3.4</w:t>
            </w:r>
          </w:p>
        </w:tc>
        <w:tc>
          <w:tcPr>
            <w:tcW w:w="38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и контроль</w:t>
            </w:r>
          </w:p>
        </w:tc>
        <w:tc>
          <w:tcPr>
            <w:tcW w:w="8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https://uchi.ru/catalog/eng/2-klass/grade-51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Родная страна и страны изучаемого языка</w:t>
            </w:r>
          </w:p>
        </w:tc>
      </w:tr>
      <w:tr>
        <w:trPr>
          <w:trHeight w:val="109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4.1</w:t>
            </w:r>
          </w:p>
        </w:tc>
        <w:tc>
          <w:tcPr>
            <w:tcW w:w="38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Названия родной страны и страны/стран изучаемого языка; их столиц</w:t>
            </w:r>
          </w:p>
        </w:tc>
        <w:tc>
          <w:tcPr>
            <w:tcW w:w="8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https://uchi.ru/catalog/eng/2-klass/grade-51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4.2</w:t>
            </w:r>
          </w:p>
        </w:tc>
        <w:tc>
          <w:tcPr>
            <w:tcW w:w="38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Произведения детского фольклора</w:t>
            </w:r>
          </w:p>
        </w:tc>
        <w:tc>
          <w:tcPr>
            <w:tcW w:w="8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https://uchi.ru/catalog/eng/2-klass/grade-51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4.3</w:t>
            </w:r>
          </w:p>
        </w:tc>
        <w:tc>
          <w:tcPr>
            <w:tcW w:w="38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Литературные персонажи детских книг</w:t>
            </w:r>
          </w:p>
        </w:tc>
        <w:tc>
          <w:tcPr>
            <w:tcW w:w="8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2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https://uchi.ru/catalog/eng/2-klass/grade-51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4.4</w:t>
            </w:r>
          </w:p>
        </w:tc>
        <w:tc>
          <w:tcPr>
            <w:tcW w:w="38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Праздники родной страны и страны/стран изучаемого языка</w:t>
            </w:r>
          </w:p>
        </w:tc>
        <w:tc>
          <w:tcPr>
            <w:tcW w:w="8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2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https://uchi.ru/catalog/eng/2-klass/grade-51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4.5</w:t>
            </w:r>
          </w:p>
        </w:tc>
        <w:tc>
          <w:tcPr>
            <w:tcW w:w="38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и контроль</w:t>
            </w:r>
          </w:p>
        </w:tc>
        <w:tc>
          <w:tcPr>
            <w:tcW w:w="8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2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https://uchi.ru/catalog/eng/2-klass/grade-51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68 </w:t>
            </w:r>
          </w:p>
        </w:tc>
        <w:tc>
          <w:tcPr>
            <w:tcW w:w="1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3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50"/>
        <w:gridCol w:w="3520"/>
        <w:gridCol w:w="1275"/>
        <w:gridCol w:w="2287"/>
        <w:gridCol w:w="2421"/>
        <w:gridCol w:w="3441"/>
      </w:tblGrid>
      <w:tr>
        <w:trPr>
          <w:trHeight w:val="300" w:hRule="atLeast"/>
          <w:trHeight w:val="144" w:hRule="atLeast"/>
        </w:trPr>
        <w:tc>
          <w:tcPr>
            <w:tcW w:w="45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87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40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Мир моего «я»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семья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https://m.edsoo.ru/7f411518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Мой день рождения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https://m.edsoo.ru/7f411518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любимая еда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https://m.edsoo.ru/7f411518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Мой день (распорядок дня)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https://m.edsoo.ru/7f411518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и контроль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https://m.edsoo.ru/7f411518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15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Мир моих увлечений</w:t>
            </w:r>
          </w:p>
        </w:tc>
      </w:tr>
      <w:tr>
        <w:trPr>
          <w:trHeight w:val="163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Любимая игрушка, игра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https://m.edsoo.ru/7f411518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Мой питомец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https://m.edsoo.ru/7f411518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Любимые занятия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https://m.edsoo.ru/7f411518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Любимая сказка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https://m.edsoo.ru/7f411518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Выходной день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https://m.edsoo.ru/7f411518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Каникулы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https://m.edsoo.ru/7f411518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и контроль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https://m.edsoo.ru/7f411518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Мир вокруг меня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комната (квартира, дом)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https://m.edsoo.ru/7f411518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школа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https://m.edsoo.ru/7f411518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Мои друзья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https://m.edsoo.ru/7f411518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малая родина (город, село)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https://m.edsoo.ru/7f411518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Дикие и домашние животные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https://m.edsoo.ru/7f411518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Погода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https://m.edsoo.ru/7f411518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Времена года (месяцы)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https://m.edsoo.ru/7f411518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и контроль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https://m.edsoo.ru/7f411518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19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Родная страна и страны изучаемого языка</w:t>
            </w:r>
          </w:p>
        </w:tc>
      </w:tr>
      <w:tr>
        <w:trPr>
          <w:trHeight w:val="1890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Россия и страна/страны изучаемого языка. Их столицы, достопримечательности и интересные факты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https://m.edsoo.ru/7f411518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Произведения детского фольклора и литературные персонажи детских книг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https://m.edsoo.ru/7f411518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Праздники родной страны и стран изучаемого языка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https://m.edsoo.ru/7f411518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и контроль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https://m.edsoo.ru/7f411518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68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4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50"/>
        <w:gridCol w:w="3520"/>
        <w:gridCol w:w="1275"/>
        <w:gridCol w:w="2287"/>
        <w:gridCol w:w="2421"/>
        <w:gridCol w:w="3441"/>
      </w:tblGrid>
      <w:tr>
        <w:trPr>
          <w:trHeight w:val="300" w:hRule="atLeast"/>
          <w:trHeight w:val="144" w:hRule="atLeast"/>
        </w:trPr>
        <w:tc>
          <w:tcPr>
            <w:tcW w:w="45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87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40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Мир моего «я»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семья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https://m.edsoo.ru/7f412652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Мой день рождения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https://m.edsoo.ru/7f412652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любимая еда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https://m.edsoo.ru/7f412652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Мой день (распорядок дня, домашние обязанности)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https://m.edsoo.ru/7f412652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и контроль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https://m.edsoo.ru/7f412652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15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Мир моих увлечений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Любимая игрушка, игра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https://m.edsoo.ru/7f412652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Мой питомец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https://m.edsoo.ru/7f412652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Любимые занятия. Занятия спортом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https://m.edsoo.ru/7f412652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Любимая сказка/история/рассказ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https://m.edsoo.ru/7f412652</w:t>
              </w:r>
            </w:hyperlink>
          </w:p>
        </w:tc>
      </w:tr>
      <w:tr>
        <w:trPr>
          <w:trHeight w:val="1290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Выходной день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https://m.edsoo.ru/7f412652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Каникулы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https://m.edsoo.ru/7f412652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и контроль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https://m.edsoo.ru/7f412652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Мир вокруг меня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комната (квартира, дом), предметы мебели и интерьера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https://m.edsoo.ru/7f412652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школа, любимые учебные предметы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https://m.edsoo.ru/7f412652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Мои друзья, их внешность и черты характера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https://m.edsoo.ru/7f412652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малая родина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https://m.edsoo.ru/7f412652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Путешествия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https://m.edsoo.ru/7f412652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Дикие и домашние животные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https://m.edsoo.ru/7f412652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Погода. Времена года (месяцы)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https://m.edsoo.ru/7f412652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Покупки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https://m.edsoo.ru/7f412652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и контроль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https://m.edsoo.ru/7f412652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Родная страна и страны изучаемого языка</w:t>
            </w:r>
          </w:p>
        </w:tc>
      </w:tr>
      <w:tr>
        <w:trPr>
          <w:trHeight w:val="136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Россия и страна/страны изучаемого языка, основные достопримечательности и интересные факты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https://m.edsoo.ru/7f412652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Произведения детского фольклора. Литературные персонажи детских книг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https://m.edsoo.ru/7f412652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Праздники родной страны и стран изучаемого языка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https://m.edsoo.ru/7f412652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и контроль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https://m.edsoo.ru/7f412652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13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68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3553487" w:id="21"/>
    <w:p>
      <w:pPr>
        <w:sectPr>
          <w:pgSz w:w="16383" w:h="11906" w:orient="landscape"/>
        </w:sectPr>
      </w:pPr>
    </w:p>
    <w:bookmarkEnd w:id="21"/>
    <w:bookmarkEnd w:id="20"/>
    <w:bookmarkStart w:name="block-3553488" w:id="22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ПОУРОЧНОЕ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2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558"/>
        <w:gridCol w:w="2560"/>
        <w:gridCol w:w="1218"/>
        <w:gridCol w:w="2220"/>
        <w:gridCol w:w="2360"/>
        <w:gridCol w:w="1817"/>
        <w:gridCol w:w="2861"/>
      </w:tblGrid>
      <w:tr>
        <w:trPr>
          <w:trHeight w:val="300" w:hRule="atLeast"/>
          <w:trHeight w:val="144" w:hRule="atLeast"/>
        </w:trPr>
        <w:tc>
          <w:tcPr>
            <w:tcW w:w="39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81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271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00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Знакомство (приветствие и прощание)</w:t>
            </w:r>
          </w:p>
        </w:tc>
        <w:tc>
          <w:tcPr>
            <w:tcW w:w="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05.09.2023 </w:t>
            </w:r>
          </w:p>
        </w:tc>
        <w:tc>
          <w:tcPr>
            <w:tcW w:w="20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7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https://uchi.ru/catalog/eng/2-klass/grade-51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Знакомство (как тебя зовут?)</w:t>
            </w:r>
          </w:p>
        </w:tc>
        <w:tc>
          <w:tcPr>
            <w:tcW w:w="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07.09.2023 </w:t>
            </w:r>
          </w:p>
        </w:tc>
        <w:tc>
          <w:tcPr>
            <w:tcW w:w="20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7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https://uchi.ru/catalog/eng/2-klass/grade-51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Знакомство (как у тебя дела?)</w:t>
            </w:r>
          </w:p>
        </w:tc>
        <w:tc>
          <w:tcPr>
            <w:tcW w:w="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05.09.2023 </w:t>
            </w:r>
          </w:p>
        </w:tc>
        <w:tc>
          <w:tcPr>
            <w:tcW w:w="20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7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https://uchi.ru/catalog/eng/2-klass/grade-51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семья (представляем свою семью)</w:t>
            </w:r>
          </w:p>
        </w:tc>
        <w:tc>
          <w:tcPr>
            <w:tcW w:w="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07.09.2023 </w:t>
            </w:r>
          </w:p>
        </w:tc>
        <w:tc>
          <w:tcPr>
            <w:tcW w:w="20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7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https://uchi.ru/catalog/eng/2-klass/grade-51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семья (члены семьи, этикет знакомства)</w:t>
            </w:r>
          </w:p>
        </w:tc>
        <w:tc>
          <w:tcPr>
            <w:tcW w:w="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12.09.2023 </w:t>
            </w:r>
          </w:p>
        </w:tc>
        <w:tc>
          <w:tcPr>
            <w:tcW w:w="20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7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https://uchi.ru/catalog/eng/2-klass/grade-51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семья (описание родственников: внешность)</w:t>
            </w:r>
          </w:p>
        </w:tc>
        <w:tc>
          <w:tcPr>
            <w:tcW w:w="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14.09.2023 </w:t>
            </w:r>
          </w:p>
        </w:tc>
        <w:tc>
          <w:tcPr>
            <w:tcW w:w="20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7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https://uchi.ru/catalog/eng/2-klass/grade-51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семья (описание родственников: характер)</w:t>
            </w:r>
          </w:p>
        </w:tc>
        <w:tc>
          <w:tcPr>
            <w:tcW w:w="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19.09.2023 </w:t>
            </w:r>
          </w:p>
        </w:tc>
        <w:tc>
          <w:tcPr>
            <w:tcW w:w="20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7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https://uchi.ru/catalog/eng/2-klass/grade-51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семья (наши увлечения)</w:t>
            </w:r>
          </w:p>
        </w:tc>
        <w:tc>
          <w:tcPr>
            <w:tcW w:w="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21.09.2023 </w:t>
            </w:r>
          </w:p>
        </w:tc>
        <w:tc>
          <w:tcPr>
            <w:tcW w:w="20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7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https://uchi.ru/catalog/eng/2-klass/grade-51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семья (знакомство с семьёй друга)</w:t>
            </w:r>
          </w:p>
        </w:tc>
        <w:tc>
          <w:tcPr>
            <w:tcW w:w="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26.09.2023 </w:t>
            </w:r>
          </w:p>
        </w:tc>
        <w:tc>
          <w:tcPr>
            <w:tcW w:w="20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8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https://uchi.ru/catalog/eng/2-klass/grade-51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Мой дом/квартира (предметы интерьера)</w:t>
            </w:r>
          </w:p>
        </w:tc>
        <w:tc>
          <w:tcPr>
            <w:tcW w:w="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28.09.2023 </w:t>
            </w:r>
          </w:p>
        </w:tc>
        <w:tc>
          <w:tcPr>
            <w:tcW w:w="20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8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https://uchi.ru/catalog/eng/2-klass/grade-51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Мой дом/квартира (названия комнат)</w:t>
            </w:r>
          </w:p>
        </w:tc>
        <w:tc>
          <w:tcPr>
            <w:tcW w:w="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03.10.2023 </w:t>
            </w:r>
          </w:p>
        </w:tc>
        <w:tc>
          <w:tcPr>
            <w:tcW w:w="20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8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https://uchi.ru/catalog/eng/2-klass/grade-51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Мой дом/квартира (мое любимое место в доме)</w:t>
            </w:r>
          </w:p>
        </w:tc>
        <w:tc>
          <w:tcPr>
            <w:tcW w:w="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05.10.2023 </w:t>
            </w:r>
          </w:p>
        </w:tc>
        <w:tc>
          <w:tcPr>
            <w:tcW w:w="20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8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https://uchi.ru/catalog/eng/2-klass/grade-51</w:t>
              </w:r>
            </w:hyperlink>
          </w:p>
        </w:tc>
      </w:tr>
      <w:tr>
        <w:trPr>
          <w:trHeight w:val="1485" w:hRule="atLeast"/>
          <w:trHeight w:val="144" w:hRule="atLeast"/>
        </w:trPr>
        <w:tc>
          <w:tcPr>
            <w:tcW w:w="3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Мой дом/квартира (расположение предметов в доме/квартире)</w:t>
            </w:r>
          </w:p>
        </w:tc>
        <w:tc>
          <w:tcPr>
            <w:tcW w:w="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10.10.2023 </w:t>
            </w:r>
          </w:p>
        </w:tc>
        <w:tc>
          <w:tcPr>
            <w:tcW w:w="20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8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https://uchi.ru/catalog/eng/2-klass/grade-51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Мой дом/квартира (описание дома, квартиры)</w:t>
            </w:r>
          </w:p>
        </w:tc>
        <w:tc>
          <w:tcPr>
            <w:tcW w:w="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12.10.2023 </w:t>
            </w:r>
          </w:p>
        </w:tc>
        <w:tc>
          <w:tcPr>
            <w:tcW w:w="20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8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https://uchi.ru/catalog/eng/2-klass/grade-51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Мой дом/квартира (дом, квартира мечты)</w:t>
            </w:r>
          </w:p>
        </w:tc>
        <w:tc>
          <w:tcPr>
            <w:tcW w:w="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17.10.2023 </w:t>
            </w:r>
          </w:p>
        </w:tc>
        <w:tc>
          <w:tcPr>
            <w:tcW w:w="20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8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https://uchi.ru/catalog/eng/2-klass/grade-51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Мой дом/квартира (моя комната)</w:t>
            </w:r>
          </w:p>
        </w:tc>
        <w:tc>
          <w:tcPr>
            <w:tcW w:w="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19.10.2023 </w:t>
            </w:r>
          </w:p>
        </w:tc>
        <w:tc>
          <w:tcPr>
            <w:tcW w:w="20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8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https://uchi.ru/catalog/eng/2-klass/grade-51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Мой день рождения (сколько тебе лет?)</w:t>
            </w:r>
          </w:p>
        </w:tc>
        <w:tc>
          <w:tcPr>
            <w:tcW w:w="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24.10.2023 </w:t>
            </w:r>
          </w:p>
        </w:tc>
        <w:tc>
          <w:tcPr>
            <w:tcW w:w="20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8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https://uchi.ru/catalog/eng/2-klass/grade-51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Мой день рождения (идеи для праздника)</w:t>
            </w:r>
          </w:p>
        </w:tc>
        <w:tc>
          <w:tcPr>
            <w:tcW w:w="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26.10.2023 </w:t>
            </w:r>
          </w:p>
        </w:tc>
        <w:tc>
          <w:tcPr>
            <w:tcW w:w="20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8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https://uchi.ru/catalog/eng/2-klass/grade-51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День рождения моего друга (пишем поздравительную открытку)</w:t>
            </w:r>
          </w:p>
        </w:tc>
        <w:tc>
          <w:tcPr>
            <w:tcW w:w="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09.11.2023 </w:t>
            </w:r>
          </w:p>
        </w:tc>
        <w:tc>
          <w:tcPr>
            <w:tcW w:w="20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9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https://uchi.ru/catalog/eng/2-klass/grade-51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День рождения (подарки)</w:t>
            </w:r>
          </w:p>
        </w:tc>
        <w:tc>
          <w:tcPr>
            <w:tcW w:w="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14.11.2023 </w:t>
            </w:r>
          </w:p>
        </w:tc>
        <w:tc>
          <w:tcPr>
            <w:tcW w:w="20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9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https://uchi.ru/catalog/eng/2-klass/grade-51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любимая еда</w:t>
            </w:r>
          </w:p>
        </w:tc>
        <w:tc>
          <w:tcPr>
            <w:tcW w:w="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16.11.2023 </w:t>
            </w:r>
          </w:p>
        </w:tc>
        <w:tc>
          <w:tcPr>
            <w:tcW w:w="20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9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https://uchi.ru/catalog/eng/2-klass/grade-51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Любимая еда моей семьи</w:t>
            </w:r>
          </w:p>
        </w:tc>
        <w:tc>
          <w:tcPr>
            <w:tcW w:w="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21.11.2023 </w:t>
            </w:r>
          </w:p>
        </w:tc>
        <w:tc>
          <w:tcPr>
            <w:tcW w:w="20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9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https://uchi.ru/catalog/eng/2-klass/grade-51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Популярная еда в России</w:t>
            </w:r>
          </w:p>
        </w:tc>
        <w:tc>
          <w:tcPr>
            <w:tcW w:w="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23.11.2023 </w:t>
            </w:r>
          </w:p>
        </w:tc>
        <w:tc>
          <w:tcPr>
            <w:tcW w:w="20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9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https://uchi.ru/catalog/eng/2-klass/grade-51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Любимая еда на праздниках. День рождения и Новый Год</w:t>
            </w:r>
          </w:p>
        </w:tc>
        <w:tc>
          <w:tcPr>
            <w:tcW w:w="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28.11.2023 </w:t>
            </w:r>
          </w:p>
        </w:tc>
        <w:tc>
          <w:tcPr>
            <w:tcW w:w="20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Любимая еда моих друзей</w:t>
            </w:r>
          </w:p>
        </w:tc>
        <w:tc>
          <w:tcPr>
            <w:tcW w:w="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30.11.2023 </w:t>
            </w:r>
          </w:p>
        </w:tc>
        <w:tc>
          <w:tcPr>
            <w:tcW w:w="20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по теме «Мир моего "я"»</w:t>
            </w:r>
          </w:p>
        </w:tc>
        <w:tc>
          <w:tcPr>
            <w:tcW w:w="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05.12.2023 </w:t>
            </w:r>
          </w:p>
        </w:tc>
        <w:tc>
          <w:tcPr>
            <w:tcW w:w="20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 по теме «Мир моего "я"»</w:t>
            </w:r>
          </w:p>
        </w:tc>
        <w:tc>
          <w:tcPr>
            <w:tcW w:w="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07.12.2023 </w:t>
            </w:r>
          </w:p>
        </w:tc>
        <w:tc>
          <w:tcPr>
            <w:tcW w:w="20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Мой любимый цвет</w:t>
            </w:r>
          </w:p>
        </w:tc>
        <w:tc>
          <w:tcPr>
            <w:tcW w:w="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12.12.2023 </w:t>
            </w:r>
          </w:p>
        </w:tc>
        <w:tc>
          <w:tcPr>
            <w:tcW w:w="20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Мои любимые игрушки</w:t>
            </w:r>
          </w:p>
        </w:tc>
        <w:tc>
          <w:tcPr>
            <w:tcW w:w="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14.12.2023 </w:t>
            </w:r>
          </w:p>
        </w:tc>
        <w:tc>
          <w:tcPr>
            <w:tcW w:w="20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05" w:hRule="atLeast"/>
          <w:trHeight w:val="144" w:hRule="atLeast"/>
        </w:trPr>
        <w:tc>
          <w:tcPr>
            <w:tcW w:w="3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Любимые игрушки моей семьи</w:t>
            </w:r>
          </w:p>
        </w:tc>
        <w:tc>
          <w:tcPr>
            <w:tcW w:w="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19.12.2023 </w:t>
            </w:r>
          </w:p>
        </w:tc>
        <w:tc>
          <w:tcPr>
            <w:tcW w:w="20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Мои любимые игрушки (описание)</w:t>
            </w:r>
          </w:p>
        </w:tc>
        <w:tc>
          <w:tcPr>
            <w:tcW w:w="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21.12.2023 </w:t>
            </w:r>
          </w:p>
        </w:tc>
        <w:tc>
          <w:tcPr>
            <w:tcW w:w="20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9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https://uchi.ru/catalog/eng/2-klass/grade-51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Игрушки моих друзей и одноклассников</w:t>
            </w:r>
          </w:p>
        </w:tc>
        <w:tc>
          <w:tcPr>
            <w:tcW w:w="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26.12.2023 </w:t>
            </w:r>
          </w:p>
        </w:tc>
        <w:tc>
          <w:tcPr>
            <w:tcW w:w="20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Игрушки детей из разных стран</w:t>
            </w:r>
          </w:p>
        </w:tc>
        <w:tc>
          <w:tcPr>
            <w:tcW w:w="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28.12.2023 </w:t>
            </w:r>
          </w:p>
        </w:tc>
        <w:tc>
          <w:tcPr>
            <w:tcW w:w="20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Игрушки (отгадай по описанию)</w:t>
            </w:r>
          </w:p>
        </w:tc>
        <w:tc>
          <w:tcPr>
            <w:tcW w:w="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09.01.2024 </w:t>
            </w:r>
          </w:p>
        </w:tc>
        <w:tc>
          <w:tcPr>
            <w:tcW w:w="20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Любимые занятия (что я умею и люблю делать)</w:t>
            </w:r>
          </w:p>
        </w:tc>
        <w:tc>
          <w:tcPr>
            <w:tcW w:w="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11.01.2024 </w:t>
            </w:r>
          </w:p>
        </w:tc>
        <w:tc>
          <w:tcPr>
            <w:tcW w:w="20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Любимые занятия (что умеют и любят делать мои друзья)</w:t>
            </w:r>
          </w:p>
        </w:tc>
        <w:tc>
          <w:tcPr>
            <w:tcW w:w="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16.01.2024 </w:t>
            </w:r>
          </w:p>
        </w:tc>
        <w:tc>
          <w:tcPr>
            <w:tcW w:w="20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Мой питомец (описание)</w:t>
            </w:r>
          </w:p>
        </w:tc>
        <w:tc>
          <w:tcPr>
            <w:tcW w:w="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18.01.2024 </w:t>
            </w:r>
          </w:p>
        </w:tc>
        <w:tc>
          <w:tcPr>
            <w:tcW w:w="20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Мой питомец (любимые занятия)</w:t>
            </w:r>
          </w:p>
        </w:tc>
        <w:tc>
          <w:tcPr>
            <w:tcW w:w="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23.01.2024 </w:t>
            </w:r>
          </w:p>
        </w:tc>
        <w:tc>
          <w:tcPr>
            <w:tcW w:w="20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Питомец моего друга</w:t>
            </w:r>
          </w:p>
        </w:tc>
        <w:tc>
          <w:tcPr>
            <w:tcW w:w="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25.01.2024 </w:t>
            </w:r>
          </w:p>
        </w:tc>
        <w:tc>
          <w:tcPr>
            <w:tcW w:w="20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Выходной день с семьёй</w:t>
            </w:r>
          </w:p>
        </w:tc>
        <w:tc>
          <w:tcPr>
            <w:tcW w:w="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30.01.2024 </w:t>
            </w:r>
          </w:p>
        </w:tc>
        <w:tc>
          <w:tcPr>
            <w:tcW w:w="20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Идеи для выходного дня</w:t>
            </w:r>
          </w:p>
        </w:tc>
        <w:tc>
          <w:tcPr>
            <w:tcW w:w="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01.02.2024 </w:t>
            </w:r>
          </w:p>
        </w:tc>
        <w:tc>
          <w:tcPr>
            <w:tcW w:w="20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Летний отдых моей мечты</w:t>
            </w:r>
          </w:p>
        </w:tc>
        <w:tc>
          <w:tcPr>
            <w:tcW w:w="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06.02.2024 </w:t>
            </w:r>
          </w:p>
        </w:tc>
        <w:tc>
          <w:tcPr>
            <w:tcW w:w="20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по теме «Мир моих увлечений»</w:t>
            </w:r>
          </w:p>
        </w:tc>
        <w:tc>
          <w:tcPr>
            <w:tcW w:w="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08.02.2024 </w:t>
            </w:r>
          </w:p>
        </w:tc>
        <w:tc>
          <w:tcPr>
            <w:tcW w:w="20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9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https://uchi.ru/catalog/eng/2-klass/grade-51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 по теме «Мир моих увлечений»</w:t>
            </w:r>
          </w:p>
        </w:tc>
        <w:tc>
          <w:tcPr>
            <w:tcW w:w="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13.02.2024 </w:t>
            </w:r>
          </w:p>
        </w:tc>
        <w:tc>
          <w:tcPr>
            <w:tcW w:w="20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школа (школьные принадлежности)</w:t>
            </w:r>
          </w:p>
        </w:tc>
        <w:tc>
          <w:tcPr>
            <w:tcW w:w="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15.02.2024 </w:t>
            </w:r>
          </w:p>
        </w:tc>
        <w:tc>
          <w:tcPr>
            <w:tcW w:w="20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школа (мои любимые предметы)</w:t>
            </w:r>
          </w:p>
        </w:tc>
        <w:tc>
          <w:tcPr>
            <w:tcW w:w="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20.02.2024 </w:t>
            </w:r>
          </w:p>
        </w:tc>
        <w:tc>
          <w:tcPr>
            <w:tcW w:w="20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Мои друзья (имя, возраст, страна, город)</w:t>
            </w:r>
          </w:p>
        </w:tc>
        <w:tc>
          <w:tcPr>
            <w:tcW w:w="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22.02.2024 </w:t>
            </w:r>
          </w:p>
        </w:tc>
        <w:tc>
          <w:tcPr>
            <w:tcW w:w="20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Мои друзья (выходные с другом)</w:t>
            </w:r>
          </w:p>
        </w:tc>
        <w:tc>
          <w:tcPr>
            <w:tcW w:w="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27.02.2024 </w:t>
            </w:r>
          </w:p>
        </w:tc>
        <w:tc>
          <w:tcPr>
            <w:tcW w:w="20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125" w:hRule="atLeast"/>
          <w:trHeight w:val="144" w:hRule="atLeast"/>
        </w:trPr>
        <w:tc>
          <w:tcPr>
            <w:tcW w:w="3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малая родина: город/село (отдыхаем с семьёй)</w:t>
            </w:r>
          </w:p>
        </w:tc>
        <w:tc>
          <w:tcPr>
            <w:tcW w:w="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29.02.2024 </w:t>
            </w:r>
          </w:p>
        </w:tc>
        <w:tc>
          <w:tcPr>
            <w:tcW w:w="20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малая Родина: город/село (традиционная еда)</w:t>
            </w:r>
          </w:p>
        </w:tc>
        <w:tc>
          <w:tcPr>
            <w:tcW w:w="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05.03.2024 </w:t>
            </w:r>
          </w:p>
        </w:tc>
        <w:tc>
          <w:tcPr>
            <w:tcW w:w="20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Времена года</w:t>
            </w:r>
          </w:p>
        </w:tc>
        <w:tc>
          <w:tcPr>
            <w:tcW w:w="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07.03.2024 </w:t>
            </w:r>
          </w:p>
        </w:tc>
        <w:tc>
          <w:tcPr>
            <w:tcW w:w="20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Любимое время года</w:t>
            </w:r>
          </w:p>
        </w:tc>
        <w:tc>
          <w:tcPr>
            <w:tcW w:w="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12.03.2024 </w:t>
            </w:r>
          </w:p>
        </w:tc>
        <w:tc>
          <w:tcPr>
            <w:tcW w:w="20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Любимое время года моих одноклассников</w:t>
            </w:r>
          </w:p>
        </w:tc>
        <w:tc>
          <w:tcPr>
            <w:tcW w:w="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14.03.2024 </w:t>
            </w:r>
          </w:p>
        </w:tc>
        <w:tc>
          <w:tcPr>
            <w:tcW w:w="20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Одеваемся по погоде</w:t>
            </w:r>
          </w:p>
        </w:tc>
        <w:tc>
          <w:tcPr>
            <w:tcW w:w="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19.03.2024 </w:t>
            </w:r>
          </w:p>
        </w:tc>
        <w:tc>
          <w:tcPr>
            <w:tcW w:w="20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по теме «Мир вокруг меня»</w:t>
            </w:r>
          </w:p>
        </w:tc>
        <w:tc>
          <w:tcPr>
            <w:tcW w:w="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21.03.2024 </w:t>
            </w:r>
          </w:p>
        </w:tc>
        <w:tc>
          <w:tcPr>
            <w:tcW w:w="20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9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https://uchi.ru/catalog/eng/2-klass/grade-51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 по теме «Мир вокруг меня»</w:t>
            </w:r>
          </w:p>
        </w:tc>
        <w:tc>
          <w:tcPr>
            <w:tcW w:w="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02.04.2024 </w:t>
            </w:r>
          </w:p>
        </w:tc>
        <w:tc>
          <w:tcPr>
            <w:tcW w:w="20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3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Родная страна и страны изучаемого языка (столицы, Москва – столица России, Лондон – столица Великобритании)</w:t>
            </w:r>
          </w:p>
        </w:tc>
        <w:tc>
          <w:tcPr>
            <w:tcW w:w="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04.04.2024 </w:t>
            </w:r>
          </w:p>
        </w:tc>
        <w:tc>
          <w:tcPr>
            <w:tcW w:w="20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Страны изучаемого языка (Великобритания)</w:t>
            </w:r>
          </w:p>
        </w:tc>
        <w:tc>
          <w:tcPr>
            <w:tcW w:w="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09.04.2024 </w:t>
            </w:r>
          </w:p>
        </w:tc>
        <w:tc>
          <w:tcPr>
            <w:tcW w:w="20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Детский фольклор (сказки и песни)</w:t>
            </w:r>
          </w:p>
        </w:tc>
        <w:tc>
          <w:tcPr>
            <w:tcW w:w="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11.04.2024 </w:t>
            </w:r>
          </w:p>
        </w:tc>
        <w:tc>
          <w:tcPr>
            <w:tcW w:w="20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любимая сказка (знакомство со сказкой)</w:t>
            </w:r>
          </w:p>
        </w:tc>
        <w:tc>
          <w:tcPr>
            <w:tcW w:w="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16.04.2024 </w:t>
            </w:r>
          </w:p>
        </w:tc>
        <w:tc>
          <w:tcPr>
            <w:tcW w:w="20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любимая сказка (знакомство с персонажами)</w:t>
            </w:r>
          </w:p>
        </w:tc>
        <w:tc>
          <w:tcPr>
            <w:tcW w:w="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18.04.2024 </w:t>
            </w:r>
          </w:p>
        </w:tc>
        <w:tc>
          <w:tcPr>
            <w:tcW w:w="20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любимая сказка (описание характера персонажей)</w:t>
            </w:r>
          </w:p>
        </w:tc>
        <w:tc>
          <w:tcPr>
            <w:tcW w:w="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23.04.2024 </w:t>
            </w:r>
          </w:p>
        </w:tc>
        <w:tc>
          <w:tcPr>
            <w:tcW w:w="20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любимая сказка (описание внешнего вида персонажей)</w:t>
            </w:r>
          </w:p>
        </w:tc>
        <w:tc>
          <w:tcPr>
            <w:tcW w:w="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25.04.2024 </w:t>
            </w:r>
          </w:p>
        </w:tc>
        <w:tc>
          <w:tcPr>
            <w:tcW w:w="20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любимая сказка (главный герой)</w:t>
            </w:r>
          </w:p>
        </w:tc>
        <w:tc>
          <w:tcPr>
            <w:tcW w:w="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30.04.2024 </w:t>
            </w:r>
          </w:p>
        </w:tc>
        <w:tc>
          <w:tcPr>
            <w:tcW w:w="20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9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https://uchi.ru/catalog/eng/2-klass/grade-51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Праздники родной страны (Новый год, Рождество)</w:t>
            </w:r>
          </w:p>
        </w:tc>
        <w:tc>
          <w:tcPr>
            <w:tcW w:w="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02.05.2024 </w:t>
            </w:r>
          </w:p>
        </w:tc>
        <w:tc>
          <w:tcPr>
            <w:tcW w:w="20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Праздники страны изучаемого языка (Рождество и Новый год в Великобритании)</w:t>
            </w:r>
          </w:p>
        </w:tc>
        <w:tc>
          <w:tcPr>
            <w:tcW w:w="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07.05.2024 </w:t>
            </w:r>
          </w:p>
        </w:tc>
        <w:tc>
          <w:tcPr>
            <w:tcW w:w="20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по теме «Родная страна и страны изучаемого языка»</w:t>
            </w:r>
          </w:p>
        </w:tc>
        <w:tc>
          <w:tcPr>
            <w:tcW w:w="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09.05.2024 </w:t>
            </w:r>
          </w:p>
        </w:tc>
        <w:tc>
          <w:tcPr>
            <w:tcW w:w="20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 по теме «Родная страна и страны изучаемого языка»</w:t>
            </w:r>
          </w:p>
        </w:tc>
        <w:tc>
          <w:tcPr>
            <w:tcW w:w="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14.05.2024 </w:t>
            </w:r>
          </w:p>
        </w:tc>
        <w:tc>
          <w:tcPr>
            <w:tcW w:w="20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68 </w:t>
            </w:r>
          </w:p>
        </w:tc>
        <w:tc>
          <w:tcPr>
            <w:tcW w:w="15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3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444"/>
        <w:gridCol w:w="3707"/>
        <w:gridCol w:w="1021"/>
        <w:gridCol w:w="1991"/>
        <w:gridCol w:w="2147"/>
        <w:gridCol w:w="1652"/>
        <w:gridCol w:w="2632"/>
      </w:tblGrid>
      <w:tr>
        <w:trPr>
          <w:trHeight w:val="300" w:hRule="atLeast"/>
          <w:trHeight w:val="144" w:hRule="atLeast"/>
        </w:trPr>
        <w:tc>
          <w:tcPr>
            <w:tcW w:w="31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4077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5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4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7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3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семья (рассказ о своей семье)</w:t>
            </w:r>
          </w:p>
        </w:tc>
        <w:tc>
          <w:tcPr>
            <w:tcW w:w="7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05.09.2023 </w:t>
            </w:r>
          </w:p>
        </w:tc>
        <w:tc>
          <w:tcPr>
            <w:tcW w:w="18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https://m.edsoo.ru/7f445692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семья/мои родственники (внешность)</w:t>
            </w:r>
          </w:p>
        </w:tc>
        <w:tc>
          <w:tcPr>
            <w:tcW w:w="7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07.09.2023 </w:t>
            </w:r>
          </w:p>
        </w:tc>
        <w:tc>
          <w:tcPr>
            <w:tcW w:w="18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https://m.edsoo.ru/7f44594e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семья/мои родственники (увлечения)</w:t>
            </w:r>
          </w:p>
        </w:tc>
        <w:tc>
          <w:tcPr>
            <w:tcW w:w="7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12.09.2023 </w:t>
            </w:r>
          </w:p>
        </w:tc>
        <w:tc>
          <w:tcPr>
            <w:tcW w:w="18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семья (родословная семьи)</w:t>
            </w:r>
          </w:p>
        </w:tc>
        <w:tc>
          <w:tcPr>
            <w:tcW w:w="7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14.09.2023 </w:t>
            </w:r>
          </w:p>
        </w:tc>
        <w:tc>
          <w:tcPr>
            <w:tcW w:w="18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семья (моё детство)</w:t>
            </w:r>
          </w:p>
        </w:tc>
        <w:tc>
          <w:tcPr>
            <w:tcW w:w="7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19.09.2023 </w:t>
            </w:r>
          </w:p>
        </w:tc>
        <w:tc>
          <w:tcPr>
            <w:tcW w:w="18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Мой день рождения (идеи для подарков)</w:t>
            </w:r>
          </w:p>
        </w:tc>
        <w:tc>
          <w:tcPr>
            <w:tcW w:w="7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21.09.2023 </w:t>
            </w:r>
          </w:p>
        </w:tc>
        <w:tc>
          <w:tcPr>
            <w:tcW w:w="18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https://m.edsoo.ru/7f4465b0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День рождения моего друга (поздравительная открытка)</w:t>
            </w:r>
          </w:p>
        </w:tc>
        <w:tc>
          <w:tcPr>
            <w:tcW w:w="7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26.09.2023 </w:t>
            </w:r>
          </w:p>
        </w:tc>
        <w:tc>
          <w:tcPr>
            <w:tcW w:w="18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https://m.edsoo.ru/7f446b1e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любимая еда</w:t>
            </w:r>
          </w:p>
        </w:tc>
        <w:tc>
          <w:tcPr>
            <w:tcW w:w="7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28.09.2023 </w:t>
            </w:r>
          </w:p>
        </w:tc>
        <w:tc>
          <w:tcPr>
            <w:tcW w:w="18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https://m.edsoo.ru/7f445dcc</w:t>
              </w:r>
            </w:hyperlink>
          </w:p>
        </w:tc>
      </w:tr>
      <w:tr>
        <w:trPr>
          <w:trHeight w:val="1275" w:hRule="atLeast"/>
          <w:trHeight w:val="144" w:hRule="atLeast"/>
        </w:trPr>
        <w:tc>
          <w:tcPr>
            <w:tcW w:w="3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Любимая еда моих друзей и одноклассников</w:t>
            </w:r>
          </w:p>
        </w:tc>
        <w:tc>
          <w:tcPr>
            <w:tcW w:w="7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03.10.2023 </w:t>
            </w:r>
          </w:p>
        </w:tc>
        <w:tc>
          <w:tcPr>
            <w:tcW w:w="18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https://m.edsoo.ru/7f446416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3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Мой школьный обед</w:t>
            </w:r>
          </w:p>
        </w:tc>
        <w:tc>
          <w:tcPr>
            <w:tcW w:w="7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05.10.2023 </w:t>
            </w:r>
          </w:p>
        </w:tc>
        <w:tc>
          <w:tcPr>
            <w:tcW w:w="18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Любимая еда в моей семье</w:t>
            </w:r>
          </w:p>
        </w:tc>
        <w:tc>
          <w:tcPr>
            <w:tcW w:w="7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10.10.2023 </w:t>
            </w:r>
          </w:p>
        </w:tc>
        <w:tc>
          <w:tcPr>
            <w:tcW w:w="18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https://m.edsoo.ru/7f446272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Мой распорядок дня (будний день)</w:t>
            </w:r>
          </w:p>
        </w:tc>
        <w:tc>
          <w:tcPr>
            <w:tcW w:w="7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12.10.2023 </w:t>
            </w:r>
          </w:p>
        </w:tc>
        <w:tc>
          <w:tcPr>
            <w:tcW w:w="18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https://m.edsoo.ru/7f44741a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Мой распорядок дня (выходной день)</w:t>
            </w:r>
          </w:p>
        </w:tc>
        <w:tc>
          <w:tcPr>
            <w:tcW w:w="7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17.10.2023 </w:t>
            </w:r>
          </w:p>
        </w:tc>
        <w:tc>
          <w:tcPr>
            <w:tcW w:w="18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https://m.edsoo.ru/7f446fd8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по теме «Мир моего "я"»</w:t>
            </w:r>
          </w:p>
        </w:tc>
        <w:tc>
          <w:tcPr>
            <w:tcW w:w="7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19.10.2023 </w:t>
            </w:r>
          </w:p>
        </w:tc>
        <w:tc>
          <w:tcPr>
            <w:tcW w:w="18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https://m.edsoo.ru/7f447942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 по теме «Мир моего "я"»</w:t>
            </w:r>
          </w:p>
        </w:tc>
        <w:tc>
          <w:tcPr>
            <w:tcW w:w="7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24.10.2023 </w:t>
            </w:r>
          </w:p>
        </w:tc>
        <w:tc>
          <w:tcPr>
            <w:tcW w:w="18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https://m.edsoo.ru/7f447942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Мои любимые игрушки</w:t>
            </w:r>
          </w:p>
        </w:tc>
        <w:tc>
          <w:tcPr>
            <w:tcW w:w="7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26.10.2023 </w:t>
            </w:r>
          </w:p>
        </w:tc>
        <w:tc>
          <w:tcPr>
            <w:tcW w:w="18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https://m.edsoo.ru/7f447ae6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Мои любимые игры и соревнования</w:t>
            </w:r>
          </w:p>
        </w:tc>
        <w:tc>
          <w:tcPr>
            <w:tcW w:w="7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07.11.2023 </w:t>
            </w:r>
          </w:p>
        </w:tc>
        <w:tc>
          <w:tcPr>
            <w:tcW w:w="18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https://m.edsoo.ru/7f447ea6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Любимые игры и игрушки моих друзей</w:t>
            </w:r>
          </w:p>
        </w:tc>
        <w:tc>
          <w:tcPr>
            <w:tcW w:w="7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09.11.2023 </w:t>
            </w:r>
          </w:p>
        </w:tc>
        <w:tc>
          <w:tcPr>
            <w:tcW w:w="18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https://m.edsoo.ru/7f44807c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Мой питомец</w:t>
            </w:r>
          </w:p>
        </w:tc>
        <w:tc>
          <w:tcPr>
            <w:tcW w:w="7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14.11.2023 </w:t>
            </w:r>
          </w:p>
        </w:tc>
        <w:tc>
          <w:tcPr>
            <w:tcW w:w="18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https://m.edsoo.ru/7f448202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Питомцы моих друзей</w:t>
            </w:r>
          </w:p>
        </w:tc>
        <w:tc>
          <w:tcPr>
            <w:tcW w:w="7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16.11.2023 </w:t>
            </w:r>
          </w:p>
        </w:tc>
        <w:tc>
          <w:tcPr>
            <w:tcW w:w="18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https://m.edsoo.ru/7f44852c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Мои увлечения</w:t>
            </w:r>
          </w:p>
        </w:tc>
        <w:tc>
          <w:tcPr>
            <w:tcW w:w="7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21.11.2023 </w:t>
            </w:r>
          </w:p>
        </w:tc>
        <w:tc>
          <w:tcPr>
            <w:tcW w:w="18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https://m.edsoo.ru/7f448996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Увлечения моих друзей</w:t>
            </w:r>
          </w:p>
        </w:tc>
        <w:tc>
          <w:tcPr>
            <w:tcW w:w="7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23.11.2023 </w:t>
            </w:r>
          </w:p>
        </w:tc>
        <w:tc>
          <w:tcPr>
            <w:tcW w:w="18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https://m.edsoo.ru/7f448d10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Что люблю делать я и мои друзья</w:t>
            </w:r>
          </w:p>
        </w:tc>
        <w:tc>
          <w:tcPr>
            <w:tcW w:w="7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28.11.2023 </w:t>
            </w:r>
          </w:p>
        </w:tc>
        <w:tc>
          <w:tcPr>
            <w:tcW w:w="18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https://m.edsoo.ru/7f448d10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3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Любимые занятия (отгадай по описанию)</w:t>
            </w:r>
          </w:p>
        </w:tc>
        <w:tc>
          <w:tcPr>
            <w:tcW w:w="7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30.11.2023 </w:t>
            </w:r>
          </w:p>
        </w:tc>
        <w:tc>
          <w:tcPr>
            <w:tcW w:w="18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Любимые мультфильмы</w:t>
            </w:r>
          </w:p>
        </w:tc>
        <w:tc>
          <w:tcPr>
            <w:tcW w:w="7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05.12.2023 </w:t>
            </w:r>
          </w:p>
        </w:tc>
        <w:tc>
          <w:tcPr>
            <w:tcW w:w="18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любимая сказка (рассказ о любимой сказке)</w:t>
            </w:r>
          </w:p>
        </w:tc>
        <w:tc>
          <w:tcPr>
            <w:tcW w:w="7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07.12.2023 </w:t>
            </w:r>
          </w:p>
        </w:tc>
        <w:tc>
          <w:tcPr>
            <w:tcW w:w="18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https://m.edsoo.ru/7f4494b8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любимая сказка (описание главного героя: внешность)</w:t>
            </w:r>
          </w:p>
        </w:tc>
        <w:tc>
          <w:tcPr>
            <w:tcW w:w="7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12.12.2023 </w:t>
            </w:r>
          </w:p>
        </w:tc>
        <w:tc>
          <w:tcPr>
            <w:tcW w:w="18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https://m.edsoo.ru/7f44ce6a</w:t>
              </w:r>
            </w:hyperlink>
          </w:p>
        </w:tc>
      </w:tr>
      <w:tr>
        <w:trPr>
          <w:trHeight w:val="1110" w:hRule="atLeast"/>
          <w:trHeight w:val="144" w:hRule="atLeast"/>
        </w:trPr>
        <w:tc>
          <w:tcPr>
            <w:tcW w:w="3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любимая сказка (описание главного героя: характер)</w:t>
            </w:r>
          </w:p>
        </w:tc>
        <w:tc>
          <w:tcPr>
            <w:tcW w:w="7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14.12.2023 </w:t>
            </w:r>
          </w:p>
        </w:tc>
        <w:tc>
          <w:tcPr>
            <w:tcW w:w="18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Любимые сказки моих друзей</w:t>
            </w:r>
          </w:p>
        </w:tc>
        <w:tc>
          <w:tcPr>
            <w:tcW w:w="7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19.12.2023 </w:t>
            </w:r>
          </w:p>
        </w:tc>
        <w:tc>
          <w:tcPr>
            <w:tcW w:w="18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Любимые сказки детей в России и других странах</w:t>
            </w:r>
          </w:p>
        </w:tc>
        <w:tc>
          <w:tcPr>
            <w:tcW w:w="7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21.12.2023 </w:t>
            </w:r>
          </w:p>
        </w:tc>
        <w:tc>
          <w:tcPr>
            <w:tcW w:w="18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https://m.edsoo.ru/7f44d158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Выходной день с моей семьей (в парке)</w:t>
            </w:r>
          </w:p>
        </w:tc>
        <w:tc>
          <w:tcPr>
            <w:tcW w:w="7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26.12.2023 </w:t>
            </w:r>
          </w:p>
        </w:tc>
        <w:tc>
          <w:tcPr>
            <w:tcW w:w="18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https://m.edsoo.ru/7f448eb4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3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Выходной день с моей семьей (в театре)</w:t>
            </w:r>
          </w:p>
        </w:tc>
        <w:tc>
          <w:tcPr>
            <w:tcW w:w="7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28.12.2023 </w:t>
            </w:r>
          </w:p>
        </w:tc>
        <w:tc>
          <w:tcPr>
            <w:tcW w:w="18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 я и мои друзья провели выходной день</w:t>
            </w:r>
          </w:p>
        </w:tc>
        <w:tc>
          <w:tcPr>
            <w:tcW w:w="7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09.01.2024 </w:t>
            </w:r>
          </w:p>
        </w:tc>
        <w:tc>
          <w:tcPr>
            <w:tcW w:w="18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Мои любимые занятия в каникулы</w:t>
            </w:r>
          </w:p>
        </w:tc>
        <w:tc>
          <w:tcPr>
            <w:tcW w:w="7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11.01.2024 </w:t>
            </w:r>
          </w:p>
        </w:tc>
        <w:tc>
          <w:tcPr>
            <w:tcW w:w="18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https://m.edsoo.ru/7f448eb4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Каникулы с моей семьей</w:t>
            </w:r>
          </w:p>
        </w:tc>
        <w:tc>
          <w:tcPr>
            <w:tcW w:w="7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16.01.2024 </w:t>
            </w:r>
          </w:p>
        </w:tc>
        <w:tc>
          <w:tcPr>
            <w:tcW w:w="18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https://m.edsoo.ru/7f44930a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 провели каникулы мои друзья</w:t>
            </w:r>
          </w:p>
        </w:tc>
        <w:tc>
          <w:tcPr>
            <w:tcW w:w="7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18.01.2024 </w:t>
            </w:r>
          </w:p>
        </w:tc>
        <w:tc>
          <w:tcPr>
            <w:tcW w:w="18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https://m.edsoo.ru/7f44930a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по теме «Мир моих увлечений»</w:t>
            </w:r>
          </w:p>
        </w:tc>
        <w:tc>
          <w:tcPr>
            <w:tcW w:w="7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23.01.2024 </w:t>
            </w:r>
          </w:p>
        </w:tc>
        <w:tc>
          <w:tcPr>
            <w:tcW w:w="18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https://m.edsoo.ru/7f449666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 по теме «Мир моих увлечений»</w:t>
            </w:r>
          </w:p>
        </w:tc>
        <w:tc>
          <w:tcPr>
            <w:tcW w:w="7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25.01.2024 </w:t>
            </w:r>
          </w:p>
        </w:tc>
        <w:tc>
          <w:tcPr>
            <w:tcW w:w="18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https://m.edsoo.ru/7f449666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квартира/дом (комнаты в моей квартире)</w:t>
            </w:r>
          </w:p>
        </w:tc>
        <w:tc>
          <w:tcPr>
            <w:tcW w:w="7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30.01.2024 </w:t>
            </w:r>
          </w:p>
        </w:tc>
        <w:tc>
          <w:tcPr>
            <w:tcW w:w="18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https://m.edsoo.ru/7f449800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квартира/дом (предметы интерьера)</w:t>
            </w:r>
          </w:p>
        </w:tc>
        <w:tc>
          <w:tcPr>
            <w:tcW w:w="7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01.02.2024 </w:t>
            </w:r>
          </w:p>
        </w:tc>
        <w:tc>
          <w:tcPr>
            <w:tcW w:w="18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https://m.edsoo.ru/7f4499a4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квартира/дом (описание дома)</w:t>
            </w:r>
          </w:p>
        </w:tc>
        <w:tc>
          <w:tcPr>
            <w:tcW w:w="7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06.02.2024 </w:t>
            </w:r>
          </w:p>
        </w:tc>
        <w:tc>
          <w:tcPr>
            <w:tcW w:w="18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https://m.edsoo.ru/7f449c6a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3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комната</w:t>
            </w:r>
          </w:p>
        </w:tc>
        <w:tc>
          <w:tcPr>
            <w:tcW w:w="7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08.02.2024 </w:t>
            </w:r>
          </w:p>
        </w:tc>
        <w:tc>
          <w:tcPr>
            <w:tcW w:w="18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школа (школьные принадлежности)</w:t>
            </w:r>
          </w:p>
        </w:tc>
        <w:tc>
          <w:tcPr>
            <w:tcW w:w="7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13.02.2024 </w:t>
            </w:r>
          </w:p>
        </w:tc>
        <w:tc>
          <w:tcPr>
            <w:tcW w:w="18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https://m.edsoo.ru/7f449e22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школа (любимые предметы)</w:t>
            </w:r>
          </w:p>
        </w:tc>
        <w:tc>
          <w:tcPr>
            <w:tcW w:w="7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15.02.2024 </w:t>
            </w:r>
          </w:p>
        </w:tc>
        <w:tc>
          <w:tcPr>
            <w:tcW w:w="18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https://m.edsoo.ru/7f449fc6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школа (правила поведения)</w:t>
            </w:r>
          </w:p>
        </w:tc>
        <w:tc>
          <w:tcPr>
            <w:tcW w:w="7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20.02.2024 </w:t>
            </w:r>
          </w:p>
        </w:tc>
        <w:tc>
          <w:tcPr>
            <w:tcW w:w="18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https://m.edsoo.ru/7f44a19c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школа (мои одноклассники)</w:t>
            </w:r>
          </w:p>
        </w:tc>
        <w:tc>
          <w:tcPr>
            <w:tcW w:w="7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20.02.2024 </w:t>
            </w:r>
          </w:p>
        </w:tc>
        <w:tc>
          <w:tcPr>
            <w:tcW w:w="18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https://m.edsoo.ru/7f44a570</w:t>
              </w:r>
            </w:hyperlink>
          </w:p>
        </w:tc>
      </w:tr>
      <w:tr>
        <w:trPr>
          <w:trHeight w:val="1110" w:hRule="atLeast"/>
          <w:trHeight w:val="144" w:hRule="atLeast"/>
        </w:trPr>
        <w:tc>
          <w:tcPr>
            <w:tcW w:w="3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Мои друзья (представляем друга одноклассникам)</w:t>
            </w:r>
          </w:p>
        </w:tc>
        <w:tc>
          <w:tcPr>
            <w:tcW w:w="7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22.02.2024 </w:t>
            </w:r>
          </w:p>
        </w:tc>
        <w:tc>
          <w:tcPr>
            <w:tcW w:w="18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https://m.edsoo.ru/7f44a778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Мои друзья (совместные занятия после уроков, игры, кружки)</w:t>
            </w:r>
          </w:p>
        </w:tc>
        <w:tc>
          <w:tcPr>
            <w:tcW w:w="7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27.02.2024 </w:t>
            </w:r>
          </w:p>
        </w:tc>
        <w:tc>
          <w:tcPr>
            <w:tcW w:w="18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https://m.edsoo.ru/7f44a930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малая родина (достопримечательности, интересные места для посещения)</w:t>
            </w:r>
          </w:p>
        </w:tc>
        <w:tc>
          <w:tcPr>
            <w:tcW w:w="7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29.02.2024 </w:t>
            </w:r>
          </w:p>
        </w:tc>
        <w:tc>
          <w:tcPr>
            <w:tcW w:w="18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https://m.edsoo.ru/7f44bb96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малая родина (что было в моём городе/селе раньше)</w:t>
            </w:r>
          </w:p>
        </w:tc>
        <w:tc>
          <w:tcPr>
            <w:tcW w:w="7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05.03.2024 </w:t>
            </w:r>
          </w:p>
        </w:tc>
        <w:tc>
          <w:tcPr>
            <w:tcW w:w="18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https://m.edsoo.ru/7f44bd6c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Дикие и домашние животные (разные виды)</w:t>
            </w:r>
          </w:p>
        </w:tc>
        <w:tc>
          <w:tcPr>
            <w:tcW w:w="7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07.03.2024 </w:t>
            </w:r>
          </w:p>
        </w:tc>
        <w:tc>
          <w:tcPr>
            <w:tcW w:w="18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https://m.edsoo.ru/7f44aae8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Дикие и домашние животные (описание внешности)</w:t>
            </w:r>
          </w:p>
        </w:tc>
        <w:tc>
          <w:tcPr>
            <w:tcW w:w="7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12.03.2024 </w:t>
            </w:r>
          </w:p>
        </w:tc>
        <w:tc>
          <w:tcPr>
            <w:tcW w:w="18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https://m.edsoo.ru/7f44ac8c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Дикие и домашние животные (что они умеют)</w:t>
            </w:r>
          </w:p>
        </w:tc>
        <w:tc>
          <w:tcPr>
            <w:tcW w:w="7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14.03.2024 </w:t>
            </w:r>
          </w:p>
        </w:tc>
        <w:tc>
          <w:tcPr>
            <w:tcW w:w="18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https://m.edsoo.ru/7f44ae44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Погода</w:t>
            </w:r>
          </w:p>
        </w:tc>
        <w:tc>
          <w:tcPr>
            <w:tcW w:w="7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19.03.2024 </w:t>
            </w:r>
          </w:p>
        </w:tc>
        <w:tc>
          <w:tcPr>
            <w:tcW w:w="18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https://m.edsoo.ru/7f44b344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Времена года: месяцы</w:t>
            </w:r>
          </w:p>
        </w:tc>
        <w:tc>
          <w:tcPr>
            <w:tcW w:w="7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21.03.2024 </w:t>
            </w:r>
          </w:p>
        </w:tc>
        <w:tc>
          <w:tcPr>
            <w:tcW w:w="18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https://m.edsoo.ru/7f44b6aa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по теме «Мир вокруг меня»</w:t>
            </w:r>
          </w:p>
        </w:tc>
        <w:tc>
          <w:tcPr>
            <w:tcW w:w="7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02.04.2024 </w:t>
            </w:r>
          </w:p>
        </w:tc>
        <w:tc>
          <w:tcPr>
            <w:tcW w:w="18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https://m.edsoo.ru/7f44c0b4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 по теме «Мир вокруг меня»</w:t>
            </w:r>
          </w:p>
        </w:tc>
        <w:tc>
          <w:tcPr>
            <w:tcW w:w="7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04.04.2024 </w:t>
            </w:r>
          </w:p>
        </w:tc>
        <w:tc>
          <w:tcPr>
            <w:tcW w:w="18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https://m.edsoo.ru/7f44c0b4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3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родная страна</w:t>
            </w:r>
          </w:p>
        </w:tc>
        <w:tc>
          <w:tcPr>
            <w:tcW w:w="7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09.04.2024 </w:t>
            </w:r>
          </w:p>
        </w:tc>
        <w:tc>
          <w:tcPr>
            <w:tcW w:w="18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Родная страна (главные достопримечательности и интересные факты)</w:t>
            </w:r>
          </w:p>
        </w:tc>
        <w:tc>
          <w:tcPr>
            <w:tcW w:w="7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11.04.2024 </w:t>
            </w:r>
          </w:p>
        </w:tc>
        <w:tc>
          <w:tcPr>
            <w:tcW w:w="18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https://m.edsoo.ru/7f44c276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Страны изучаемого языка (столица, достопримечательности – Великобритания)</w:t>
            </w:r>
          </w:p>
        </w:tc>
        <w:tc>
          <w:tcPr>
            <w:tcW w:w="7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16.04.2024 </w:t>
            </w:r>
          </w:p>
        </w:tc>
        <w:tc>
          <w:tcPr>
            <w:tcW w:w="18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https://m.edsoo.ru/7f44c5fa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Страны изучаемого языка (интересные факты – Великобритания)</w:t>
            </w:r>
          </w:p>
        </w:tc>
        <w:tc>
          <w:tcPr>
            <w:tcW w:w="7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18.04.2024 </w:t>
            </w:r>
          </w:p>
        </w:tc>
        <w:tc>
          <w:tcPr>
            <w:tcW w:w="18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https://m.edsoo.ru/7f44c7e4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Страны изучаемого языка (столица, достопримечательности, интересные факты – США)</w:t>
            </w:r>
          </w:p>
        </w:tc>
        <w:tc>
          <w:tcPr>
            <w:tcW w:w="7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23.04.2024 </w:t>
            </w:r>
          </w:p>
        </w:tc>
        <w:tc>
          <w:tcPr>
            <w:tcW w:w="18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https://m.edsoo.ru/7f44cab4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Страны изучаемого языка (интересные факты – Австралия)</w:t>
            </w:r>
          </w:p>
        </w:tc>
        <w:tc>
          <w:tcPr>
            <w:tcW w:w="7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25.04.2024 </w:t>
            </w:r>
          </w:p>
        </w:tc>
        <w:tc>
          <w:tcPr>
            <w:tcW w:w="18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https://m.edsoo.ru/7f44cc80</w:t>
              </w:r>
            </w:hyperlink>
          </w:p>
        </w:tc>
      </w:tr>
      <w:tr>
        <w:trPr>
          <w:trHeight w:val="1230" w:hRule="atLeast"/>
          <w:trHeight w:val="144" w:hRule="atLeast"/>
        </w:trPr>
        <w:tc>
          <w:tcPr>
            <w:tcW w:w="3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Литературные персонажи детских книг (расскажи о своем любимом персонаже)</w:t>
            </w:r>
          </w:p>
        </w:tc>
        <w:tc>
          <w:tcPr>
            <w:tcW w:w="7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30.04.2024 </w:t>
            </w:r>
          </w:p>
        </w:tc>
        <w:tc>
          <w:tcPr>
            <w:tcW w:w="18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https://m.edsoo.ru/7f44d3d8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Праздники родной страны</w:t>
            </w:r>
          </w:p>
        </w:tc>
        <w:tc>
          <w:tcPr>
            <w:tcW w:w="7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02.05.2024 </w:t>
            </w:r>
          </w:p>
        </w:tc>
        <w:tc>
          <w:tcPr>
            <w:tcW w:w="18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https://m.edsoo.ru/7f44d8f6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Праздники стран изучаемого языка</w:t>
            </w:r>
          </w:p>
        </w:tc>
        <w:tc>
          <w:tcPr>
            <w:tcW w:w="7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07.05.2024 </w:t>
            </w:r>
          </w:p>
        </w:tc>
        <w:tc>
          <w:tcPr>
            <w:tcW w:w="18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https://m.edsoo.ru/7f44dc70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по теме «Родная страна и страны изучаемого языка»</w:t>
            </w:r>
          </w:p>
        </w:tc>
        <w:tc>
          <w:tcPr>
            <w:tcW w:w="7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14.05.2024 </w:t>
            </w:r>
          </w:p>
        </w:tc>
        <w:tc>
          <w:tcPr>
            <w:tcW w:w="18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https://m.edsoo.ru/7f44e5a8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 по теме «Родная страна и страны изучаемого языка»</w:t>
            </w:r>
          </w:p>
        </w:tc>
        <w:tc>
          <w:tcPr>
            <w:tcW w:w="7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16.05.2024 </w:t>
            </w:r>
          </w:p>
        </w:tc>
        <w:tc>
          <w:tcPr>
            <w:tcW w:w="18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https://m.edsoo.ru/7f44e5a8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68 </w:t>
            </w:r>
          </w:p>
        </w:tc>
        <w:tc>
          <w:tcPr>
            <w:tcW w:w="13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5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4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453"/>
        <w:gridCol w:w="3609"/>
        <w:gridCol w:w="1038"/>
        <w:gridCol w:w="2011"/>
        <w:gridCol w:w="2165"/>
        <w:gridCol w:w="1666"/>
        <w:gridCol w:w="2652"/>
      </w:tblGrid>
      <w:tr>
        <w:trPr>
          <w:trHeight w:val="300" w:hRule="atLeast"/>
          <w:trHeight w:val="144" w:hRule="atLeast"/>
        </w:trPr>
        <w:tc>
          <w:tcPr>
            <w:tcW w:w="317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96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6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5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семья (члены семьи)</w:t>
            </w:r>
          </w:p>
        </w:tc>
        <w:tc>
          <w:tcPr>
            <w:tcW w:w="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05.09.2023 </w:t>
            </w:r>
          </w:p>
        </w:tc>
        <w:tc>
          <w:tcPr>
            <w:tcW w:w="18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https://m.edsoo.ru/7f44e832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семья (описание внешности)</w:t>
            </w:r>
          </w:p>
        </w:tc>
        <w:tc>
          <w:tcPr>
            <w:tcW w:w="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07.09.2023 </w:t>
            </w:r>
          </w:p>
        </w:tc>
        <w:tc>
          <w:tcPr>
            <w:tcW w:w="18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https://m.edsoo.ru/7f44ef8a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3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семья (описание характера)</w:t>
            </w:r>
          </w:p>
        </w:tc>
        <w:tc>
          <w:tcPr>
            <w:tcW w:w="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12.09.2023 </w:t>
            </w:r>
          </w:p>
        </w:tc>
        <w:tc>
          <w:tcPr>
            <w:tcW w:w="18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Мой день рождения, подарки (идеи для подарков)</w:t>
            </w:r>
          </w:p>
        </w:tc>
        <w:tc>
          <w:tcPr>
            <w:tcW w:w="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14.09.2023 </w:t>
            </w:r>
          </w:p>
        </w:tc>
        <w:tc>
          <w:tcPr>
            <w:tcW w:w="18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https://m.edsoo.ru/7f44f7e6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Мой день рождения, подарки (где и как провести день рождения)</w:t>
            </w:r>
          </w:p>
        </w:tc>
        <w:tc>
          <w:tcPr>
            <w:tcW w:w="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19.09.2023 </w:t>
            </w:r>
          </w:p>
        </w:tc>
        <w:tc>
          <w:tcPr>
            <w:tcW w:w="18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https://m.edsoo.ru/7f44fa5c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Мой день рождения (приглашение друга на день рождения)</w:t>
            </w:r>
          </w:p>
        </w:tc>
        <w:tc>
          <w:tcPr>
            <w:tcW w:w="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21.09.2023 </w:t>
            </w:r>
          </w:p>
        </w:tc>
        <w:tc>
          <w:tcPr>
            <w:tcW w:w="18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https://m.edsoo.ru/7f45002e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любимая еда (виды продуктов)</w:t>
            </w:r>
          </w:p>
        </w:tc>
        <w:tc>
          <w:tcPr>
            <w:tcW w:w="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26.09.2023 </w:t>
            </w:r>
          </w:p>
        </w:tc>
        <w:tc>
          <w:tcPr>
            <w:tcW w:w="18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https://m.edsoo.ru/7f4501b4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любимая еда (продукты в магазине)</w:t>
            </w:r>
          </w:p>
        </w:tc>
        <w:tc>
          <w:tcPr>
            <w:tcW w:w="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28.09.2023 </w:t>
            </w:r>
          </w:p>
        </w:tc>
        <w:tc>
          <w:tcPr>
            <w:tcW w:w="18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https://m.edsoo.ru/7f450330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любимая еда (правила поведения за столом)</w:t>
            </w:r>
          </w:p>
        </w:tc>
        <w:tc>
          <w:tcPr>
            <w:tcW w:w="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03.10.2023 </w:t>
            </w:r>
          </w:p>
        </w:tc>
        <w:tc>
          <w:tcPr>
            <w:tcW w:w="18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любимая еда (здоровое питание)</w:t>
            </w:r>
          </w:p>
        </w:tc>
        <w:tc>
          <w:tcPr>
            <w:tcW w:w="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05.10.2023 </w:t>
            </w:r>
          </w:p>
        </w:tc>
        <w:tc>
          <w:tcPr>
            <w:tcW w:w="18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Мой день (домашние обязанности)</w:t>
            </w:r>
          </w:p>
        </w:tc>
        <w:tc>
          <w:tcPr>
            <w:tcW w:w="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10.10.2023 </w:t>
            </w:r>
          </w:p>
        </w:tc>
        <w:tc>
          <w:tcPr>
            <w:tcW w:w="18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https://m.edsoo.ru/7f451258</w:t>
              </w:r>
            </w:hyperlink>
          </w:p>
        </w:tc>
      </w:tr>
      <w:tr>
        <w:trPr>
          <w:trHeight w:val="840" w:hRule="atLeast"/>
          <w:trHeight w:val="144" w:hRule="atLeast"/>
        </w:trPr>
        <w:tc>
          <w:tcPr>
            <w:tcW w:w="3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Мой день (распорядок дня)</w:t>
            </w:r>
          </w:p>
        </w:tc>
        <w:tc>
          <w:tcPr>
            <w:tcW w:w="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12.10.2023 </w:t>
            </w:r>
          </w:p>
        </w:tc>
        <w:tc>
          <w:tcPr>
            <w:tcW w:w="18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https://m.edsoo.ru/7f450a56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Мой день (выходной день)</w:t>
            </w:r>
          </w:p>
        </w:tc>
        <w:tc>
          <w:tcPr>
            <w:tcW w:w="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17.10.2023 </w:t>
            </w:r>
          </w:p>
        </w:tc>
        <w:tc>
          <w:tcPr>
            <w:tcW w:w="18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https://m.edsoo.ru/7f450bdc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по теме «Мир моего "я"»</w:t>
            </w:r>
          </w:p>
        </w:tc>
        <w:tc>
          <w:tcPr>
            <w:tcW w:w="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19.10.2023 </w:t>
            </w:r>
          </w:p>
        </w:tc>
        <w:tc>
          <w:tcPr>
            <w:tcW w:w="18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https://m.edsoo.ru/7f451406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 по теме «Мир моего "я"»</w:t>
            </w:r>
          </w:p>
        </w:tc>
        <w:tc>
          <w:tcPr>
            <w:tcW w:w="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24.10.2023 </w:t>
            </w:r>
          </w:p>
        </w:tc>
        <w:tc>
          <w:tcPr>
            <w:tcW w:w="18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https://m.edsoo.ru/7f451406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Любимая игрушка, игра (выбираем подарок другу/однокласснику)</w:t>
            </w:r>
          </w:p>
        </w:tc>
        <w:tc>
          <w:tcPr>
            <w:tcW w:w="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26.10.2023 </w:t>
            </w:r>
          </w:p>
        </w:tc>
        <w:tc>
          <w:tcPr>
            <w:tcW w:w="18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https://m.edsoo.ru/7f451816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Мой питомец (чем он питается?)</w:t>
            </w:r>
          </w:p>
        </w:tc>
        <w:tc>
          <w:tcPr>
            <w:tcW w:w="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07.11.2023 </w:t>
            </w:r>
          </w:p>
        </w:tc>
        <w:tc>
          <w:tcPr>
            <w:tcW w:w="18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https://m.edsoo.ru/7f451bb8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Мой питомец (описание)</w:t>
            </w:r>
          </w:p>
        </w:tc>
        <w:tc>
          <w:tcPr>
            <w:tcW w:w="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09.11.2023 </w:t>
            </w:r>
          </w:p>
        </w:tc>
        <w:tc>
          <w:tcPr>
            <w:tcW w:w="18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https://m.edsoo.ru/7f451dac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3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Любимые занятия (мои увлечения)</w:t>
            </w:r>
          </w:p>
        </w:tc>
        <w:tc>
          <w:tcPr>
            <w:tcW w:w="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14.11.2023 </w:t>
            </w:r>
          </w:p>
        </w:tc>
        <w:tc>
          <w:tcPr>
            <w:tcW w:w="18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Любимые занятия (увлечения моих одноклассников)</w:t>
            </w:r>
          </w:p>
        </w:tc>
        <w:tc>
          <w:tcPr>
            <w:tcW w:w="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16.11.2023 </w:t>
            </w:r>
          </w:p>
        </w:tc>
        <w:tc>
          <w:tcPr>
            <w:tcW w:w="18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Любимые занятия (как я провёл день)</w:t>
            </w:r>
          </w:p>
        </w:tc>
        <w:tc>
          <w:tcPr>
            <w:tcW w:w="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21.11.2023 </w:t>
            </w:r>
          </w:p>
        </w:tc>
        <w:tc>
          <w:tcPr>
            <w:tcW w:w="18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Занятия спортом (виды спорта)</w:t>
            </w:r>
          </w:p>
        </w:tc>
        <w:tc>
          <w:tcPr>
            <w:tcW w:w="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23.11.2023 </w:t>
            </w:r>
          </w:p>
        </w:tc>
        <w:tc>
          <w:tcPr>
            <w:tcW w:w="18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https://m.edsoo.ru/7f451f46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Любимая сказка/история/рассказ (описание любимой сказки)</w:t>
            </w:r>
          </w:p>
        </w:tc>
        <w:tc>
          <w:tcPr>
            <w:tcW w:w="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28.11.2023 </w:t>
            </w:r>
          </w:p>
        </w:tc>
        <w:tc>
          <w:tcPr>
            <w:tcW w:w="18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https://m.edsoo.ru/7f45241e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Любимая сказка/история/рассказ (чему нас учат сказки)</w:t>
            </w:r>
          </w:p>
        </w:tc>
        <w:tc>
          <w:tcPr>
            <w:tcW w:w="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30.11.2023 </w:t>
            </w:r>
          </w:p>
        </w:tc>
        <w:tc>
          <w:tcPr>
            <w:tcW w:w="18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https://m.edsoo.ru/7f4526b2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Любимый сказка (описание персонажей)</w:t>
            </w:r>
          </w:p>
        </w:tc>
        <w:tc>
          <w:tcPr>
            <w:tcW w:w="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05.12.2023 </w:t>
            </w:r>
          </w:p>
        </w:tc>
        <w:tc>
          <w:tcPr>
            <w:tcW w:w="18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https://m.edsoo.ru/7f45284c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Выходной день (занятия в свободное время)</w:t>
            </w:r>
          </w:p>
        </w:tc>
        <w:tc>
          <w:tcPr>
            <w:tcW w:w="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07.12.2023 </w:t>
            </w:r>
          </w:p>
        </w:tc>
        <w:tc>
          <w:tcPr>
            <w:tcW w:w="18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https://m.edsoo.ru/7f4529e6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Выходной день (планы на выходной день)</w:t>
            </w:r>
          </w:p>
        </w:tc>
        <w:tc>
          <w:tcPr>
            <w:tcW w:w="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12.12.2023 </w:t>
            </w:r>
          </w:p>
        </w:tc>
        <w:tc>
          <w:tcPr>
            <w:tcW w:w="18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https://m.edsoo.ru/7f452c8e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Выходной день (куда можно сходить)</w:t>
            </w:r>
          </w:p>
        </w:tc>
        <w:tc>
          <w:tcPr>
            <w:tcW w:w="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14.12.2023 </w:t>
            </w:r>
          </w:p>
        </w:tc>
        <w:tc>
          <w:tcPr>
            <w:tcW w:w="18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https://m.edsoo.ru/7f4530bc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Каникулы с семьей (куда поехать на каникулы)</w:t>
            </w:r>
          </w:p>
        </w:tc>
        <w:tc>
          <w:tcPr>
            <w:tcW w:w="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19.12.2023 </w:t>
            </w:r>
          </w:p>
        </w:tc>
        <w:tc>
          <w:tcPr>
            <w:tcW w:w="18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https://m.edsoo.ru/7f4529e6</w:t>
              </w:r>
            </w:hyperlink>
          </w:p>
        </w:tc>
      </w:tr>
      <w:tr>
        <w:trPr>
          <w:trHeight w:val="1185" w:hRule="atLeast"/>
          <w:trHeight w:val="144" w:hRule="atLeast"/>
        </w:trPr>
        <w:tc>
          <w:tcPr>
            <w:tcW w:w="3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Каникулы (каким спортом можно заняться)</w:t>
            </w:r>
          </w:p>
        </w:tc>
        <w:tc>
          <w:tcPr>
            <w:tcW w:w="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21.12.2023 </w:t>
            </w:r>
          </w:p>
        </w:tc>
        <w:tc>
          <w:tcPr>
            <w:tcW w:w="18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https://m.edsoo.ru/7f452108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по теме «Мир моих увлечений»</w:t>
            </w:r>
          </w:p>
        </w:tc>
        <w:tc>
          <w:tcPr>
            <w:tcW w:w="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26.12.2023 </w:t>
            </w:r>
          </w:p>
        </w:tc>
        <w:tc>
          <w:tcPr>
            <w:tcW w:w="18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https://m.edsoo.ru/7f45327e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 по теме «Мир моих увлечений»</w:t>
            </w:r>
          </w:p>
        </w:tc>
        <w:tc>
          <w:tcPr>
            <w:tcW w:w="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28.12.2023 </w:t>
            </w:r>
          </w:p>
        </w:tc>
        <w:tc>
          <w:tcPr>
            <w:tcW w:w="18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https://m.edsoo.ru/7f45327e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комната (что есть в моей комнате)</w:t>
            </w:r>
          </w:p>
        </w:tc>
        <w:tc>
          <w:tcPr>
            <w:tcW w:w="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09.01.2024 </w:t>
            </w:r>
          </w:p>
        </w:tc>
        <w:tc>
          <w:tcPr>
            <w:tcW w:w="18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https://m.edsoo.ru/7f453422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Мой дом (местоположение)</w:t>
            </w:r>
          </w:p>
        </w:tc>
        <w:tc>
          <w:tcPr>
            <w:tcW w:w="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11.01.2024 </w:t>
            </w:r>
          </w:p>
        </w:tc>
        <w:tc>
          <w:tcPr>
            <w:tcW w:w="18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https://m.edsoo.ru/7f4535da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школа (мой школьный день)</w:t>
            </w:r>
          </w:p>
        </w:tc>
        <w:tc>
          <w:tcPr>
            <w:tcW w:w="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16.01.2024 </w:t>
            </w:r>
          </w:p>
        </w:tc>
        <w:tc>
          <w:tcPr>
            <w:tcW w:w="18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https://m.edsoo.ru/8350fe8e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школа (кем мечтают стать мои одноклассники)</w:t>
            </w:r>
          </w:p>
        </w:tc>
        <w:tc>
          <w:tcPr>
            <w:tcW w:w="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18.01.2024 </w:t>
            </w:r>
          </w:p>
        </w:tc>
        <w:tc>
          <w:tcPr>
            <w:tcW w:w="18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школа (любимые учебные предметы)</w:t>
            </w:r>
          </w:p>
        </w:tc>
        <w:tc>
          <w:tcPr>
            <w:tcW w:w="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23.01.2024 </w:t>
            </w:r>
          </w:p>
        </w:tc>
        <w:tc>
          <w:tcPr>
            <w:tcW w:w="18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https://m.edsoo.ru/8350ffec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школа (проводим время с одноклассниками)</w:t>
            </w:r>
          </w:p>
        </w:tc>
        <w:tc>
          <w:tcPr>
            <w:tcW w:w="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25.01.2024 </w:t>
            </w:r>
          </w:p>
        </w:tc>
        <w:tc>
          <w:tcPr>
            <w:tcW w:w="18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Мои друзья (описание внешности)</w:t>
            </w:r>
          </w:p>
        </w:tc>
        <w:tc>
          <w:tcPr>
            <w:tcW w:w="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30.01.2024 </w:t>
            </w:r>
          </w:p>
        </w:tc>
        <w:tc>
          <w:tcPr>
            <w:tcW w:w="18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https://m.edsoo.ru/8351026c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Мои друзья (описание характера, увлечений)</w:t>
            </w:r>
          </w:p>
        </w:tc>
        <w:tc>
          <w:tcPr>
            <w:tcW w:w="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01.02.2024 </w:t>
            </w:r>
          </w:p>
        </w:tc>
        <w:tc>
          <w:tcPr>
            <w:tcW w:w="18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https://m.edsoo.ru/835103d4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малая родина (город/ село). (профессии)</w:t>
            </w:r>
          </w:p>
        </w:tc>
        <w:tc>
          <w:tcPr>
            <w:tcW w:w="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06.02.2024 </w:t>
            </w:r>
          </w:p>
        </w:tc>
        <w:tc>
          <w:tcPr>
            <w:tcW w:w="18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https://m.edsoo.ru/83512080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малая родина (места для отдыха)</w:t>
            </w:r>
          </w:p>
        </w:tc>
        <w:tc>
          <w:tcPr>
            <w:tcW w:w="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08.02.2024 </w:t>
            </w:r>
          </w:p>
        </w:tc>
        <w:tc>
          <w:tcPr>
            <w:tcW w:w="18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https://m.edsoo.ru/835121d4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малая родина (праздники)</w:t>
            </w:r>
          </w:p>
        </w:tc>
        <w:tc>
          <w:tcPr>
            <w:tcW w:w="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13.02.2024 </w:t>
            </w:r>
          </w:p>
        </w:tc>
        <w:tc>
          <w:tcPr>
            <w:tcW w:w="18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https://m.edsoo.ru/8351230a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Путешествия (собираемся в дорогу)</w:t>
            </w:r>
          </w:p>
        </w:tc>
        <w:tc>
          <w:tcPr>
            <w:tcW w:w="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15.02.2024 </w:t>
            </w:r>
          </w:p>
        </w:tc>
        <w:tc>
          <w:tcPr>
            <w:tcW w:w="18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https://m.edsoo.ru/83512472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Путешествия (идеи для семейного отдыха)</w:t>
            </w:r>
          </w:p>
        </w:tc>
        <w:tc>
          <w:tcPr>
            <w:tcW w:w="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20.02.2024 </w:t>
            </w:r>
          </w:p>
        </w:tc>
        <w:tc>
          <w:tcPr>
            <w:tcW w:w="18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https://m.edsoo.ru/83512648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Дикие животные (животные в зоопарке/заповеднике)</w:t>
            </w:r>
          </w:p>
        </w:tc>
        <w:tc>
          <w:tcPr>
            <w:tcW w:w="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22.02.2024 </w:t>
            </w:r>
          </w:p>
        </w:tc>
        <w:tc>
          <w:tcPr>
            <w:tcW w:w="18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https://m.edsoo.ru/835113b0</w:t>
              </w:r>
            </w:hyperlink>
          </w:p>
        </w:tc>
      </w:tr>
      <w:tr>
        <w:trPr>
          <w:trHeight w:val="1515" w:hRule="atLeast"/>
          <w:trHeight w:val="144" w:hRule="atLeast"/>
        </w:trPr>
        <w:tc>
          <w:tcPr>
            <w:tcW w:w="3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Дикие и домашние животные (интересные факты)</w:t>
            </w:r>
          </w:p>
        </w:tc>
        <w:tc>
          <w:tcPr>
            <w:tcW w:w="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27.02.2024 </w:t>
            </w:r>
          </w:p>
        </w:tc>
        <w:tc>
          <w:tcPr>
            <w:tcW w:w="18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https://m.edsoo.ru/83511568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3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Дикие животные (места их обитания)</w:t>
            </w:r>
          </w:p>
        </w:tc>
        <w:tc>
          <w:tcPr>
            <w:tcW w:w="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29.02.2024 </w:t>
            </w:r>
          </w:p>
        </w:tc>
        <w:tc>
          <w:tcPr>
            <w:tcW w:w="18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Дикие и домашние животные (чем они питаются)</w:t>
            </w:r>
          </w:p>
        </w:tc>
        <w:tc>
          <w:tcPr>
            <w:tcW w:w="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05.03.2024 </w:t>
            </w:r>
          </w:p>
        </w:tc>
        <w:tc>
          <w:tcPr>
            <w:tcW w:w="18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Погода в разных частях мира</w:t>
            </w:r>
          </w:p>
        </w:tc>
        <w:tc>
          <w:tcPr>
            <w:tcW w:w="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07.03.2024 </w:t>
            </w:r>
          </w:p>
        </w:tc>
        <w:tc>
          <w:tcPr>
            <w:tcW w:w="18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https://m.edsoo.ru/8351109a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Времена года (месяцы)</w:t>
            </w:r>
          </w:p>
        </w:tc>
        <w:tc>
          <w:tcPr>
            <w:tcW w:w="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12.03.2024 </w:t>
            </w:r>
          </w:p>
        </w:tc>
        <w:tc>
          <w:tcPr>
            <w:tcW w:w="18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https://m.edsoo.ru/83510eb0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Покупки (поход в магазин: продукты, книги)</w:t>
            </w:r>
          </w:p>
        </w:tc>
        <w:tc>
          <w:tcPr>
            <w:tcW w:w="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14.03.2024 </w:t>
            </w:r>
          </w:p>
        </w:tc>
        <w:tc>
          <w:tcPr>
            <w:tcW w:w="18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https://m.edsoo.ru/835116ee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Покупки (поход в магазин с семьей: одежда, обувь)</w:t>
            </w:r>
          </w:p>
        </w:tc>
        <w:tc>
          <w:tcPr>
            <w:tcW w:w="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19.03.2024 </w:t>
            </w:r>
          </w:p>
        </w:tc>
        <w:tc>
          <w:tcPr>
            <w:tcW w:w="18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https://m.edsoo.ru/83511a40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по теме «Мир вокруг меня»</w:t>
            </w:r>
          </w:p>
        </w:tc>
        <w:tc>
          <w:tcPr>
            <w:tcW w:w="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21.03.2024 </w:t>
            </w:r>
          </w:p>
        </w:tc>
        <w:tc>
          <w:tcPr>
            <w:tcW w:w="18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https://m.edsoo.ru/83511edc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 по теме «Мир вокруг меня»</w:t>
            </w:r>
          </w:p>
        </w:tc>
        <w:tc>
          <w:tcPr>
            <w:tcW w:w="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02.04.2024 </w:t>
            </w:r>
          </w:p>
        </w:tc>
        <w:tc>
          <w:tcPr>
            <w:tcW w:w="18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https://m.edsoo.ru/83511edc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Родная страна (столица, достопримечательности)</w:t>
            </w:r>
          </w:p>
        </w:tc>
        <w:tc>
          <w:tcPr>
            <w:tcW w:w="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04.04.2024 </w:t>
            </w:r>
          </w:p>
        </w:tc>
        <w:tc>
          <w:tcPr>
            <w:tcW w:w="18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https://m.edsoo.ru/835131d8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Родная страна (интересные факты: традиционные угощения)</w:t>
            </w:r>
          </w:p>
        </w:tc>
        <w:tc>
          <w:tcPr>
            <w:tcW w:w="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09.04.2024 </w:t>
            </w:r>
          </w:p>
        </w:tc>
        <w:tc>
          <w:tcPr>
            <w:tcW w:w="18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https://m.edsoo.ru/83513426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Родная страна и страны изучаемого языка (столицы, основные достопримечательности: праздники)</w:t>
            </w:r>
          </w:p>
        </w:tc>
        <w:tc>
          <w:tcPr>
            <w:tcW w:w="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11.04.2024 </w:t>
            </w:r>
          </w:p>
        </w:tc>
        <w:tc>
          <w:tcPr>
            <w:tcW w:w="18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https://m.edsoo.ru/8351394e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Родная страна и страны изучаемого языка (столицы, основные достопримечательности, интересные факты, популярные сувениры)</w:t>
            </w:r>
          </w:p>
        </w:tc>
        <w:tc>
          <w:tcPr>
            <w:tcW w:w="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16.04.2024 </w:t>
            </w:r>
          </w:p>
        </w:tc>
        <w:tc>
          <w:tcPr>
            <w:tcW w:w="18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https://m.edsoo.ru/835135de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Родная страна и страны изучаемого языка (произведения детского фольклора)</w:t>
            </w:r>
          </w:p>
        </w:tc>
        <w:tc>
          <w:tcPr>
            <w:tcW w:w="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18.04.2024 </w:t>
            </w:r>
          </w:p>
        </w:tc>
        <w:tc>
          <w:tcPr>
            <w:tcW w:w="18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https://m.edsoo.ru/7f4526b2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Родная страна и страны изучаемого языка (сказки)</w:t>
            </w:r>
          </w:p>
        </w:tc>
        <w:tc>
          <w:tcPr>
            <w:tcW w:w="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23.04.2024 </w:t>
            </w:r>
          </w:p>
        </w:tc>
        <w:tc>
          <w:tcPr>
            <w:tcW w:w="18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https://m.edsoo.ru/7f45241e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3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Родная страна и страны изучаемого языка (описание внешности литературных героев)</w:t>
            </w:r>
          </w:p>
        </w:tc>
        <w:tc>
          <w:tcPr>
            <w:tcW w:w="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25.04.2024 </w:t>
            </w:r>
          </w:p>
        </w:tc>
        <w:tc>
          <w:tcPr>
            <w:tcW w:w="18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https://m.edsoo.ru/83513af2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Родная страна и страны изучаемого языка (описание характера литературных героев)</w:t>
            </w:r>
          </w:p>
        </w:tc>
        <w:tc>
          <w:tcPr>
            <w:tcW w:w="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30.04.2024 </w:t>
            </w:r>
          </w:p>
        </w:tc>
        <w:tc>
          <w:tcPr>
            <w:tcW w:w="18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https://m.edsoo.ru/835137aa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Родная страна и страны изучаемого языка (популярная еда в разных странах)</w:t>
            </w:r>
          </w:p>
        </w:tc>
        <w:tc>
          <w:tcPr>
            <w:tcW w:w="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02.05.2024 </w:t>
            </w:r>
          </w:p>
        </w:tc>
        <w:tc>
          <w:tcPr>
            <w:tcW w:w="18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Родная страна и страны изучаемого языка (праздники и традиции России)</w:t>
            </w:r>
          </w:p>
        </w:tc>
        <w:tc>
          <w:tcPr>
            <w:tcW w:w="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07.05.2024 </w:t>
            </w:r>
          </w:p>
        </w:tc>
        <w:tc>
          <w:tcPr>
            <w:tcW w:w="18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https://m.edsoo.ru/83513c50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Родная страна и страны изучаемого языка (праздники и традиции стран изучаемого языка)</w:t>
            </w:r>
          </w:p>
        </w:tc>
        <w:tc>
          <w:tcPr>
            <w:tcW w:w="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14.05.2024 </w:t>
            </w:r>
          </w:p>
        </w:tc>
        <w:tc>
          <w:tcPr>
            <w:tcW w:w="18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https://m.edsoo.ru/835149fc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по теме «Родная страна и страны изучаемого языка»</w:t>
            </w:r>
          </w:p>
        </w:tc>
        <w:tc>
          <w:tcPr>
            <w:tcW w:w="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16.05.2024 </w:t>
            </w:r>
          </w:p>
        </w:tc>
        <w:tc>
          <w:tcPr>
            <w:tcW w:w="18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https://m.edsoo.ru/83514baa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 по теме «Родная страна и страны изучаемого языка»</w:t>
            </w:r>
          </w:p>
        </w:tc>
        <w:tc>
          <w:tcPr>
            <w:tcW w:w="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21.05.2024 </w:t>
            </w:r>
          </w:p>
        </w:tc>
        <w:tc>
          <w:tcPr>
            <w:tcW w:w="18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https://m.edsoo.ru/83514baa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68 </w:t>
            </w:r>
          </w:p>
        </w:tc>
        <w:tc>
          <w:tcPr>
            <w:tcW w:w="14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5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3553488" w:id="23"/>
    <w:p>
      <w:pPr>
        <w:sectPr>
          <w:pgSz w:w="16383" w:h="11906" w:orient="landscape"/>
        </w:sectPr>
      </w:pPr>
    </w:p>
    <w:bookmarkEnd w:id="23"/>
    <w:bookmarkEnd w:id="22"/>
    <w:bookmarkStart w:name="block-3553491" w:id="24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УЧЕБНО-МЕТОДИЧЕСКОЕ ОБЕСПЕЧЕНИЕ ОБРАЗОВАТЕЛЬНОГО ПРОЦЕССА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ОБЯЗАТЕЛЬНЫЕ УЧЕБНЫЕ МАТЕРИАЛЫ ДЛЯ УЧЕНИКА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bookmarkStart w:name="3ebe050c-3cd2-444b-8088-a22b4a95044d" w:id="25"/>
      <w:r>
        <w:rPr>
          <w:rFonts w:ascii="Times New Roman" w:hAnsi="Times New Roman"/>
          <w:b w:val="false"/>
          <w:i w:val="false"/>
          <w:color w:val="000000"/>
          <w:sz w:val="28"/>
        </w:rPr>
        <w:t>• Английский язык. 2 класс: учебник: в 2 частях, 2 класс/ Быкова Н. И., Дули Д., Поспелова М. Д. и другие, Акционерное общество «Издательство «Просвещение»</w:t>
      </w:r>
      <w:bookmarkEnd w:id="25"/>
      <w:r>
        <w:rPr>
          <w:sz w:val="28"/>
        </w:rPr>
        <w:br/>
      </w:r>
      <w:bookmarkStart w:name="3ebe050c-3cd2-444b-8088-a22b4a95044d" w:id="26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• Английский язык. 3-й класс: учебник: в 2 частях, 3 класс/ Быкова Н. И., Дули Д., Поспелова М. Д. и другие, Акционерное общество «Издательство «Просвещение»</w:t>
      </w:r>
      <w:bookmarkEnd w:id="26"/>
      <w:r>
        <w:rPr>
          <w:sz w:val="28"/>
        </w:rPr>
        <w:br/>
      </w:r>
      <w:bookmarkStart w:name="3ebe050c-3cd2-444b-8088-a22b4a95044d" w:id="27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• Английский язык (в 2 частях), 4 класс/ Быкова Н.И., Дули Д., Поспелова М.Д. и другие, Акционерное общество «Издательство «Просвещение»</w:t>
      </w:r>
      <w:bookmarkEnd w:id="27"/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МЕТОДИЧЕСКИЕ МАТЕРИАЛЫ ДЛЯ УЧИТЕЛЯ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bookmarkStart w:name="ef50412f-115f-472a-bc67-2000ac20df62" w:id="28"/>
      <w:r>
        <w:rPr>
          <w:rFonts w:ascii="Times New Roman" w:hAnsi="Times New Roman"/>
          <w:b w:val="false"/>
          <w:i w:val="false"/>
          <w:color w:val="000000"/>
          <w:sz w:val="28"/>
        </w:rPr>
        <w:t>Библиотека ЦОР</w:t>
      </w:r>
      <w:bookmarkEnd w:id="28"/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/>
        <w:ind w:left="120"/>
        <w:jc w:val="left"/>
      </w:pP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ЦИФРОВЫЕ ОБРАЗОВАТЕЛЬНЫЕ РЕСУРСЫ И РЕСУРСЫ СЕТИ ИНТЕРНЕТ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333333"/>
          <w:sz w:val="28"/>
        </w:rPr>
        <w:t>​</w:t>
      </w:r>
      <w:r>
        <w:rPr>
          <w:rFonts w:ascii="Times New Roman" w:hAnsi="Times New Roman"/>
          <w:b w:val="false"/>
          <w:i w:val="false"/>
          <w:color w:val="333333"/>
          <w:sz w:val="28"/>
        </w:rPr>
        <w:t>‌</w:t>
      </w:r>
      <w:bookmarkStart w:name="ba5de4df-c622-46ea-8c62-0af63686a8d8" w:id="29"/>
      <w:r>
        <w:rPr>
          <w:rFonts w:ascii="Times New Roman" w:hAnsi="Times New Roman"/>
          <w:b w:val="false"/>
          <w:i w:val="false"/>
          <w:color w:val="000000"/>
          <w:sz w:val="28"/>
        </w:rPr>
        <w:t>https://uchi.ru/catalog/eng/2-klass/grade-51</w:t>
      </w:r>
      <w:bookmarkEnd w:id="29"/>
      <w:r>
        <w:rPr>
          <w:rFonts w:ascii="Times New Roman" w:hAnsi="Times New Roman"/>
          <w:b w:val="false"/>
          <w:i w:val="false"/>
          <w:color w:val="333333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bookmarkStart w:name="block-3553491" w:id="30"/>
    <w:p>
      <w:pPr>
        <w:sectPr>
          <w:pgSz w:w="11906" w:h="16383" w:orient="portrait"/>
        </w:sectPr>
      </w:pPr>
    </w:p>
    <w:bookmarkEnd w:id="30"/>
    <w:bookmarkEnd w:id="24"/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abstractNum w:abstractNumId="1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2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3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4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5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6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7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8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9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10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11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12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13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14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15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16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Mode="External" Target="https://uchi.ru/catalog/eng/2-klass/grade-51" Type="http://schemas.openxmlformats.org/officeDocument/2006/relationships/hyperlink" Id="rId4"/>
    <Relationship TargetMode="External" Target="https://uchi.ru/catalog/eng/2-klass/grade-51" Type="http://schemas.openxmlformats.org/officeDocument/2006/relationships/hyperlink" Id="rId5"/>
    <Relationship TargetMode="External" Target="https://uchi.ru/catalog/eng/2-klass/grade-51" Type="http://schemas.openxmlformats.org/officeDocument/2006/relationships/hyperlink" Id="rId6"/>
    <Relationship TargetMode="External" Target="https://uchi.ru/catalog/eng/2-klass/grade-51" Type="http://schemas.openxmlformats.org/officeDocument/2006/relationships/hyperlink" Id="rId7"/>
    <Relationship TargetMode="External" Target="https://uchi.ru/catalog/eng/2-klass/grade-51" Type="http://schemas.openxmlformats.org/officeDocument/2006/relationships/hyperlink" Id="rId8"/>
    <Relationship TargetMode="External" Target="https://uchi.ru/catalog/eng/2-klass/grade-51" Type="http://schemas.openxmlformats.org/officeDocument/2006/relationships/hyperlink" Id="rId9"/>
    <Relationship TargetMode="External" Target="https://uchi.ru/catalog/eng/2-klass/grade-51" Type="http://schemas.openxmlformats.org/officeDocument/2006/relationships/hyperlink" Id="rId10"/>
    <Relationship TargetMode="External" Target="https://uchi.ru/catalog/eng/2-klass/grade-51" Type="http://schemas.openxmlformats.org/officeDocument/2006/relationships/hyperlink" Id="rId11"/>
    <Relationship TargetMode="External" Target="https://uchi.ru/catalog/eng/2-klass/grade-51" Type="http://schemas.openxmlformats.org/officeDocument/2006/relationships/hyperlink" Id="rId12"/>
    <Relationship TargetMode="External" Target="https://uchi.ru/catalog/eng/2-klass/grade-51" Type="http://schemas.openxmlformats.org/officeDocument/2006/relationships/hyperlink" Id="rId13"/>
    <Relationship TargetMode="External" Target="https://uchi.ru/catalog/eng/2-klass/grade-51" Type="http://schemas.openxmlformats.org/officeDocument/2006/relationships/hyperlink" Id="rId14"/>
    <Relationship TargetMode="External" Target="https://uchi.ru/catalog/eng/2-klass/grade-51" Type="http://schemas.openxmlformats.org/officeDocument/2006/relationships/hyperlink" Id="rId15"/>
    <Relationship TargetMode="External" Target="https://uchi.ru/catalog/eng/2-klass/grade-51" Type="http://schemas.openxmlformats.org/officeDocument/2006/relationships/hyperlink" Id="rId16"/>
    <Relationship TargetMode="External" Target="https://uchi.ru/catalog/eng/2-klass/grade-51" Type="http://schemas.openxmlformats.org/officeDocument/2006/relationships/hyperlink" Id="rId17"/>
    <Relationship TargetMode="External" Target="https://uchi.ru/catalog/eng/2-klass/grade-51" Type="http://schemas.openxmlformats.org/officeDocument/2006/relationships/hyperlink" Id="rId18"/>
    <Relationship TargetMode="External" Target="https://uchi.ru/catalog/eng/2-klass/grade-51" Type="http://schemas.openxmlformats.org/officeDocument/2006/relationships/hyperlink" Id="rId19"/>
    <Relationship TargetMode="External" Target="https://uchi.ru/catalog/eng/2-klass/grade-51" Type="http://schemas.openxmlformats.org/officeDocument/2006/relationships/hyperlink" Id="rId20"/>
    <Relationship TargetMode="External" Target="https://uchi.ru/catalog/eng/2-klass/grade-51" Type="http://schemas.openxmlformats.org/officeDocument/2006/relationships/hyperlink" Id="rId21"/>
    <Relationship TargetMode="External" Target="https://uchi.ru/catalog/eng/2-klass/grade-51" Type="http://schemas.openxmlformats.org/officeDocument/2006/relationships/hyperlink" Id="rId22"/>
    <Relationship TargetMode="External" Target="https://m.edsoo.ru/7f411518" Type="http://schemas.openxmlformats.org/officeDocument/2006/relationships/hyperlink" Id="rId23"/>
    <Relationship TargetMode="External" Target="https://m.edsoo.ru/7f411518" Type="http://schemas.openxmlformats.org/officeDocument/2006/relationships/hyperlink" Id="rId24"/>
    <Relationship TargetMode="External" Target="https://m.edsoo.ru/7f411518" Type="http://schemas.openxmlformats.org/officeDocument/2006/relationships/hyperlink" Id="rId25"/>
    <Relationship TargetMode="External" Target="https://m.edsoo.ru/7f411518" Type="http://schemas.openxmlformats.org/officeDocument/2006/relationships/hyperlink" Id="rId26"/>
    <Relationship TargetMode="External" Target="https://m.edsoo.ru/7f411518" Type="http://schemas.openxmlformats.org/officeDocument/2006/relationships/hyperlink" Id="rId27"/>
    <Relationship TargetMode="External" Target="https://m.edsoo.ru/7f411518" Type="http://schemas.openxmlformats.org/officeDocument/2006/relationships/hyperlink" Id="rId28"/>
    <Relationship TargetMode="External" Target="https://m.edsoo.ru/7f411518" Type="http://schemas.openxmlformats.org/officeDocument/2006/relationships/hyperlink" Id="rId29"/>
    <Relationship TargetMode="External" Target="https://m.edsoo.ru/7f411518" Type="http://schemas.openxmlformats.org/officeDocument/2006/relationships/hyperlink" Id="rId30"/>
    <Relationship TargetMode="External" Target="https://m.edsoo.ru/7f411518" Type="http://schemas.openxmlformats.org/officeDocument/2006/relationships/hyperlink" Id="rId31"/>
    <Relationship TargetMode="External" Target="https://m.edsoo.ru/7f411518" Type="http://schemas.openxmlformats.org/officeDocument/2006/relationships/hyperlink" Id="rId32"/>
    <Relationship TargetMode="External" Target="https://m.edsoo.ru/7f411518" Type="http://schemas.openxmlformats.org/officeDocument/2006/relationships/hyperlink" Id="rId33"/>
    <Relationship TargetMode="External" Target="https://m.edsoo.ru/7f411518" Type="http://schemas.openxmlformats.org/officeDocument/2006/relationships/hyperlink" Id="rId34"/>
    <Relationship TargetMode="External" Target="https://m.edsoo.ru/7f411518" Type="http://schemas.openxmlformats.org/officeDocument/2006/relationships/hyperlink" Id="rId35"/>
    <Relationship TargetMode="External" Target="https://m.edsoo.ru/7f411518" Type="http://schemas.openxmlformats.org/officeDocument/2006/relationships/hyperlink" Id="rId36"/>
    <Relationship TargetMode="External" Target="https://m.edsoo.ru/7f411518" Type="http://schemas.openxmlformats.org/officeDocument/2006/relationships/hyperlink" Id="rId37"/>
    <Relationship TargetMode="External" Target="https://m.edsoo.ru/7f411518" Type="http://schemas.openxmlformats.org/officeDocument/2006/relationships/hyperlink" Id="rId38"/>
    <Relationship TargetMode="External" Target="https://m.edsoo.ru/7f411518" Type="http://schemas.openxmlformats.org/officeDocument/2006/relationships/hyperlink" Id="rId39"/>
    <Relationship TargetMode="External" Target="https://m.edsoo.ru/7f411518" Type="http://schemas.openxmlformats.org/officeDocument/2006/relationships/hyperlink" Id="rId40"/>
    <Relationship TargetMode="External" Target="https://m.edsoo.ru/7f411518" Type="http://schemas.openxmlformats.org/officeDocument/2006/relationships/hyperlink" Id="rId41"/>
    <Relationship TargetMode="External" Target="https://m.edsoo.ru/7f411518" Type="http://schemas.openxmlformats.org/officeDocument/2006/relationships/hyperlink" Id="rId42"/>
    <Relationship TargetMode="External" Target="https://m.edsoo.ru/7f411518" Type="http://schemas.openxmlformats.org/officeDocument/2006/relationships/hyperlink" Id="rId43"/>
    <Relationship TargetMode="External" Target="https://m.edsoo.ru/7f411518" Type="http://schemas.openxmlformats.org/officeDocument/2006/relationships/hyperlink" Id="rId44"/>
    <Relationship TargetMode="External" Target="https://m.edsoo.ru/7f411518" Type="http://schemas.openxmlformats.org/officeDocument/2006/relationships/hyperlink" Id="rId45"/>
    <Relationship TargetMode="External" Target="https://m.edsoo.ru/7f411518" Type="http://schemas.openxmlformats.org/officeDocument/2006/relationships/hyperlink" Id="rId46"/>
    <Relationship TargetMode="External" Target="https://m.edsoo.ru/7f412652" Type="http://schemas.openxmlformats.org/officeDocument/2006/relationships/hyperlink" Id="rId47"/>
    <Relationship TargetMode="External" Target="https://m.edsoo.ru/7f412652" Type="http://schemas.openxmlformats.org/officeDocument/2006/relationships/hyperlink" Id="rId48"/>
    <Relationship TargetMode="External" Target="https://m.edsoo.ru/7f412652" Type="http://schemas.openxmlformats.org/officeDocument/2006/relationships/hyperlink" Id="rId49"/>
    <Relationship TargetMode="External" Target="https://m.edsoo.ru/7f412652" Type="http://schemas.openxmlformats.org/officeDocument/2006/relationships/hyperlink" Id="rId50"/>
    <Relationship TargetMode="External" Target="https://m.edsoo.ru/7f412652" Type="http://schemas.openxmlformats.org/officeDocument/2006/relationships/hyperlink" Id="rId51"/>
    <Relationship TargetMode="External" Target="https://m.edsoo.ru/7f412652" Type="http://schemas.openxmlformats.org/officeDocument/2006/relationships/hyperlink" Id="rId52"/>
    <Relationship TargetMode="External" Target="https://m.edsoo.ru/7f412652" Type="http://schemas.openxmlformats.org/officeDocument/2006/relationships/hyperlink" Id="rId53"/>
    <Relationship TargetMode="External" Target="https://m.edsoo.ru/7f412652" Type="http://schemas.openxmlformats.org/officeDocument/2006/relationships/hyperlink" Id="rId54"/>
    <Relationship TargetMode="External" Target="https://m.edsoo.ru/7f412652" Type="http://schemas.openxmlformats.org/officeDocument/2006/relationships/hyperlink" Id="rId55"/>
    <Relationship TargetMode="External" Target="https://m.edsoo.ru/7f412652" Type="http://schemas.openxmlformats.org/officeDocument/2006/relationships/hyperlink" Id="rId56"/>
    <Relationship TargetMode="External" Target="https://m.edsoo.ru/7f412652" Type="http://schemas.openxmlformats.org/officeDocument/2006/relationships/hyperlink" Id="rId57"/>
    <Relationship TargetMode="External" Target="https://m.edsoo.ru/7f412652" Type="http://schemas.openxmlformats.org/officeDocument/2006/relationships/hyperlink" Id="rId58"/>
    <Relationship TargetMode="External" Target="https://m.edsoo.ru/7f412652" Type="http://schemas.openxmlformats.org/officeDocument/2006/relationships/hyperlink" Id="rId59"/>
    <Relationship TargetMode="External" Target="https://m.edsoo.ru/7f412652" Type="http://schemas.openxmlformats.org/officeDocument/2006/relationships/hyperlink" Id="rId60"/>
    <Relationship TargetMode="External" Target="https://m.edsoo.ru/7f412652" Type="http://schemas.openxmlformats.org/officeDocument/2006/relationships/hyperlink" Id="rId61"/>
    <Relationship TargetMode="External" Target="https://m.edsoo.ru/7f412652" Type="http://schemas.openxmlformats.org/officeDocument/2006/relationships/hyperlink" Id="rId62"/>
    <Relationship TargetMode="External" Target="https://m.edsoo.ru/7f412652" Type="http://schemas.openxmlformats.org/officeDocument/2006/relationships/hyperlink" Id="rId63"/>
    <Relationship TargetMode="External" Target="https://m.edsoo.ru/7f412652" Type="http://schemas.openxmlformats.org/officeDocument/2006/relationships/hyperlink" Id="rId64"/>
    <Relationship TargetMode="External" Target="https://m.edsoo.ru/7f412652" Type="http://schemas.openxmlformats.org/officeDocument/2006/relationships/hyperlink" Id="rId65"/>
    <Relationship TargetMode="External" Target="https://m.edsoo.ru/7f412652" Type="http://schemas.openxmlformats.org/officeDocument/2006/relationships/hyperlink" Id="rId66"/>
    <Relationship TargetMode="External" Target="https://m.edsoo.ru/7f412652" Type="http://schemas.openxmlformats.org/officeDocument/2006/relationships/hyperlink" Id="rId67"/>
    <Relationship TargetMode="External" Target="https://m.edsoo.ru/7f412652" Type="http://schemas.openxmlformats.org/officeDocument/2006/relationships/hyperlink" Id="rId68"/>
    <Relationship TargetMode="External" Target="https://m.edsoo.ru/7f412652" Type="http://schemas.openxmlformats.org/officeDocument/2006/relationships/hyperlink" Id="rId69"/>
    <Relationship TargetMode="External" Target="https://m.edsoo.ru/7f412652" Type="http://schemas.openxmlformats.org/officeDocument/2006/relationships/hyperlink" Id="rId70"/>
    <Relationship TargetMode="External" Target="https://m.edsoo.ru/7f412652" Type="http://schemas.openxmlformats.org/officeDocument/2006/relationships/hyperlink" Id="rId71"/>
    <Relationship TargetMode="External" Target="https://uchi.ru/catalog/eng/2-klass/grade-51" Type="http://schemas.openxmlformats.org/officeDocument/2006/relationships/hyperlink" Id="rId72"/>
    <Relationship TargetMode="External" Target="https://uchi.ru/catalog/eng/2-klass/grade-51" Type="http://schemas.openxmlformats.org/officeDocument/2006/relationships/hyperlink" Id="rId73"/>
    <Relationship TargetMode="External" Target="https://uchi.ru/catalog/eng/2-klass/grade-51" Type="http://schemas.openxmlformats.org/officeDocument/2006/relationships/hyperlink" Id="rId74"/>
    <Relationship TargetMode="External" Target="https://uchi.ru/catalog/eng/2-klass/grade-51" Type="http://schemas.openxmlformats.org/officeDocument/2006/relationships/hyperlink" Id="rId75"/>
    <Relationship TargetMode="External" Target="https://uchi.ru/catalog/eng/2-klass/grade-51" Type="http://schemas.openxmlformats.org/officeDocument/2006/relationships/hyperlink" Id="rId76"/>
    <Relationship TargetMode="External" Target="https://uchi.ru/catalog/eng/2-klass/grade-51" Type="http://schemas.openxmlformats.org/officeDocument/2006/relationships/hyperlink" Id="rId77"/>
    <Relationship TargetMode="External" Target="https://uchi.ru/catalog/eng/2-klass/grade-51" Type="http://schemas.openxmlformats.org/officeDocument/2006/relationships/hyperlink" Id="rId78"/>
    <Relationship TargetMode="External" Target="https://uchi.ru/catalog/eng/2-klass/grade-51" Type="http://schemas.openxmlformats.org/officeDocument/2006/relationships/hyperlink" Id="rId79"/>
    <Relationship TargetMode="External" Target="https://uchi.ru/catalog/eng/2-klass/grade-51" Type="http://schemas.openxmlformats.org/officeDocument/2006/relationships/hyperlink" Id="rId80"/>
    <Relationship TargetMode="External" Target="https://uchi.ru/catalog/eng/2-klass/grade-51" Type="http://schemas.openxmlformats.org/officeDocument/2006/relationships/hyperlink" Id="rId81"/>
    <Relationship TargetMode="External" Target="https://uchi.ru/catalog/eng/2-klass/grade-51" Type="http://schemas.openxmlformats.org/officeDocument/2006/relationships/hyperlink" Id="rId82"/>
    <Relationship TargetMode="External" Target="https://uchi.ru/catalog/eng/2-klass/grade-51" Type="http://schemas.openxmlformats.org/officeDocument/2006/relationships/hyperlink" Id="rId83"/>
    <Relationship TargetMode="External" Target="https://uchi.ru/catalog/eng/2-klass/grade-51" Type="http://schemas.openxmlformats.org/officeDocument/2006/relationships/hyperlink" Id="rId84"/>
    <Relationship TargetMode="External" Target="https://uchi.ru/catalog/eng/2-klass/grade-51" Type="http://schemas.openxmlformats.org/officeDocument/2006/relationships/hyperlink" Id="rId85"/>
    <Relationship TargetMode="External" Target="https://uchi.ru/catalog/eng/2-klass/grade-51" Type="http://schemas.openxmlformats.org/officeDocument/2006/relationships/hyperlink" Id="rId86"/>
    <Relationship TargetMode="External" Target="https://uchi.ru/catalog/eng/2-klass/grade-51" Type="http://schemas.openxmlformats.org/officeDocument/2006/relationships/hyperlink" Id="rId87"/>
    <Relationship TargetMode="External" Target="https://uchi.ru/catalog/eng/2-klass/grade-51" Type="http://schemas.openxmlformats.org/officeDocument/2006/relationships/hyperlink" Id="rId88"/>
    <Relationship TargetMode="External" Target="https://uchi.ru/catalog/eng/2-klass/grade-51" Type="http://schemas.openxmlformats.org/officeDocument/2006/relationships/hyperlink" Id="rId89"/>
    <Relationship TargetMode="External" Target="https://uchi.ru/catalog/eng/2-klass/grade-51" Type="http://schemas.openxmlformats.org/officeDocument/2006/relationships/hyperlink" Id="rId90"/>
    <Relationship TargetMode="External" Target="https://uchi.ru/catalog/eng/2-klass/grade-51" Type="http://schemas.openxmlformats.org/officeDocument/2006/relationships/hyperlink" Id="rId91"/>
    <Relationship TargetMode="External" Target="https://uchi.ru/catalog/eng/2-klass/grade-51" Type="http://schemas.openxmlformats.org/officeDocument/2006/relationships/hyperlink" Id="rId92"/>
    <Relationship TargetMode="External" Target="https://uchi.ru/catalog/eng/2-klass/grade-51" Type="http://schemas.openxmlformats.org/officeDocument/2006/relationships/hyperlink" Id="rId93"/>
    <Relationship TargetMode="External" Target="https://uchi.ru/catalog/eng/2-klass/grade-51" Type="http://schemas.openxmlformats.org/officeDocument/2006/relationships/hyperlink" Id="rId94"/>
    <Relationship TargetMode="External" Target="https://uchi.ru/catalog/eng/2-klass/grade-51" Type="http://schemas.openxmlformats.org/officeDocument/2006/relationships/hyperlink" Id="rId95"/>
    <Relationship TargetMode="External" Target="https://uchi.ru/catalog/eng/2-klass/grade-51" Type="http://schemas.openxmlformats.org/officeDocument/2006/relationships/hyperlink" Id="rId96"/>
    <Relationship TargetMode="External" Target="https://uchi.ru/catalog/eng/2-klass/grade-51" Type="http://schemas.openxmlformats.org/officeDocument/2006/relationships/hyperlink" Id="rId97"/>
    <Relationship TargetMode="External" Target="https://uchi.ru/catalog/eng/2-klass/grade-51" Type="http://schemas.openxmlformats.org/officeDocument/2006/relationships/hyperlink" Id="rId98"/>
    <Relationship TargetMode="External" Target="https://m.edsoo.ru/7f445692" Type="http://schemas.openxmlformats.org/officeDocument/2006/relationships/hyperlink" Id="rId99"/>
    <Relationship TargetMode="External" Target="https://m.edsoo.ru/7f44594e" Type="http://schemas.openxmlformats.org/officeDocument/2006/relationships/hyperlink" Id="rId100"/>
    <Relationship TargetMode="External" Target="https://m.edsoo.ru/7f4465b0" Type="http://schemas.openxmlformats.org/officeDocument/2006/relationships/hyperlink" Id="rId101"/>
    <Relationship TargetMode="External" Target="https://m.edsoo.ru/7f446b1e" Type="http://schemas.openxmlformats.org/officeDocument/2006/relationships/hyperlink" Id="rId102"/>
    <Relationship TargetMode="External" Target="https://m.edsoo.ru/7f445dcc" Type="http://schemas.openxmlformats.org/officeDocument/2006/relationships/hyperlink" Id="rId103"/>
    <Relationship TargetMode="External" Target="https://m.edsoo.ru/7f446416" Type="http://schemas.openxmlformats.org/officeDocument/2006/relationships/hyperlink" Id="rId104"/>
    <Relationship TargetMode="External" Target="https://m.edsoo.ru/7f446272" Type="http://schemas.openxmlformats.org/officeDocument/2006/relationships/hyperlink" Id="rId105"/>
    <Relationship TargetMode="External" Target="https://m.edsoo.ru/7f44741a" Type="http://schemas.openxmlformats.org/officeDocument/2006/relationships/hyperlink" Id="rId106"/>
    <Relationship TargetMode="External" Target="https://m.edsoo.ru/7f446fd8" Type="http://schemas.openxmlformats.org/officeDocument/2006/relationships/hyperlink" Id="rId107"/>
    <Relationship TargetMode="External" Target="https://m.edsoo.ru/7f447942" Type="http://schemas.openxmlformats.org/officeDocument/2006/relationships/hyperlink" Id="rId108"/>
    <Relationship TargetMode="External" Target="https://m.edsoo.ru/7f447942" Type="http://schemas.openxmlformats.org/officeDocument/2006/relationships/hyperlink" Id="rId109"/>
    <Relationship TargetMode="External" Target="https://m.edsoo.ru/7f447ae6" Type="http://schemas.openxmlformats.org/officeDocument/2006/relationships/hyperlink" Id="rId110"/>
    <Relationship TargetMode="External" Target="https://m.edsoo.ru/7f447ea6" Type="http://schemas.openxmlformats.org/officeDocument/2006/relationships/hyperlink" Id="rId111"/>
    <Relationship TargetMode="External" Target="https://m.edsoo.ru/7f44807c" Type="http://schemas.openxmlformats.org/officeDocument/2006/relationships/hyperlink" Id="rId112"/>
    <Relationship TargetMode="External" Target="https://m.edsoo.ru/7f448202" Type="http://schemas.openxmlformats.org/officeDocument/2006/relationships/hyperlink" Id="rId113"/>
    <Relationship TargetMode="External" Target="https://m.edsoo.ru/7f44852c" Type="http://schemas.openxmlformats.org/officeDocument/2006/relationships/hyperlink" Id="rId114"/>
    <Relationship TargetMode="External" Target="https://m.edsoo.ru/7f448996" Type="http://schemas.openxmlformats.org/officeDocument/2006/relationships/hyperlink" Id="rId115"/>
    <Relationship TargetMode="External" Target="https://m.edsoo.ru/7f448d10" Type="http://schemas.openxmlformats.org/officeDocument/2006/relationships/hyperlink" Id="rId116"/>
    <Relationship TargetMode="External" Target="https://m.edsoo.ru/7f448d10" Type="http://schemas.openxmlformats.org/officeDocument/2006/relationships/hyperlink" Id="rId117"/>
    <Relationship TargetMode="External" Target="https://m.edsoo.ru/7f4494b8" Type="http://schemas.openxmlformats.org/officeDocument/2006/relationships/hyperlink" Id="rId118"/>
    <Relationship TargetMode="External" Target="https://m.edsoo.ru/7f44ce6a" Type="http://schemas.openxmlformats.org/officeDocument/2006/relationships/hyperlink" Id="rId119"/>
    <Relationship TargetMode="External" Target="https://m.edsoo.ru/7f44d158" Type="http://schemas.openxmlformats.org/officeDocument/2006/relationships/hyperlink" Id="rId120"/>
    <Relationship TargetMode="External" Target="https://m.edsoo.ru/7f448eb4" Type="http://schemas.openxmlformats.org/officeDocument/2006/relationships/hyperlink" Id="rId121"/>
    <Relationship TargetMode="External" Target="https://m.edsoo.ru/7f448eb4" Type="http://schemas.openxmlformats.org/officeDocument/2006/relationships/hyperlink" Id="rId122"/>
    <Relationship TargetMode="External" Target="https://m.edsoo.ru/7f44930a" Type="http://schemas.openxmlformats.org/officeDocument/2006/relationships/hyperlink" Id="rId123"/>
    <Relationship TargetMode="External" Target="https://m.edsoo.ru/7f44930a" Type="http://schemas.openxmlformats.org/officeDocument/2006/relationships/hyperlink" Id="rId124"/>
    <Relationship TargetMode="External" Target="https://m.edsoo.ru/7f449666" Type="http://schemas.openxmlformats.org/officeDocument/2006/relationships/hyperlink" Id="rId125"/>
    <Relationship TargetMode="External" Target="https://m.edsoo.ru/7f449666" Type="http://schemas.openxmlformats.org/officeDocument/2006/relationships/hyperlink" Id="rId126"/>
    <Relationship TargetMode="External" Target="https://m.edsoo.ru/7f449800" Type="http://schemas.openxmlformats.org/officeDocument/2006/relationships/hyperlink" Id="rId127"/>
    <Relationship TargetMode="External" Target="https://m.edsoo.ru/7f4499a4" Type="http://schemas.openxmlformats.org/officeDocument/2006/relationships/hyperlink" Id="rId128"/>
    <Relationship TargetMode="External" Target="https://m.edsoo.ru/7f449c6a" Type="http://schemas.openxmlformats.org/officeDocument/2006/relationships/hyperlink" Id="rId129"/>
    <Relationship TargetMode="External" Target="https://m.edsoo.ru/7f449e22" Type="http://schemas.openxmlformats.org/officeDocument/2006/relationships/hyperlink" Id="rId130"/>
    <Relationship TargetMode="External" Target="https://m.edsoo.ru/7f449fc6" Type="http://schemas.openxmlformats.org/officeDocument/2006/relationships/hyperlink" Id="rId131"/>
    <Relationship TargetMode="External" Target="https://m.edsoo.ru/7f44a19c" Type="http://schemas.openxmlformats.org/officeDocument/2006/relationships/hyperlink" Id="rId132"/>
    <Relationship TargetMode="External" Target="https://m.edsoo.ru/7f44a570" Type="http://schemas.openxmlformats.org/officeDocument/2006/relationships/hyperlink" Id="rId133"/>
    <Relationship TargetMode="External" Target="https://m.edsoo.ru/7f44a778" Type="http://schemas.openxmlformats.org/officeDocument/2006/relationships/hyperlink" Id="rId134"/>
    <Relationship TargetMode="External" Target="https://m.edsoo.ru/7f44a930" Type="http://schemas.openxmlformats.org/officeDocument/2006/relationships/hyperlink" Id="rId135"/>
    <Relationship TargetMode="External" Target="https://m.edsoo.ru/7f44bb96" Type="http://schemas.openxmlformats.org/officeDocument/2006/relationships/hyperlink" Id="rId136"/>
    <Relationship TargetMode="External" Target="https://m.edsoo.ru/7f44bd6c" Type="http://schemas.openxmlformats.org/officeDocument/2006/relationships/hyperlink" Id="rId137"/>
    <Relationship TargetMode="External" Target="https://m.edsoo.ru/7f44aae8" Type="http://schemas.openxmlformats.org/officeDocument/2006/relationships/hyperlink" Id="rId138"/>
    <Relationship TargetMode="External" Target="https://m.edsoo.ru/7f44ac8c" Type="http://schemas.openxmlformats.org/officeDocument/2006/relationships/hyperlink" Id="rId139"/>
    <Relationship TargetMode="External" Target="https://m.edsoo.ru/7f44ae44" Type="http://schemas.openxmlformats.org/officeDocument/2006/relationships/hyperlink" Id="rId140"/>
    <Relationship TargetMode="External" Target="https://m.edsoo.ru/7f44b344" Type="http://schemas.openxmlformats.org/officeDocument/2006/relationships/hyperlink" Id="rId141"/>
    <Relationship TargetMode="External" Target="https://m.edsoo.ru/7f44b6aa" Type="http://schemas.openxmlformats.org/officeDocument/2006/relationships/hyperlink" Id="rId142"/>
    <Relationship TargetMode="External" Target="https://m.edsoo.ru/7f44c0b4" Type="http://schemas.openxmlformats.org/officeDocument/2006/relationships/hyperlink" Id="rId143"/>
    <Relationship TargetMode="External" Target="https://m.edsoo.ru/7f44c0b4" Type="http://schemas.openxmlformats.org/officeDocument/2006/relationships/hyperlink" Id="rId144"/>
    <Relationship TargetMode="External" Target="https://m.edsoo.ru/7f44c276" Type="http://schemas.openxmlformats.org/officeDocument/2006/relationships/hyperlink" Id="rId145"/>
    <Relationship TargetMode="External" Target="https://m.edsoo.ru/7f44c5fa" Type="http://schemas.openxmlformats.org/officeDocument/2006/relationships/hyperlink" Id="rId146"/>
    <Relationship TargetMode="External" Target="https://m.edsoo.ru/7f44c7e4" Type="http://schemas.openxmlformats.org/officeDocument/2006/relationships/hyperlink" Id="rId147"/>
    <Relationship TargetMode="External" Target="https://m.edsoo.ru/7f44cab4" Type="http://schemas.openxmlformats.org/officeDocument/2006/relationships/hyperlink" Id="rId148"/>
    <Relationship TargetMode="External" Target="https://m.edsoo.ru/7f44cc80" Type="http://schemas.openxmlformats.org/officeDocument/2006/relationships/hyperlink" Id="rId149"/>
    <Relationship TargetMode="External" Target="https://m.edsoo.ru/7f44d3d8" Type="http://schemas.openxmlformats.org/officeDocument/2006/relationships/hyperlink" Id="rId150"/>
    <Relationship TargetMode="External" Target="https://m.edsoo.ru/7f44d8f6" Type="http://schemas.openxmlformats.org/officeDocument/2006/relationships/hyperlink" Id="rId151"/>
    <Relationship TargetMode="External" Target="https://m.edsoo.ru/7f44dc70" Type="http://schemas.openxmlformats.org/officeDocument/2006/relationships/hyperlink" Id="rId152"/>
    <Relationship TargetMode="External" Target="https://m.edsoo.ru/7f44e5a8" Type="http://schemas.openxmlformats.org/officeDocument/2006/relationships/hyperlink" Id="rId153"/>
    <Relationship TargetMode="External" Target="https://m.edsoo.ru/7f44e5a8" Type="http://schemas.openxmlformats.org/officeDocument/2006/relationships/hyperlink" Id="rId154"/>
    <Relationship TargetMode="External" Target="https://m.edsoo.ru/7f44e832" Type="http://schemas.openxmlformats.org/officeDocument/2006/relationships/hyperlink" Id="rId155"/>
    <Relationship TargetMode="External" Target="https://m.edsoo.ru/7f44ef8a" Type="http://schemas.openxmlformats.org/officeDocument/2006/relationships/hyperlink" Id="rId156"/>
    <Relationship TargetMode="External" Target="https://m.edsoo.ru/7f44f7e6" Type="http://schemas.openxmlformats.org/officeDocument/2006/relationships/hyperlink" Id="rId157"/>
    <Relationship TargetMode="External" Target="https://m.edsoo.ru/7f44fa5c" Type="http://schemas.openxmlformats.org/officeDocument/2006/relationships/hyperlink" Id="rId158"/>
    <Relationship TargetMode="External" Target="https://m.edsoo.ru/7f45002e" Type="http://schemas.openxmlformats.org/officeDocument/2006/relationships/hyperlink" Id="rId159"/>
    <Relationship TargetMode="External" Target="https://m.edsoo.ru/7f4501b4" Type="http://schemas.openxmlformats.org/officeDocument/2006/relationships/hyperlink" Id="rId160"/>
    <Relationship TargetMode="External" Target="https://m.edsoo.ru/7f450330" Type="http://schemas.openxmlformats.org/officeDocument/2006/relationships/hyperlink" Id="rId161"/>
    <Relationship TargetMode="External" Target="https://m.edsoo.ru/7f451258" Type="http://schemas.openxmlformats.org/officeDocument/2006/relationships/hyperlink" Id="rId162"/>
    <Relationship TargetMode="External" Target="https://m.edsoo.ru/7f450a56" Type="http://schemas.openxmlformats.org/officeDocument/2006/relationships/hyperlink" Id="rId163"/>
    <Relationship TargetMode="External" Target="https://m.edsoo.ru/7f450bdc" Type="http://schemas.openxmlformats.org/officeDocument/2006/relationships/hyperlink" Id="rId164"/>
    <Relationship TargetMode="External" Target="https://m.edsoo.ru/7f451406" Type="http://schemas.openxmlformats.org/officeDocument/2006/relationships/hyperlink" Id="rId165"/>
    <Relationship TargetMode="External" Target="https://m.edsoo.ru/7f451406" Type="http://schemas.openxmlformats.org/officeDocument/2006/relationships/hyperlink" Id="rId166"/>
    <Relationship TargetMode="External" Target="https://m.edsoo.ru/7f451816" Type="http://schemas.openxmlformats.org/officeDocument/2006/relationships/hyperlink" Id="rId167"/>
    <Relationship TargetMode="External" Target="https://m.edsoo.ru/7f451bb8" Type="http://schemas.openxmlformats.org/officeDocument/2006/relationships/hyperlink" Id="rId168"/>
    <Relationship TargetMode="External" Target="https://m.edsoo.ru/7f451dac" Type="http://schemas.openxmlformats.org/officeDocument/2006/relationships/hyperlink" Id="rId169"/>
    <Relationship TargetMode="External" Target="https://m.edsoo.ru/7f451f46" Type="http://schemas.openxmlformats.org/officeDocument/2006/relationships/hyperlink" Id="rId170"/>
    <Relationship TargetMode="External" Target="https://m.edsoo.ru/7f45241e" Type="http://schemas.openxmlformats.org/officeDocument/2006/relationships/hyperlink" Id="rId171"/>
    <Relationship TargetMode="External" Target="https://m.edsoo.ru/7f4526b2" Type="http://schemas.openxmlformats.org/officeDocument/2006/relationships/hyperlink" Id="rId172"/>
    <Relationship TargetMode="External" Target="https://m.edsoo.ru/7f45284c" Type="http://schemas.openxmlformats.org/officeDocument/2006/relationships/hyperlink" Id="rId173"/>
    <Relationship TargetMode="External" Target="https://m.edsoo.ru/7f4529e6" Type="http://schemas.openxmlformats.org/officeDocument/2006/relationships/hyperlink" Id="rId174"/>
    <Relationship TargetMode="External" Target="https://m.edsoo.ru/7f452c8e" Type="http://schemas.openxmlformats.org/officeDocument/2006/relationships/hyperlink" Id="rId175"/>
    <Relationship TargetMode="External" Target="https://m.edsoo.ru/7f4530bc" Type="http://schemas.openxmlformats.org/officeDocument/2006/relationships/hyperlink" Id="rId176"/>
    <Relationship TargetMode="External" Target="https://m.edsoo.ru/7f4529e6" Type="http://schemas.openxmlformats.org/officeDocument/2006/relationships/hyperlink" Id="rId177"/>
    <Relationship TargetMode="External" Target="https://m.edsoo.ru/7f452108" Type="http://schemas.openxmlformats.org/officeDocument/2006/relationships/hyperlink" Id="rId178"/>
    <Relationship TargetMode="External" Target="https://m.edsoo.ru/7f45327e" Type="http://schemas.openxmlformats.org/officeDocument/2006/relationships/hyperlink" Id="rId179"/>
    <Relationship TargetMode="External" Target="https://m.edsoo.ru/7f45327e" Type="http://schemas.openxmlformats.org/officeDocument/2006/relationships/hyperlink" Id="rId180"/>
    <Relationship TargetMode="External" Target="https://m.edsoo.ru/7f453422" Type="http://schemas.openxmlformats.org/officeDocument/2006/relationships/hyperlink" Id="rId181"/>
    <Relationship TargetMode="External" Target="https://m.edsoo.ru/7f4535da" Type="http://schemas.openxmlformats.org/officeDocument/2006/relationships/hyperlink" Id="rId182"/>
    <Relationship TargetMode="External" Target="https://m.edsoo.ru/8350fe8e" Type="http://schemas.openxmlformats.org/officeDocument/2006/relationships/hyperlink" Id="rId183"/>
    <Relationship TargetMode="External" Target="https://m.edsoo.ru/8350ffec" Type="http://schemas.openxmlformats.org/officeDocument/2006/relationships/hyperlink" Id="rId184"/>
    <Relationship TargetMode="External" Target="https://m.edsoo.ru/8351026c" Type="http://schemas.openxmlformats.org/officeDocument/2006/relationships/hyperlink" Id="rId185"/>
    <Relationship TargetMode="External" Target="https://m.edsoo.ru/835103d4" Type="http://schemas.openxmlformats.org/officeDocument/2006/relationships/hyperlink" Id="rId186"/>
    <Relationship TargetMode="External" Target="https://m.edsoo.ru/83512080" Type="http://schemas.openxmlformats.org/officeDocument/2006/relationships/hyperlink" Id="rId187"/>
    <Relationship TargetMode="External" Target="https://m.edsoo.ru/835121d4" Type="http://schemas.openxmlformats.org/officeDocument/2006/relationships/hyperlink" Id="rId188"/>
    <Relationship TargetMode="External" Target="https://m.edsoo.ru/8351230a" Type="http://schemas.openxmlformats.org/officeDocument/2006/relationships/hyperlink" Id="rId189"/>
    <Relationship TargetMode="External" Target="https://m.edsoo.ru/83512472" Type="http://schemas.openxmlformats.org/officeDocument/2006/relationships/hyperlink" Id="rId190"/>
    <Relationship TargetMode="External" Target="https://m.edsoo.ru/83512648" Type="http://schemas.openxmlformats.org/officeDocument/2006/relationships/hyperlink" Id="rId191"/>
    <Relationship TargetMode="External" Target="https://m.edsoo.ru/835113b0" Type="http://schemas.openxmlformats.org/officeDocument/2006/relationships/hyperlink" Id="rId192"/>
    <Relationship TargetMode="External" Target="https://m.edsoo.ru/83511568" Type="http://schemas.openxmlformats.org/officeDocument/2006/relationships/hyperlink" Id="rId193"/>
    <Relationship TargetMode="External" Target="https://m.edsoo.ru/8351109a" Type="http://schemas.openxmlformats.org/officeDocument/2006/relationships/hyperlink" Id="rId194"/>
    <Relationship TargetMode="External" Target="https://m.edsoo.ru/83510eb0" Type="http://schemas.openxmlformats.org/officeDocument/2006/relationships/hyperlink" Id="rId195"/>
    <Relationship TargetMode="External" Target="https://m.edsoo.ru/835116ee" Type="http://schemas.openxmlformats.org/officeDocument/2006/relationships/hyperlink" Id="rId196"/>
    <Relationship TargetMode="External" Target="https://m.edsoo.ru/83511a40" Type="http://schemas.openxmlformats.org/officeDocument/2006/relationships/hyperlink" Id="rId197"/>
    <Relationship TargetMode="External" Target="https://m.edsoo.ru/83511edc" Type="http://schemas.openxmlformats.org/officeDocument/2006/relationships/hyperlink" Id="rId198"/>
    <Relationship TargetMode="External" Target="https://m.edsoo.ru/83511edc" Type="http://schemas.openxmlformats.org/officeDocument/2006/relationships/hyperlink" Id="rId199"/>
    <Relationship TargetMode="External" Target="https://m.edsoo.ru/835131d8" Type="http://schemas.openxmlformats.org/officeDocument/2006/relationships/hyperlink" Id="rId200"/>
    <Relationship TargetMode="External" Target="https://m.edsoo.ru/83513426" Type="http://schemas.openxmlformats.org/officeDocument/2006/relationships/hyperlink" Id="rId201"/>
    <Relationship TargetMode="External" Target="https://m.edsoo.ru/8351394e" Type="http://schemas.openxmlformats.org/officeDocument/2006/relationships/hyperlink" Id="rId202"/>
    <Relationship TargetMode="External" Target="https://m.edsoo.ru/835135de" Type="http://schemas.openxmlformats.org/officeDocument/2006/relationships/hyperlink" Id="rId203"/>
    <Relationship TargetMode="External" Target="https://m.edsoo.ru/7f4526b2" Type="http://schemas.openxmlformats.org/officeDocument/2006/relationships/hyperlink" Id="rId204"/>
    <Relationship TargetMode="External" Target="https://m.edsoo.ru/7f45241e" Type="http://schemas.openxmlformats.org/officeDocument/2006/relationships/hyperlink" Id="rId205"/>
    <Relationship TargetMode="External" Target="https://m.edsoo.ru/83513af2" Type="http://schemas.openxmlformats.org/officeDocument/2006/relationships/hyperlink" Id="rId206"/>
    <Relationship TargetMode="External" Target="https://m.edsoo.ru/835137aa" Type="http://schemas.openxmlformats.org/officeDocument/2006/relationships/hyperlink" Id="rId207"/>
    <Relationship TargetMode="External" Target="https://m.edsoo.ru/83513c50" Type="http://schemas.openxmlformats.org/officeDocument/2006/relationships/hyperlink" Id="rId208"/>
    <Relationship TargetMode="External" Target="https://m.edsoo.ru/835149fc" Type="http://schemas.openxmlformats.org/officeDocument/2006/relationships/hyperlink" Id="rId209"/>
    <Relationship TargetMode="External" Target="https://m.edsoo.ru/83514baa" Type="http://schemas.openxmlformats.org/officeDocument/2006/relationships/hyperlink" Id="rId210"/>
    <Relationship TargetMode="External" Target="https://m.edsoo.ru/83514baa" Type="http://schemas.openxmlformats.org/officeDocument/2006/relationships/hyperlink" Id="rId211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