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76" w:rsidRDefault="00D70776">
      <w:pPr>
        <w:autoSpaceDE w:val="0"/>
        <w:autoSpaceDN w:val="0"/>
        <w:spacing w:after="78" w:line="220" w:lineRule="exact"/>
      </w:pPr>
    </w:p>
    <w:p w:rsidR="00D70776" w:rsidRPr="00354BA2" w:rsidRDefault="00051BED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70776" w:rsidRPr="00354BA2" w:rsidRDefault="00051BED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D70776" w:rsidRPr="00354BA2" w:rsidRDefault="00051BED" w:rsidP="009C194A">
      <w:pPr>
        <w:tabs>
          <w:tab w:val="left" w:pos="72"/>
          <w:tab w:val="left" w:pos="3158"/>
        </w:tabs>
        <w:autoSpaceDE w:val="0"/>
        <w:autoSpaceDN w:val="0"/>
        <w:spacing w:before="670" w:after="0" w:line="271" w:lineRule="auto"/>
        <w:jc w:val="center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общеобразовательное бюджетное учреждение основная общеобразовательная школа № 24 имени 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Героя Советского Союза Герасима Евсеевича Кучерявого муниципального </w:t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образования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Кореновский район</w:t>
      </w:r>
    </w:p>
    <w:p w:rsidR="00D70776" w:rsidRPr="00354BA2" w:rsidRDefault="00051BED" w:rsidP="00BA2280">
      <w:pPr>
        <w:autoSpaceDE w:val="0"/>
        <w:autoSpaceDN w:val="0"/>
        <w:spacing w:before="2156" w:after="0" w:line="245" w:lineRule="auto"/>
        <w:ind w:right="1872"/>
        <w:jc w:val="right"/>
        <w:rPr>
          <w:lang w:val="ru-RU"/>
        </w:rPr>
      </w:pPr>
      <w:bookmarkStart w:id="0" w:name="_GoBack"/>
      <w:bookmarkEnd w:id="0"/>
      <w:r w:rsidRPr="00354BA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</w:t>
      </w:r>
      <w:r w:rsidR="00BA228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</w:t>
      </w:r>
      <w:r w:rsidRPr="00354BA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ЕНО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И.О. директора</w:t>
      </w:r>
    </w:p>
    <w:p w:rsidR="00D70776" w:rsidRPr="00354BA2" w:rsidRDefault="00051BED">
      <w:pPr>
        <w:autoSpaceDE w:val="0"/>
        <w:autoSpaceDN w:val="0"/>
        <w:spacing w:before="182" w:after="0" w:line="230" w:lineRule="auto"/>
        <w:ind w:right="542"/>
        <w:jc w:val="right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354BA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А.Р.Лавренова</w:t>
      </w:r>
      <w:proofErr w:type="spellEnd"/>
    </w:p>
    <w:p w:rsidR="00D70776" w:rsidRPr="00354BA2" w:rsidRDefault="00051BED">
      <w:pPr>
        <w:autoSpaceDE w:val="0"/>
        <w:autoSpaceDN w:val="0"/>
        <w:spacing w:before="182" w:after="0" w:line="230" w:lineRule="auto"/>
        <w:ind w:right="1262"/>
        <w:jc w:val="right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№_____1_____</w:t>
      </w:r>
    </w:p>
    <w:p w:rsidR="00D70776" w:rsidRPr="00354BA2" w:rsidRDefault="00051BED">
      <w:pPr>
        <w:autoSpaceDE w:val="0"/>
        <w:autoSpaceDN w:val="0"/>
        <w:spacing w:before="182" w:after="0" w:line="230" w:lineRule="auto"/>
        <w:ind w:right="1682"/>
        <w:jc w:val="right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"22" 08  2022 г.</w:t>
      </w:r>
    </w:p>
    <w:p w:rsidR="00D70776" w:rsidRPr="00354BA2" w:rsidRDefault="00051BED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3105844)</w:t>
      </w:r>
    </w:p>
    <w:p w:rsidR="00D70776" w:rsidRPr="00354BA2" w:rsidRDefault="00051BED">
      <w:pPr>
        <w:autoSpaceDE w:val="0"/>
        <w:autoSpaceDN w:val="0"/>
        <w:spacing w:before="166" w:after="0" w:line="262" w:lineRule="auto"/>
        <w:ind w:left="3888" w:right="3888"/>
        <w:jc w:val="center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D70776" w:rsidRPr="00354BA2" w:rsidRDefault="00051BED">
      <w:pPr>
        <w:autoSpaceDE w:val="0"/>
        <w:autoSpaceDN w:val="0"/>
        <w:spacing w:before="670" w:after="0" w:line="262" w:lineRule="auto"/>
        <w:ind w:left="2592" w:right="2592"/>
        <w:jc w:val="center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70776" w:rsidRPr="00354BA2" w:rsidRDefault="00051BED">
      <w:pPr>
        <w:autoSpaceDE w:val="0"/>
        <w:autoSpaceDN w:val="0"/>
        <w:spacing w:before="2112" w:after="0" w:line="262" w:lineRule="auto"/>
        <w:ind w:left="7082" w:hanging="1476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Коваль Наталия Алексеевна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D70776" w:rsidRDefault="00D70776">
      <w:pPr>
        <w:rPr>
          <w:lang w:val="ru-RU"/>
        </w:rPr>
      </w:pPr>
    </w:p>
    <w:p w:rsidR="009C194A" w:rsidRDefault="009C194A">
      <w:pPr>
        <w:rPr>
          <w:lang w:val="ru-RU"/>
        </w:rPr>
      </w:pPr>
    </w:p>
    <w:p w:rsidR="009C194A" w:rsidRPr="009C194A" w:rsidRDefault="009C194A" w:rsidP="009C194A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9C194A" w:rsidRPr="009C194A">
          <w:pgSz w:w="11900" w:h="16840"/>
          <w:pgMar w:top="298" w:right="880" w:bottom="1440" w:left="1098" w:header="720" w:footer="720" w:gutter="0"/>
          <w:cols w:space="720" w:equalWidth="0">
            <w:col w:w="9922" w:space="0"/>
          </w:cols>
          <w:docGrid w:linePitch="360"/>
        </w:sectPr>
      </w:pPr>
      <w:r w:rsidRPr="009C194A">
        <w:rPr>
          <w:rFonts w:ascii="Times New Roman" w:hAnsi="Times New Roman" w:cs="Times New Roman"/>
          <w:sz w:val="24"/>
          <w:szCs w:val="24"/>
          <w:lang w:val="ru-RU"/>
        </w:rPr>
        <w:t>ст. Платнировская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2022</w:t>
      </w:r>
    </w:p>
    <w:p w:rsidR="00D70776" w:rsidRPr="009C194A" w:rsidRDefault="00D70776" w:rsidP="009C194A">
      <w:pPr>
        <w:rPr>
          <w:lang w:val="ru-RU"/>
        </w:rPr>
        <w:sectPr w:rsidR="00D70776" w:rsidRPr="009C194A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D70776" w:rsidRPr="00354BA2" w:rsidRDefault="00051BED" w:rsidP="009C194A">
      <w:pPr>
        <w:autoSpaceDE w:val="0"/>
        <w:autoSpaceDN w:val="0"/>
        <w:spacing w:after="0" w:line="230" w:lineRule="auto"/>
        <w:rPr>
          <w:lang w:val="ru-RU"/>
        </w:rPr>
      </w:pP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D70776" w:rsidRPr="00354BA2" w:rsidRDefault="00051BED" w:rsidP="009C194A">
      <w:pPr>
        <w:autoSpaceDE w:val="0"/>
        <w:autoSpaceDN w:val="0"/>
        <w:spacing w:before="346" w:after="0" w:line="271" w:lineRule="auto"/>
        <w:ind w:right="432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70776" w:rsidRPr="00354BA2" w:rsidRDefault="00051BED" w:rsidP="009C194A">
      <w:pPr>
        <w:autoSpaceDE w:val="0"/>
        <w:autoSpaceDN w:val="0"/>
        <w:spacing w:before="70" w:after="0"/>
        <w:ind w:right="144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D70776" w:rsidRPr="00354BA2" w:rsidRDefault="00051BED" w:rsidP="009C194A">
      <w:pPr>
        <w:autoSpaceDE w:val="0"/>
        <w:autoSpaceDN w:val="0"/>
        <w:spacing w:before="70" w:after="0" w:line="286" w:lineRule="auto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D70776" w:rsidRPr="00354BA2" w:rsidRDefault="00051BED" w:rsidP="009C194A">
      <w:pPr>
        <w:autoSpaceDE w:val="0"/>
        <w:autoSpaceDN w:val="0"/>
        <w:spacing w:before="70" w:after="0" w:line="286" w:lineRule="auto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70776" w:rsidRPr="00354BA2" w:rsidRDefault="00051BED" w:rsidP="009C194A">
      <w:pPr>
        <w:autoSpaceDE w:val="0"/>
        <w:autoSpaceDN w:val="0"/>
        <w:spacing w:before="70" w:after="0" w:line="230" w:lineRule="auto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70776" w:rsidRPr="00354BA2" w:rsidRDefault="00051BED" w:rsidP="009C194A">
      <w:pPr>
        <w:autoSpaceDE w:val="0"/>
        <w:autoSpaceDN w:val="0"/>
        <w:spacing w:before="70" w:after="0" w:line="230" w:lineRule="auto"/>
        <w:rPr>
          <w:lang w:val="ru-RU"/>
        </w:rPr>
      </w:pP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D70776" w:rsidRPr="00354BA2" w:rsidRDefault="00D70776" w:rsidP="009C194A">
      <w:pPr>
        <w:rPr>
          <w:lang w:val="ru-RU"/>
        </w:rPr>
        <w:sectPr w:rsidR="00D70776" w:rsidRPr="00354BA2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776" w:rsidRPr="00354BA2" w:rsidRDefault="00D70776" w:rsidP="009C194A">
      <w:pPr>
        <w:autoSpaceDE w:val="0"/>
        <w:autoSpaceDN w:val="0"/>
        <w:spacing w:after="78" w:line="220" w:lineRule="exact"/>
        <w:rPr>
          <w:lang w:val="ru-RU"/>
        </w:rPr>
      </w:pPr>
    </w:p>
    <w:p w:rsidR="00D70776" w:rsidRPr="00354BA2" w:rsidRDefault="00051BED" w:rsidP="009C194A">
      <w:pPr>
        <w:autoSpaceDE w:val="0"/>
        <w:autoSpaceDN w:val="0"/>
        <w:spacing w:after="0" w:line="271" w:lineRule="auto"/>
        <w:ind w:right="720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D70776" w:rsidRPr="00354BA2" w:rsidRDefault="00051BED" w:rsidP="009C194A">
      <w:pPr>
        <w:autoSpaceDE w:val="0"/>
        <w:autoSpaceDN w:val="0"/>
        <w:spacing w:before="70" w:after="0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D70776" w:rsidRPr="00354BA2" w:rsidRDefault="00051BED" w:rsidP="009C194A">
      <w:pPr>
        <w:autoSpaceDE w:val="0"/>
        <w:autoSpaceDN w:val="0"/>
        <w:spacing w:before="70" w:after="0" w:line="271" w:lineRule="auto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D70776" w:rsidRPr="00354BA2" w:rsidRDefault="00051BED" w:rsidP="009C194A">
      <w:pPr>
        <w:autoSpaceDE w:val="0"/>
        <w:autoSpaceDN w:val="0"/>
        <w:spacing w:before="72" w:after="0" w:line="271" w:lineRule="auto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354BA2">
        <w:rPr>
          <w:lang w:val="ru-RU"/>
        </w:rPr>
        <w:tab/>
      </w:r>
      <w:proofErr w:type="gramStart"/>
      <w:r w:rsidRPr="00354B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D70776" w:rsidRPr="00354BA2" w:rsidRDefault="00D70776" w:rsidP="009C194A">
      <w:pPr>
        <w:rPr>
          <w:lang w:val="ru-RU"/>
        </w:rPr>
        <w:sectPr w:rsidR="00D70776" w:rsidRPr="00354BA2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D70776" w:rsidRPr="00354BA2" w:rsidRDefault="00D70776" w:rsidP="009C194A">
      <w:pPr>
        <w:autoSpaceDE w:val="0"/>
        <w:autoSpaceDN w:val="0"/>
        <w:spacing w:after="66" w:line="220" w:lineRule="exact"/>
        <w:rPr>
          <w:lang w:val="ru-RU"/>
        </w:rPr>
      </w:pP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70776" w:rsidRPr="00354BA2" w:rsidRDefault="00051BED" w:rsidP="009C194A">
      <w:pPr>
        <w:autoSpaceDE w:val="0"/>
        <w:autoSpaceDN w:val="0"/>
        <w:spacing w:before="190" w:after="0" w:line="271" w:lineRule="auto"/>
        <w:rPr>
          <w:lang w:val="ru-RU"/>
        </w:rPr>
      </w:pP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D70776" w:rsidRPr="00354BA2" w:rsidRDefault="00D70776" w:rsidP="009C194A">
      <w:pPr>
        <w:rPr>
          <w:lang w:val="ru-RU"/>
        </w:rPr>
        <w:sectPr w:rsidR="00D70776" w:rsidRPr="00354BA2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D70776" w:rsidRPr="00354BA2" w:rsidRDefault="00D70776" w:rsidP="009C194A">
      <w:pPr>
        <w:autoSpaceDE w:val="0"/>
        <w:autoSpaceDN w:val="0"/>
        <w:spacing w:after="78" w:line="220" w:lineRule="exact"/>
        <w:rPr>
          <w:lang w:val="ru-RU"/>
        </w:rPr>
      </w:pPr>
    </w:p>
    <w:p w:rsidR="00D70776" w:rsidRPr="00354BA2" w:rsidRDefault="00051BED" w:rsidP="009C194A">
      <w:pPr>
        <w:autoSpaceDE w:val="0"/>
        <w:autoSpaceDN w:val="0"/>
        <w:spacing w:after="0" w:line="230" w:lineRule="auto"/>
        <w:rPr>
          <w:lang w:val="ru-RU"/>
        </w:rPr>
      </w:pP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70776" w:rsidRPr="00354BA2" w:rsidRDefault="00051BED" w:rsidP="009C194A">
      <w:pPr>
        <w:autoSpaceDE w:val="0"/>
        <w:autoSpaceDN w:val="0"/>
        <w:spacing w:before="346" w:after="0" w:line="262" w:lineRule="auto"/>
        <w:ind w:right="3600"/>
        <w:rPr>
          <w:lang w:val="ru-RU"/>
        </w:rPr>
      </w:pP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D70776" w:rsidRPr="00354BA2" w:rsidRDefault="00051BED" w:rsidP="009C194A">
      <w:pPr>
        <w:autoSpaceDE w:val="0"/>
        <w:autoSpaceDN w:val="0"/>
        <w:spacing w:before="70" w:after="0" w:line="230" w:lineRule="auto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D70776" w:rsidRPr="00354BA2" w:rsidRDefault="00051BED" w:rsidP="009C194A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D70776" w:rsidRPr="00354BA2" w:rsidRDefault="00051BED" w:rsidP="009C194A">
      <w:pPr>
        <w:autoSpaceDE w:val="0"/>
        <w:autoSpaceDN w:val="0"/>
        <w:spacing w:before="70" w:after="0" w:line="230" w:lineRule="auto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70776" w:rsidRPr="00354BA2" w:rsidRDefault="00051BED" w:rsidP="009C194A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70776" w:rsidRPr="00354BA2" w:rsidRDefault="00051BED" w:rsidP="009C194A">
      <w:pPr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D70776" w:rsidRPr="00354BA2" w:rsidRDefault="00051BED" w:rsidP="009C194A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D70776" w:rsidRPr="00354BA2" w:rsidRDefault="00051BED" w:rsidP="009C194A">
      <w:pPr>
        <w:autoSpaceDE w:val="0"/>
        <w:autoSpaceDN w:val="0"/>
        <w:spacing w:before="70" w:after="0" w:line="274" w:lineRule="auto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70776" w:rsidRPr="00354BA2" w:rsidRDefault="00051BED" w:rsidP="009C194A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D70776" w:rsidRPr="00354BA2" w:rsidRDefault="00051BED" w:rsidP="009C194A">
      <w:pPr>
        <w:autoSpaceDE w:val="0"/>
        <w:autoSpaceDN w:val="0"/>
        <w:spacing w:before="70" w:after="0" w:line="230" w:lineRule="auto"/>
        <w:rPr>
          <w:lang w:val="ru-RU"/>
        </w:rPr>
      </w:pP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  <w:proofErr w:type="gramEnd"/>
    </w:p>
    <w:p w:rsidR="00D70776" w:rsidRPr="00354BA2" w:rsidRDefault="00051BED" w:rsidP="009C194A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70776" w:rsidRPr="00354BA2" w:rsidRDefault="00051BED" w:rsidP="009C194A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D70776" w:rsidRPr="00354BA2" w:rsidRDefault="00051BED" w:rsidP="009C194A">
      <w:pPr>
        <w:autoSpaceDE w:val="0"/>
        <w:autoSpaceDN w:val="0"/>
        <w:spacing w:before="70" w:after="0" w:line="230" w:lineRule="auto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D70776" w:rsidRPr="00354BA2" w:rsidRDefault="00051BED" w:rsidP="009C194A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</w:t>
      </w:r>
      <w:proofErr w:type="gramStart"/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D70776" w:rsidRPr="00354BA2" w:rsidRDefault="00D70776" w:rsidP="009C194A">
      <w:pPr>
        <w:rPr>
          <w:lang w:val="ru-RU"/>
        </w:rPr>
        <w:sectPr w:rsidR="00D70776" w:rsidRPr="00354BA2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776" w:rsidRPr="00354BA2" w:rsidRDefault="00D70776" w:rsidP="009C194A">
      <w:pPr>
        <w:autoSpaceDE w:val="0"/>
        <w:autoSpaceDN w:val="0"/>
        <w:spacing w:after="66" w:line="220" w:lineRule="exact"/>
        <w:rPr>
          <w:lang w:val="ru-RU"/>
        </w:rPr>
      </w:pPr>
    </w:p>
    <w:p w:rsidR="00D70776" w:rsidRPr="00354BA2" w:rsidRDefault="00051BED" w:rsidP="009C194A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D70776" w:rsidRPr="00354BA2" w:rsidRDefault="00051BED" w:rsidP="009C194A">
      <w:pPr>
        <w:autoSpaceDE w:val="0"/>
        <w:autoSpaceDN w:val="0"/>
        <w:spacing w:before="190" w:after="0" w:line="271" w:lineRule="auto"/>
        <w:ind w:right="2304"/>
        <w:rPr>
          <w:lang w:val="ru-RU"/>
        </w:rPr>
      </w:pP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354B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70776" w:rsidRPr="00354BA2" w:rsidRDefault="00D70776" w:rsidP="009C194A">
      <w:pPr>
        <w:rPr>
          <w:lang w:val="ru-RU"/>
        </w:rPr>
        <w:sectPr w:rsidR="00D70776" w:rsidRPr="00354BA2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70776" w:rsidRPr="00354BA2" w:rsidRDefault="00D70776" w:rsidP="009C194A">
      <w:pPr>
        <w:autoSpaceDE w:val="0"/>
        <w:autoSpaceDN w:val="0"/>
        <w:spacing w:after="78" w:line="220" w:lineRule="exact"/>
        <w:rPr>
          <w:lang w:val="ru-RU"/>
        </w:rPr>
      </w:pPr>
    </w:p>
    <w:p w:rsidR="00D70776" w:rsidRPr="00354BA2" w:rsidRDefault="00051BED" w:rsidP="009C194A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354BA2">
        <w:rPr>
          <w:lang w:val="ru-RU"/>
        </w:rPr>
        <w:tab/>
      </w:r>
      <w:proofErr w:type="gramStart"/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D70776" w:rsidRPr="00354BA2" w:rsidRDefault="00051BED" w:rsidP="009C194A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proofErr w:type="gramStart"/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354BA2">
        <w:rPr>
          <w:lang w:val="ru-RU"/>
        </w:rPr>
        <w:tab/>
      </w:r>
      <w:proofErr w:type="gramStart"/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D70776" w:rsidRPr="00354BA2" w:rsidRDefault="00D70776" w:rsidP="009C194A">
      <w:pPr>
        <w:rPr>
          <w:lang w:val="ru-RU"/>
        </w:rPr>
        <w:sectPr w:rsidR="00D70776" w:rsidRPr="00354BA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776" w:rsidRPr="00354BA2" w:rsidRDefault="00D70776" w:rsidP="009C194A">
      <w:pPr>
        <w:autoSpaceDE w:val="0"/>
        <w:autoSpaceDN w:val="0"/>
        <w:spacing w:after="66" w:line="220" w:lineRule="exact"/>
        <w:rPr>
          <w:lang w:val="ru-RU"/>
        </w:rPr>
      </w:pP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54BA2">
        <w:rPr>
          <w:lang w:val="ru-RU"/>
        </w:rPr>
        <w:tab/>
      </w:r>
      <w:proofErr w:type="gramStart"/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54BA2">
        <w:rPr>
          <w:lang w:val="ru-RU"/>
        </w:rPr>
        <w:tab/>
      </w:r>
      <w:proofErr w:type="gramStart"/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D70776" w:rsidRPr="00354BA2" w:rsidRDefault="00051BED" w:rsidP="009C194A">
      <w:pPr>
        <w:autoSpaceDE w:val="0"/>
        <w:autoSpaceDN w:val="0"/>
        <w:spacing w:before="190" w:after="0" w:line="230" w:lineRule="auto"/>
        <w:rPr>
          <w:lang w:val="ru-RU"/>
        </w:rPr>
      </w:pP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54BA2">
        <w:rPr>
          <w:lang w:val="ru-RU"/>
        </w:rPr>
        <w:tab/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экономия материала при разметке);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  <w:proofErr w:type="gramEnd"/>
    </w:p>
    <w:p w:rsidR="00D70776" w:rsidRPr="00354BA2" w:rsidRDefault="00D70776" w:rsidP="009C194A">
      <w:pPr>
        <w:rPr>
          <w:lang w:val="ru-RU"/>
        </w:rPr>
        <w:sectPr w:rsidR="00D70776" w:rsidRPr="00354BA2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70776" w:rsidRPr="00354BA2" w:rsidRDefault="00D70776" w:rsidP="009C194A">
      <w:pPr>
        <w:autoSpaceDE w:val="0"/>
        <w:autoSpaceDN w:val="0"/>
        <w:spacing w:after="78" w:line="220" w:lineRule="exact"/>
        <w:rPr>
          <w:lang w:val="ru-RU"/>
        </w:rPr>
      </w:pPr>
    </w:p>
    <w:p w:rsidR="00D70776" w:rsidRPr="00354BA2" w:rsidRDefault="00051BED" w:rsidP="009C194A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материал»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инструмент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гигиены труда;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придавать форму деталям и изделию сгибанием, складыванием, вытягиванием, отрыванием,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354BA2">
        <w:rPr>
          <w:lang w:val="ru-RU"/>
        </w:rPr>
        <w:br/>
      </w:r>
      <w:r w:rsidRPr="00354BA2">
        <w:rPr>
          <w:lang w:val="ru-RU"/>
        </w:rPr>
        <w:tab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D70776" w:rsidRPr="00354BA2" w:rsidRDefault="00D70776">
      <w:pPr>
        <w:rPr>
          <w:lang w:val="ru-RU"/>
        </w:rPr>
        <w:sectPr w:rsidR="00D70776" w:rsidRPr="00354BA2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70776" w:rsidRPr="00354BA2" w:rsidRDefault="00D70776">
      <w:pPr>
        <w:autoSpaceDE w:val="0"/>
        <w:autoSpaceDN w:val="0"/>
        <w:spacing w:after="64" w:line="220" w:lineRule="exact"/>
        <w:rPr>
          <w:lang w:val="ru-RU"/>
        </w:rPr>
      </w:pPr>
    </w:p>
    <w:p w:rsidR="00D70776" w:rsidRDefault="00051BE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42"/>
        <w:gridCol w:w="528"/>
        <w:gridCol w:w="1106"/>
        <w:gridCol w:w="1140"/>
        <w:gridCol w:w="864"/>
        <w:gridCol w:w="4624"/>
        <w:gridCol w:w="1080"/>
        <w:gridCol w:w="1850"/>
      </w:tblGrid>
      <w:tr w:rsidR="00D7077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7077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76" w:rsidRDefault="00D707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76" w:rsidRDefault="00D7077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76" w:rsidRDefault="00D707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76" w:rsidRDefault="00D707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76" w:rsidRDefault="00D7077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76" w:rsidRDefault="00D70776"/>
        </w:tc>
      </w:tr>
      <w:tr w:rsidR="00D70776" w:rsidRPr="00BA228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D70776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использования, применения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изучаемых материалов при изготовлении изделий, предметов быта и др.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изучаемыми материалами и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использования, применения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изучаемых материалов при изготовлении изделий, предметов быта и др.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основные этапы изготовления изделия при помощи учителя и на основе графической инструкции в учебнике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(рисованному/слайдовому плану, инструкционной карте): анализ устройства изделия, разметка деталей, выделение деталей, сборка изделия, отделка;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34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D70776"/>
        </w:tc>
      </w:tr>
      <w:tr w:rsidR="00D70776" w:rsidRPr="00BA2280">
        <w:trPr>
          <w:trHeight w:hRule="exact" w:val="46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D7077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разметка деталей,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 направляющему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инструменту без откладывания размеров) с опорой на рисунки, графическую инструкцию,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изображений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D70776" w:rsidRDefault="00D70776">
      <w:pPr>
        <w:autoSpaceDE w:val="0"/>
        <w:autoSpaceDN w:val="0"/>
        <w:spacing w:after="0" w:line="14" w:lineRule="exact"/>
      </w:pPr>
    </w:p>
    <w:p w:rsidR="00D70776" w:rsidRDefault="00D70776">
      <w:pPr>
        <w:sectPr w:rsidR="00D70776" w:rsidSect="00CB30B3">
          <w:pgSz w:w="16840" w:h="11900" w:orient="landscape"/>
          <w:pgMar w:top="316" w:right="666" w:bottom="282" w:left="640" w:header="720" w:footer="720" w:gutter="0"/>
          <w:cols w:space="720" w:equalWidth="0">
            <w:col w:w="15892" w:space="0"/>
          </w:cols>
          <w:docGrid w:linePitch="360"/>
        </w:sectPr>
      </w:pPr>
    </w:p>
    <w:p w:rsidR="00D70776" w:rsidRDefault="00D707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42"/>
        <w:gridCol w:w="528"/>
        <w:gridCol w:w="1106"/>
        <w:gridCol w:w="1140"/>
        <w:gridCol w:w="864"/>
        <w:gridCol w:w="4624"/>
        <w:gridCol w:w="1080"/>
        <w:gridCol w:w="1850"/>
      </w:tblGrid>
      <w:tr w:rsidR="00D707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7" w:lineRule="auto"/>
              <w:ind w:left="72"/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50" w:lineRule="auto"/>
              <w:ind w:left="72" w:right="104"/>
              <w:jc w:val="both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</w:t>
            </w:r>
            <w:proofErr w:type="gramEnd"/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склеивание, резание бумаги ножницами и др.),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безопасной работы, правила разметки деталей (экономия материала, аккуратность);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 w:rsidTr="00CB30B3">
        <w:trPr>
          <w:trHeight w:hRule="exact" w:val="12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общие свойства. Простейшие способы обработки бумаги различных видов: сгибание и складывание, </w:t>
            </w:r>
            <w:proofErr w:type="spellStart"/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разметку деталей, выделение деталей, формообразование деталей, сборку изделия и отделку изделия или его деталей по заданному образцу;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образцы, варианты выполнения изделий, природные формы — прообразы изготавливаемых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известное</w:t>
            </w:r>
            <w:proofErr w:type="gramEnd"/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 неизвестного;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gramStart"/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необходимость бережного отношения к природе, окружающему материальному пространству;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инструменты и приспособления для работы с текстильными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D70776" w:rsidRDefault="00D70776">
      <w:pPr>
        <w:autoSpaceDE w:val="0"/>
        <w:autoSpaceDN w:val="0"/>
        <w:spacing w:after="0" w:line="14" w:lineRule="exact"/>
      </w:pPr>
    </w:p>
    <w:p w:rsidR="00D70776" w:rsidRDefault="00D70776">
      <w:pPr>
        <w:sectPr w:rsidR="00D70776" w:rsidSect="006B3812">
          <w:pgSz w:w="16840" w:h="11900" w:orient="landscape"/>
          <w:pgMar w:top="322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D70776" w:rsidRDefault="00D707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842"/>
        <w:gridCol w:w="528"/>
        <w:gridCol w:w="1106"/>
        <w:gridCol w:w="1140"/>
        <w:gridCol w:w="864"/>
        <w:gridCol w:w="4624"/>
        <w:gridCol w:w="1080"/>
        <w:gridCol w:w="1850"/>
      </w:tblGrid>
      <w:tr w:rsidR="00D707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строчку прямого стежка;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 w:rsidTr="006B3812">
        <w:trPr>
          <w:trHeight w:hRule="exact" w:val="5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виды строчек, стежков в декоративных работах для (отделки) оформления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</w:t>
            </w:r>
            <w:r w:rsidR="006B381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350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D70776"/>
        </w:tc>
      </w:tr>
      <w:tr w:rsidR="00D7077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D7077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конструкции изделия; детали и части изделия, их взаимное расположение 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31.03.2023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результата. Элементарное прогнозирование порядка действий в зависимости от желаемого/необходимого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34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D70776"/>
        </w:tc>
      </w:tr>
      <w:tr w:rsidR="00D7077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D70776" w:rsidTr="006B3812">
        <w:trPr>
          <w:trHeight w:hRule="exact" w:val="4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</w:t>
            </w:r>
            <w:r w:rsidR="006B381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ation.yandex.ru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7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 https://uchi.ru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D70776">
        <w:trPr>
          <w:trHeight w:hRule="exact" w:val="32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D70776"/>
        </w:tc>
      </w:tr>
    </w:tbl>
    <w:p w:rsidR="00D70776" w:rsidRDefault="00D70776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10"/>
        <w:gridCol w:w="528"/>
        <w:gridCol w:w="1106"/>
        <w:gridCol w:w="1140"/>
        <w:gridCol w:w="8418"/>
      </w:tblGrid>
      <w:tr w:rsidR="006B3812" w:rsidTr="008364FD">
        <w:trPr>
          <w:trHeight w:hRule="exact" w:val="328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3812" w:rsidRPr="00354BA2" w:rsidRDefault="006B3812" w:rsidP="008364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3812" w:rsidRDefault="006B3812" w:rsidP="008364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3812" w:rsidRDefault="006B3812" w:rsidP="008364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3812" w:rsidRDefault="006B3812" w:rsidP="008364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3812" w:rsidRDefault="006B3812" w:rsidP="008364FD"/>
        </w:tc>
      </w:tr>
    </w:tbl>
    <w:p w:rsidR="00D70776" w:rsidRPr="006B3812" w:rsidRDefault="00D70776">
      <w:pPr>
        <w:rPr>
          <w:lang w:val="ru-RU"/>
        </w:rPr>
        <w:sectPr w:rsidR="00D70776" w:rsidRPr="006B3812" w:rsidSect="006B3812">
          <w:pgSz w:w="16840" w:h="11900" w:orient="landscape"/>
          <w:pgMar w:top="448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D70776" w:rsidRPr="006B3812" w:rsidRDefault="00D70776">
      <w:pPr>
        <w:autoSpaceDE w:val="0"/>
        <w:autoSpaceDN w:val="0"/>
        <w:spacing w:after="66" w:line="220" w:lineRule="exact"/>
        <w:rPr>
          <w:lang w:val="ru-RU"/>
        </w:rPr>
      </w:pPr>
    </w:p>
    <w:p w:rsidR="00D70776" w:rsidRDefault="00D70776">
      <w:pPr>
        <w:autoSpaceDE w:val="0"/>
        <w:autoSpaceDN w:val="0"/>
        <w:spacing w:after="0" w:line="14" w:lineRule="exact"/>
      </w:pPr>
    </w:p>
    <w:p w:rsidR="00D70776" w:rsidRDefault="00D70776">
      <w:pPr>
        <w:sectPr w:rsidR="00D7077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70776" w:rsidRDefault="00D70776">
      <w:pPr>
        <w:autoSpaceDE w:val="0"/>
        <w:autoSpaceDN w:val="0"/>
        <w:spacing w:after="78" w:line="220" w:lineRule="exact"/>
      </w:pPr>
    </w:p>
    <w:p w:rsidR="00D70776" w:rsidRDefault="00051BE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7077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7077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76" w:rsidRDefault="00D7077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76" w:rsidRDefault="00D7077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76" w:rsidRDefault="00D7077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76" w:rsidRDefault="00D70776"/>
        </w:tc>
      </w:tr>
      <w:tr w:rsidR="00D707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 знаков в жизни человека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07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 и инструменты в руках человека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0776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Планирование собственной деятельности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анкетой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07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Создания природы и изобретения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07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07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Диагностика качества учебно-познавательной деятельности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707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Природный материал.</w:t>
            </w:r>
          </w:p>
          <w:p w:rsidR="00D70776" w:rsidRPr="00354BA2" w:rsidRDefault="00051BED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Изделие «Аппликация из листьев»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пластилином и природным материалом.</w:t>
            </w:r>
          </w:p>
          <w:p w:rsidR="00D70776" w:rsidRPr="00354BA2" w:rsidRDefault="00051BED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Изделие-аппликация</w:t>
            </w:r>
            <w:r w:rsid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пластилина «Ромашковая поляна»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в жизни человека. Изделие «Получение и сушка семян»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 w:rsidTr="00354BA2">
        <w:trPr>
          <w:trHeight w:hRule="exact" w:val="15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бумагой. Изделия</w:t>
            </w:r>
            <w:r w:rsidR="00776D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«Волшебные фигуры»,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«Закладка для бумаги» </w:t>
            </w:r>
            <w:r w:rsid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707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Насекомые. Изделие «Пчелы и соты»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Дикие животные. Изделие«Коллаж»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70776" w:rsidRDefault="00D70776">
      <w:pPr>
        <w:autoSpaceDE w:val="0"/>
        <w:autoSpaceDN w:val="0"/>
        <w:spacing w:after="0" w:line="14" w:lineRule="exact"/>
      </w:pPr>
    </w:p>
    <w:p w:rsidR="00D70776" w:rsidRDefault="00D70776">
      <w:pPr>
        <w:sectPr w:rsidR="00D70776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776" w:rsidRDefault="00D707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707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 животные. Изделие «Котенок»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Такие разные дома. Изделие</w:t>
            </w:r>
            <w:r w:rsidR="00776D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«Домик из веток»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/>
              <w:ind w:left="72" w:right="432"/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Посуда. Сервировка стола для чаепития.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Чайник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»,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Сахарница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 в доме. Изделие</w:t>
            </w:r>
            <w:r w:rsidR="00776D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«Торшер»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Мебель. Изделие «Стул»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Новый год. Изделия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«Украшения на елку»,</w:t>
            </w:r>
            <w:r w:rsidR="00776D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«Украшение на окно»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Одежда. Ткань. Нитки.</w:t>
            </w:r>
          </w:p>
          <w:p w:rsidR="00D70776" w:rsidRPr="00354BA2" w:rsidRDefault="00051BE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Изделие «Кукла из ниток»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шить. Изделия</w:t>
            </w:r>
            <w:r w:rsidR="00776D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«Закладка с вышивкой»,</w:t>
            </w:r>
            <w:r w:rsidR="00776D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«Медвежонок»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по земле. Изделие «Тачка»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Конструктор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Вода в жизни человека. Вода в жизни растений.</w:t>
            </w:r>
          </w:p>
          <w:p w:rsidR="00D70776" w:rsidRDefault="00051BED">
            <w:pPr>
              <w:autoSpaceDE w:val="0"/>
              <w:autoSpaceDN w:val="0"/>
              <w:spacing w:before="72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Проращивание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Питьевая вода. Изделие«Колодец»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по воде. Изделие «Кораблик из бумаги»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ветра. Изделие «Вертушка»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Полеты птиц. Изделие«Попугай»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Полеты человека. Изделие«Самолет»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70776" w:rsidRDefault="00D70776">
      <w:pPr>
        <w:autoSpaceDE w:val="0"/>
        <w:autoSpaceDN w:val="0"/>
        <w:spacing w:after="0" w:line="14" w:lineRule="exact"/>
      </w:pPr>
    </w:p>
    <w:p w:rsidR="00D70776" w:rsidRDefault="00D70776">
      <w:pPr>
        <w:sectPr w:rsidR="00D70776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776" w:rsidRDefault="00D7077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7077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общения. Изделие</w:t>
            </w:r>
            <w:r w:rsidR="00776D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«Письмо на глиняной </w:t>
            </w:r>
            <w:r w:rsidRPr="00354BA2">
              <w:rPr>
                <w:lang w:val="ru-RU"/>
              </w:rPr>
              <w:br/>
            </w: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дощечке»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Важные телефонные номера. Правила движения.</w:t>
            </w:r>
          </w:p>
          <w:p w:rsidR="00D70776" w:rsidRPr="00354BA2" w:rsidRDefault="00051BED"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776DD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«Важные телефонные номера»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70776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Диагностика качества учебно-познавательной деятельности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70776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Pr="00354BA2" w:rsidRDefault="00051BE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54B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051B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0776" w:rsidRDefault="00D70776"/>
        </w:tc>
      </w:tr>
    </w:tbl>
    <w:p w:rsidR="00D70776" w:rsidRDefault="00D70776">
      <w:pPr>
        <w:autoSpaceDE w:val="0"/>
        <w:autoSpaceDN w:val="0"/>
        <w:spacing w:after="0" w:line="14" w:lineRule="exact"/>
      </w:pPr>
    </w:p>
    <w:p w:rsidR="00D70776" w:rsidRDefault="00D70776">
      <w:pPr>
        <w:sectPr w:rsidR="00D7077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776" w:rsidRDefault="00D70776">
      <w:pPr>
        <w:autoSpaceDE w:val="0"/>
        <w:autoSpaceDN w:val="0"/>
        <w:spacing w:after="78" w:line="220" w:lineRule="exact"/>
      </w:pPr>
    </w:p>
    <w:p w:rsidR="00D70776" w:rsidRDefault="00051BED" w:rsidP="00776DD7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70776" w:rsidRDefault="00051BED" w:rsidP="00776DD7">
      <w:pPr>
        <w:autoSpaceDE w:val="0"/>
        <w:autoSpaceDN w:val="0"/>
        <w:spacing w:before="346"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70776" w:rsidRPr="00354BA2" w:rsidRDefault="00051BED" w:rsidP="00776DD7">
      <w:pPr>
        <w:autoSpaceDE w:val="0"/>
        <w:autoSpaceDN w:val="0"/>
        <w:spacing w:after="0" w:line="240" w:lineRule="auto"/>
        <w:ind w:right="720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И.П., Акционерное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354BA2">
        <w:rPr>
          <w:lang w:val="ru-RU"/>
        </w:rPr>
        <w:br/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, Н. И. Технология. 1 класс [Текст] : учебник для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. учреждений / Н. И.</w:t>
      </w:r>
    </w:p>
    <w:p w:rsidR="00D70776" w:rsidRPr="00354BA2" w:rsidRDefault="00051BED" w:rsidP="00776DD7">
      <w:pPr>
        <w:autoSpaceDE w:val="0"/>
        <w:autoSpaceDN w:val="0"/>
        <w:spacing w:after="0" w:line="240" w:lineRule="auto"/>
        <w:rPr>
          <w:lang w:val="ru-RU"/>
        </w:rPr>
      </w:pP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, Н. В. Богданова, И. П.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. – М.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</w:t>
      </w:r>
    </w:p>
    <w:p w:rsidR="00D70776" w:rsidRPr="00354BA2" w:rsidRDefault="00051BED" w:rsidP="00776DD7">
      <w:pPr>
        <w:autoSpaceDE w:val="0"/>
        <w:autoSpaceDN w:val="0"/>
        <w:spacing w:after="0" w:line="240" w:lineRule="auto"/>
        <w:ind w:right="288"/>
        <w:rPr>
          <w:lang w:val="ru-RU"/>
        </w:rPr>
      </w:pP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, Н. И. Технология. 1 класс [Текст]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рабочая тетрадь : пособие для учащихся </w:t>
      </w:r>
      <w:r w:rsidRPr="00354BA2">
        <w:rPr>
          <w:lang w:val="ru-RU"/>
        </w:rPr>
        <w:br/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 / Н. И.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, Н. В. Богданова, И. П.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. – М.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</w:t>
      </w:r>
    </w:p>
    <w:p w:rsidR="00776DD7" w:rsidRDefault="00776DD7" w:rsidP="00776D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70776" w:rsidRPr="00354BA2" w:rsidRDefault="00051BED" w:rsidP="00776DD7">
      <w:pPr>
        <w:autoSpaceDE w:val="0"/>
        <w:autoSpaceDN w:val="0"/>
        <w:spacing w:after="0" w:line="240" w:lineRule="auto"/>
        <w:rPr>
          <w:lang w:val="ru-RU"/>
        </w:rPr>
      </w:pP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70776" w:rsidRPr="00354BA2" w:rsidRDefault="00051BED" w:rsidP="00776DD7">
      <w:pPr>
        <w:autoSpaceDE w:val="0"/>
        <w:autoSpaceDN w:val="0"/>
        <w:spacing w:after="0" w:line="240" w:lineRule="auto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1.Рабочая программа «Технология»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Лутцевой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Е.А, Зуевой Т.П. Предметная линия учебников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системы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«Ш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кола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России» 1-4 классы, ФГОС, издательство Москва, «Просвещение» </w:t>
      </w:r>
    </w:p>
    <w:p w:rsidR="00776DD7" w:rsidRDefault="00051BED" w:rsidP="00776DD7">
      <w:pPr>
        <w:autoSpaceDE w:val="0"/>
        <w:autoSpaceDN w:val="0"/>
        <w:spacing w:after="0" w:line="240" w:lineRule="auto"/>
        <w:ind w:right="576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, Н. И. Технология. 1 класс [Текст]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учебник для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 / Н. И.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, Н. В. Богданова, И. П.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. – М.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</w:t>
      </w:r>
    </w:p>
    <w:p w:rsidR="00D70776" w:rsidRPr="00354BA2" w:rsidRDefault="00051BED" w:rsidP="00776DD7">
      <w:pPr>
        <w:autoSpaceDE w:val="0"/>
        <w:autoSpaceDN w:val="0"/>
        <w:spacing w:after="0" w:line="240" w:lineRule="auto"/>
        <w:ind w:right="576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, Н. И. Технология. 1 класс [Текст]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рабочая тетрадь : пособие для учащихся </w:t>
      </w:r>
      <w:r w:rsidRPr="00354BA2">
        <w:rPr>
          <w:lang w:val="ru-RU"/>
        </w:rPr>
        <w:br/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 / Н. И.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, Н. В. Богданова, И. П. </w:t>
      </w:r>
      <w:proofErr w:type="spell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Фрейтаг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. – М.</w:t>
      </w:r>
      <w:proofErr w:type="gramStart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</w:t>
      </w:r>
    </w:p>
    <w:p w:rsidR="00D70776" w:rsidRPr="00354BA2" w:rsidRDefault="00051BED" w:rsidP="00776DD7">
      <w:pPr>
        <w:autoSpaceDE w:val="0"/>
        <w:autoSpaceDN w:val="0"/>
        <w:spacing w:before="262" w:after="0" w:line="240" w:lineRule="auto"/>
        <w:rPr>
          <w:lang w:val="ru-RU"/>
        </w:rPr>
      </w:pP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70776" w:rsidRPr="00354BA2" w:rsidRDefault="00051BED" w:rsidP="00776DD7">
      <w:pPr>
        <w:autoSpaceDE w:val="0"/>
        <w:autoSpaceDN w:val="0"/>
        <w:spacing w:before="166" w:after="0" w:line="240" w:lineRule="auto"/>
        <w:rPr>
          <w:lang w:val="ru-RU"/>
        </w:rPr>
      </w:pP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1. Электронная версия газеты «Начальная школа».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nsc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2. Я иду на урок начальной школы: основы художественной обработки различных материалов (сайт для учителей газеты «Начальная школа»).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nsc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D70776" w:rsidRDefault="00051BED" w:rsidP="00776DD7">
      <w:pPr>
        <w:autoSpaceDE w:val="0"/>
        <w:autoSpaceDN w:val="0"/>
        <w:spacing w:before="70" w:after="0" w:line="240" w:lineRule="auto"/>
        <w:ind w:right="864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SubjectID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=150010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3. Уроки творчества: искусство и технология в школе.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communities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aspx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cat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=4262&amp;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=30015&amp;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tmpl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4. Уроки технологии: человек, природа, техника. 1 класс. – Режим доступа: </w:t>
      </w:r>
      <w:r w:rsidRPr="00354BA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ebooks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Rogovceva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Uroki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tehnologii</w:t>
      </w:r>
      <w:proofErr w:type="spellEnd"/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_1</w:t>
      </w:r>
      <w:r>
        <w:rPr>
          <w:rFonts w:ascii="Times New Roman" w:eastAsia="Times New Roman" w:hAnsi="Times New Roman"/>
          <w:color w:val="000000"/>
          <w:sz w:val="24"/>
        </w:rPr>
        <w:t>kl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color w:val="000000"/>
          <w:sz w:val="24"/>
          <w:lang w:val="ru-RU"/>
        </w:rPr>
        <w:t xml:space="preserve">5. Технология. Начальная школа. – Режим доступа: </w:t>
      </w:r>
      <w:hyperlink r:id="rId7" w:history="1">
        <w:r w:rsidR="006B3812" w:rsidRPr="00BC498B">
          <w:rPr>
            <w:rStyle w:val="affa"/>
            <w:rFonts w:ascii="Times New Roman" w:eastAsia="Times New Roman" w:hAnsi="Times New Roman"/>
            <w:sz w:val="24"/>
          </w:rPr>
          <w:t>http</w:t>
        </w:r>
        <w:r w:rsidR="006B3812" w:rsidRPr="00BC498B">
          <w:rPr>
            <w:rStyle w:val="affa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6B3812" w:rsidRPr="00BC498B">
          <w:rPr>
            <w:rStyle w:val="affa"/>
            <w:rFonts w:ascii="Times New Roman" w:eastAsia="Times New Roman" w:hAnsi="Times New Roman"/>
            <w:sz w:val="24"/>
          </w:rPr>
          <w:t>vinforika</w:t>
        </w:r>
        <w:proofErr w:type="spellEnd"/>
        <w:r w:rsidR="006B3812" w:rsidRPr="00BC498B">
          <w:rPr>
            <w:rStyle w:val="affa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6B3812" w:rsidRPr="00BC498B">
          <w:rPr>
            <w:rStyle w:val="affa"/>
            <w:rFonts w:ascii="Times New Roman" w:eastAsia="Times New Roman" w:hAnsi="Times New Roman"/>
            <w:sz w:val="24"/>
          </w:rPr>
          <w:t>ru</w:t>
        </w:r>
        <w:proofErr w:type="spellEnd"/>
        <w:r w:rsidR="006B3812" w:rsidRPr="00BC498B">
          <w:rPr>
            <w:rStyle w:val="affa"/>
            <w:rFonts w:ascii="Times New Roman" w:eastAsia="Times New Roman" w:hAnsi="Times New Roman"/>
            <w:sz w:val="24"/>
            <w:lang w:val="ru-RU"/>
          </w:rPr>
          <w:t>/3_</w:t>
        </w:r>
        <w:proofErr w:type="spellStart"/>
        <w:r w:rsidR="006B3812" w:rsidRPr="00BC498B">
          <w:rPr>
            <w:rStyle w:val="affa"/>
            <w:rFonts w:ascii="Times New Roman" w:eastAsia="Times New Roman" w:hAnsi="Times New Roman"/>
            <w:sz w:val="24"/>
          </w:rPr>
          <w:t>tehnology</w:t>
        </w:r>
        <w:proofErr w:type="spellEnd"/>
        <w:r w:rsidR="006B3812" w:rsidRPr="00BC498B">
          <w:rPr>
            <w:rStyle w:val="affa"/>
            <w:rFonts w:ascii="Times New Roman" w:eastAsia="Times New Roman" w:hAnsi="Times New Roman"/>
            <w:sz w:val="24"/>
            <w:lang w:val="ru-RU"/>
          </w:rPr>
          <w:t>_</w:t>
        </w:r>
        <w:proofErr w:type="spellStart"/>
        <w:r w:rsidR="006B3812" w:rsidRPr="00BC498B">
          <w:rPr>
            <w:rStyle w:val="affa"/>
            <w:rFonts w:ascii="Times New Roman" w:eastAsia="Times New Roman" w:hAnsi="Times New Roman"/>
            <w:sz w:val="24"/>
          </w:rPr>
          <w:t>es</w:t>
        </w:r>
        <w:proofErr w:type="spellEnd"/>
        <w:r w:rsidR="006B3812" w:rsidRPr="00BC498B">
          <w:rPr>
            <w:rStyle w:val="affa"/>
            <w:rFonts w:ascii="Times New Roman" w:eastAsia="Times New Roman" w:hAnsi="Times New Roman"/>
            <w:sz w:val="24"/>
            <w:lang w:val="ru-RU"/>
          </w:rPr>
          <w:t>/</w:t>
        </w:r>
        <w:r w:rsidR="006B3812" w:rsidRPr="00BC498B">
          <w:rPr>
            <w:rStyle w:val="affa"/>
            <w:rFonts w:ascii="Times New Roman" w:eastAsia="Times New Roman" w:hAnsi="Times New Roman"/>
            <w:sz w:val="24"/>
          </w:rPr>
          <w:t>index</w:t>
        </w:r>
        <w:r w:rsidR="006B3812" w:rsidRPr="00BC498B">
          <w:rPr>
            <w:rStyle w:val="affa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6B3812" w:rsidRPr="00BC498B">
          <w:rPr>
            <w:rStyle w:val="affa"/>
            <w:rFonts w:ascii="Times New Roman" w:eastAsia="Times New Roman" w:hAnsi="Times New Roman"/>
            <w:sz w:val="24"/>
          </w:rPr>
          <w:t>htm</w:t>
        </w:r>
        <w:proofErr w:type="spellEnd"/>
      </w:hyperlink>
    </w:p>
    <w:p w:rsidR="006B3812" w:rsidRPr="006B3812" w:rsidRDefault="006B3812" w:rsidP="00776DD7">
      <w:pPr>
        <w:autoSpaceDE w:val="0"/>
        <w:autoSpaceDN w:val="0"/>
        <w:spacing w:before="70" w:after="0" w:line="240" w:lineRule="auto"/>
        <w:ind w:right="864"/>
        <w:rPr>
          <w:lang w:val="ru-RU"/>
        </w:rPr>
      </w:pPr>
    </w:p>
    <w:p w:rsidR="006B3812" w:rsidRDefault="006B3812" w:rsidP="00776D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</w:t>
      </w:r>
    </w:p>
    <w:p w:rsidR="006B3812" w:rsidRDefault="006B3812" w:rsidP="00776D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B3812" w:rsidRDefault="006B3812" w:rsidP="00776D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B3812" w:rsidRPr="00D72C21" w:rsidRDefault="006B3812" w:rsidP="00776DD7">
      <w:pPr>
        <w:autoSpaceDE w:val="0"/>
        <w:autoSpaceDN w:val="0"/>
        <w:spacing w:after="0" w:line="240" w:lineRule="auto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1.Классная магнитная доска. </w:t>
      </w:r>
    </w:p>
    <w:p w:rsidR="006B3812" w:rsidRPr="00D72C21" w:rsidRDefault="006B3812" w:rsidP="00776DD7">
      <w:pPr>
        <w:autoSpaceDE w:val="0"/>
        <w:autoSpaceDN w:val="0"/>
        <w:spacing w:after="0" w:line="240" w:lineRule="auto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2.Настенная доска с приспособлением для крепления картинок. </w:t>
      </w:r>
    </w:p>
    <w:p w:rsidR="006B3812" w:rsidRPr="00D72C21" w:rsidRDefault="006B3812" w:rsidP="00776DD7">
      <w:pPr>
        <w:tabs>
          <w:tab w:val="left" w:pos="5245"/>
          <w:tab w:val="left" w:pos="5387"/>
        </w:tabs>
        <w:autoSpaceDE w:val="0"/>
        <w:autoSpaceDN w:val="0"/>
        <w:spacing w:after="0" w:line="240" w:lineRule="auto"/>
        <w:ind w:right="5906"/>
        <w:rPr>
          <w:lang w:val="ru-RU"/>
        </w:rPr>
      </w:pP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3.Колонки </w:t>
      </w:r>
      <w:r w:rsidRPr="00D72C21">
        <w:rPr>
          <w:lang w:val="ru-RU"/>
        </w:rPr>
        <w:br/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 xml:space="preserve">4.Компьютер </w:t>
      </w:r>
      <w:r w:rsidRPr="00D72C2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5.Таблицы по технике безопасности</w:t>
      </w:r>
      <w:r w:rsidRPr="00D72C2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6.Интра</w:t>
      </w:r>
      <w:r w:rsidRPr="00D72C21">
        <w:rPr>
          <w:rFonts w:ascii="Times New Roman" w:eastAsia="Times New Roman" w:hAnsi="Times New Roman"/>
          <w:color w:val="000000"/>
          <w:sz w:val="24"/>
          <w:lang w:val="ru-RU"/>
        </w:rPr>
        <w:t>ктивный проектор</w:t>
      </w:r>
    </w:p>
    <w:p w:rsidR="006B3812" w:rsidRDefault="006B3812" w:rsidP="00776DD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54BA2">
        <w:rPr>
          <w:lang w:val="ru-RU"/>
        </w:rPr>
        <w:br/>
      </w:r>
      <w:r w:rsidRPr="00354BA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  <w:r w:rsidRPr="006B381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6B3812" w:rsidRPr="00354BA2" w:rsidRDefault="006B3812" w:rsidP="00776DD7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Пластилин, ножницы, дощечка для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лепки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,к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онструктор</w:t>
      </w:r>
      <w:proofErr w:type="spellEnd"/>
      <w:r w:rsidRPr="00D72C21">
        <w:rPr>
          <w:lang w:val="ru-RU"/>
        </w:rPr>
        <w:br/>
      </w:r>
    </w:p>
    <w:p w:rsidR="006B3812" w:rsidRPr="00007CBA" w:rsidRDefault="006B3812" w:rsidP="00776DD7">
      <w:pPr>
        <w:spacing w:after="0" w:line="240" w:lineRule="auto"/>
        <w:ind w:firstLine="720"/>
        <w:rPr>
          <w:lang w:val="ru-RU"/>
        </w:rPr>
      </w:pPr>
    </w:p>
    <w:p w:rsidR="00D70776" w:rsidRPr="00354BA2" w:rsidRDefault="00D70776">
      <w:pPr>
        <w:rPr>
          <w:lang w:val="ru-RU"/>
        </w:rPr>
        <w:sectPr w:rsidR="00D70776" w:rsidRPr="00354BA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70776" w:rsidRPr="00354BA2" w:rsidRDefault="00D70776">
      <w:pPr>
        <w:autoSpaceDE w:val="0"/>
        <w:autoSpaceDN w:val="0"/>
        <w:spacing w:after="78" w:line="220" w:lineRule="exact"/>
        <w:rPr>
          <w:lang w:val="ru-RU"/>
        </w:rPr>
      </w:pPr>
    </w:p>
    <w:p w:rsidR="00D70776" w:rsidRPr="00354BA2" w:rsidRDefault="00D70776">
      <w:pPr>
        <w:rPr>
          <w:lang w:val="ru-RU"/>
        </w:rPr>
        <w:sectPr w:rsidR="00D70776" w:rsidRPr="00354BA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1BED" w:rsidRPr="00354BA2" w:rsidRDefault="00051BED">
      <w:pPr>
        <w:rPr>
          <w:lang w:val="ru-RU"/>
        </w:rPr>
      </w:pPr>
    </w:p>
    <w:sectPr w:rsidR="00051BED" w:rsidRPr="00354BA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1BED"/>
    <w:rsid w:val="0006063C"/>
    <w:rsid w:val="0015074B"/>
    <w:rsid w:val="0029639D"/>
    <w:rsid w:val="00326F90"/>
    <w:rsid w:val="00354BA2"/>
    <w:rsid w:val="006B3812"/>
    <w:rsid w:val="00776DD7"/>
    <w:rsid w:val="009C194A"/>
    <w:rsid w:val="00AA1D8D"/>
    <w:rsid w:val="00B47730"/>
    <w:rsid w:val="00BA2280"/>
    <w:rsid w:val="00CB0664"/>
    <w:rsid w:val="00CB30B3"/>
    <w:rsid w:val="00D7077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C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C194A"/>
    <w:rPr>
      <w:rFonts w:ascii="Tahoma" w:hAnsi="Tahoma" w:cs="Tahoma"/>
      <w:sz w:val="16"/>
      <w:szCs w:val="16"/>
    </w:rPr>
  </w:style>
  <w:style w:type="character" w:styleId="affa">
    <w:name w:val="Hyperlink"/>
    <w:basedOn w:val="a2"/>
    <w:uiPriority w:val="99"/>
    <w:unhideWhenUsed/>
    <w:rsid w:val="006B3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C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C194A"/>
    <w:rPr>
      <w:rFonts w:ascii="Tahoma" w:hAnsi="Tahoma" w:cs="Tahoma"/>
      <w:sz w:val="16"/>
      <w:szCs w:val="16"/>
    </w:rPr>
  </w:style>
  <w:style w:type="character" w:styleId="affa">
    <w:name w:val="Hyperlink"/>
    <w:basedOn w:val="a2"/>
    <w:uiPriority w:val="99"/>
    <w:unhideWhenUsed/>
    <w:rsid w:val="006B3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nforika.ru/3_tehnology_es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D2EFC3-8303-44A3-A319-48C23992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5940</Words>
  <Characters>33858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39719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5</cp:revision>
  <cp:lastPrinted>2022-09-12T18:26:00Z</cp:lastPrinted>
  <dcterms:created xsi:type="dcterms:W3CDTF">2013-12-23T23:15:00Z</dcterms:created>
  <dcterms:modified xsi:type="dcterms:W3CDTF">2022-09-12T18:27:00Z</dcterms:modified>
  <cp:category/>
</cp:coreProperties>
</file>