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27" w:rsidRDefault="00F61D27">
      <w:pPr>
        <w:autoSpaceDE w:val="0"/>
        <w:autoSpaceDN w:val="0"/>
        <w:spacing w:after="78" w:line="220" w:lineRule="exact"/>
      </w:pPr>
    </w:p>
    <w:p w:rsidR="00F61D27" w:rsidRPr="00B30D3F" w:rsidRDefault="00287A21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0" w:name="_GoBack"/>
      <w:bookmarkEnd w:id="0"/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1D27" w:rsidRPr="00B30D3F" w:rsidRDefault="00287A21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F61D27" w:rsidRPr="00B30D3F" w:rsidRDefault="00287A21" w:rsidP="002368A0">
      <w:pPr>
        <w:tabs>
          <w:tab w:val="left" w:pos="72"/>
          <w:tab w:val="left" w:pos="3158"/>
        </w:tabs>
        <w:autoSpaceDE w:val="0"/>
        <w:autoSpaceDN w:val="0"/>
        <w:spacing w:before="670" w:after="0" w:line="271" w:lineRule="auto"/>
        <w:jc w:val="center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 № 24 имени </w:t>
      </w:r>
      <w:proofErr w:type="gram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Советского Союза Герасима Евсеевича Кучерявого муниципального </w:t>
      </w:r>
      <w:r w:rsidRPr="00B30D3F">
        <w:rPr>
          <w:lang w:val="ru-RU"/>
        </w:rPr>
        <w:tab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  <w:proofErr w:type="gram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Кореновский район</w:t>
      </w:r>
    </w:p>
    <w:p w:rsidR="00F61D27" w:rsidRPr="00B30D3F" w:rsidRDefault="00287A21" w:rsidP="00BA5B91">
      <w:pPr>
        <w:autoSpaceDE w:val="0"/>
        <w:autoSpaceDN w:val="0"/>
        <w:spacing w:before="2156" w:after="0" w:line="245" w:lineRule="auto"/>
        <w:ind w:left="6674" w:right="515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A765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B30D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ЕНО 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И.О. директора</w:t>
      </w:r>
    </w:p>
    <w:p w:rsidR="00F61D27" w:rsidRPr="00B30D3F" w:rsidRDefault="00287A21">
      <w:pPr>
        <w:autoSpaceDE w:val="0"/>
        <w:autoSpaceDN w:val="0"/>
        <w:spacing w:before="182" w:after="0" w:line="230" w:lineRule="auto"/>
        <w:ind w:right="230"/>
        <w:jc w:val="right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_________________</w:t>
      </w:r>
      <w:proofErr w:type="spellStart"/>
      <w:r w:rsidRPr="00B30D3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А.Р.Лавренова</w:t>
      </w:r>
      <w:proofErr w:type="spellEnd"/>
    </w:p>
    <w:p w:rsidR="00F61D27" w:rsidRPr="00BA5B91" w:rsidRDefault="00287A21">
      <w:pPr>
        <w:autoSpaceDE w:val="0"/>
        <w:autoSpaceDN w:val="0"/>
        <w:spacing w:before="182" w:after="0" w:line="230" w:lineRule="auto"/>
        <w:ind w:right="1058"/>
        <w:jc w:val="right"/>
        <w:rPr>
          <w:lang w:val="ru-RU"/>
        </w:rPr>
      </w:pPr>
      <w:r w:rsidRPr="00BA5B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№______1______</w:t>
      </w:r>
    </w:p>
    <w:p w:rsidR="00F61D27" w:rsidRPr="00BA5B91" w:rsidRDefault="00287A21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BA5B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08  2022 г.</w:t>
      </w:r>
    </w:p>
    <w:p w:rsidR="00F61D27" w:rsidRPr="00B30D3F" w:rsidRDefault="00287A21" w:rsidP="002368A0">
      <w:pPr>
        <w:autoSpaceDE w:val="0"/>
        <w:autoSpaceDN w:val="0"/>
        <w:spacing w:before="1038" w:after="0" w:line="262" w:lineRule="auto"/>
        <w:ind w:right="-52"/>
        <w:jc w:val="center"/>
        <w:rPr>
          <w:lang w:val="ru-RU"/>
        </w:rPr>
      </w:pPr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3079059)</w:t>
      </w:r>
    </w:p>
    <w:p w:rsidR="00F61D27" w:rsidRPr="00B30D3F" w:rsidRDefault="00287A21" w:rsidP="00BA5B91">
      <w:pPr>
        <w:autoSpaceDE w:val="0"/>
        <w:autoSpaceDN w:val="0"/>
        <w:spacing w:before="166" w:after="0" w:line="262" w:lineRule="auto"/>
        <w:ind w:left="142" w:right="-52"/>
        <w:jc w:val="center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F61D27" w:rsidRPr="00B30D3F" w:rsidRDefault="00BA5B91" w:rsidP="00BA5B91">
      <w:pPr>
        <w:autoSpaceDE w:val="0"/>
        <w:autoSpaceDN w:val="0"/>
        <w:spacing w:before="670" w:after="0" w:line="262" w:lineRule="auto"/>
        <w:ind w:left="142" w:right="231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</w:t>
      </w:r>
      <w:r w:rsidR="00287A21"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</w:t>
      </w:r>
      <w:r w:rsidR="00287A21" w:rsidRPr="00B30D3F">
        <w:rPr>
          <w:lang w:val="ru-RU"/>
        </w:rPr>
        <w:br/>
      </w:r>
      <w:r w:rsidR="00287A21" w:rsidRPr="00B30D3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30D3F" w:rsidRDefault="00B30D3F" w:rsidP="00B30D3F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A5B91" w:rsidRDefault="00BA5B91" w:rsidP="00B30D3F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A5B91" w:rsidRDefault="00BA5B91" w:rsidP="00B30D3F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0D3F" w:rsidRDefault="00B30D3F" w:rsidP="00B30D3F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0D3F" w:rsidRPr="00B30D3F" w:rsidRDefault="00287A21" w:rsidP="00B30D3F">
      <w:pPr>
        <w:autoSpaceDE w:val="0"/>
        <w:autoSpaceDN w:val="0"/>
        <w:spacing w:after="78" w:line="220" w:lineRule="exact"/>
        <w:jc w:val="right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Коваль Наталия Алексеевна 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  <w:r w:rsidR="00B30D3F" w:rsidRPr="00B30D3F">
        <w:rPr>
          <w:lang w:val="ru-RU"/>
        </w:rPr>
        <w:t xml:space="preserve"> </w:t>
      </w:r>
    </w:p>
    <w:p w:rsidR="00B30D3F" w:rsidRDefault="00B30D3F" w:rsidP="00B30D3F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0D3F" w:rsidRDefault="00B30D3F" w:rsidP="00B30D3F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A5B91" w:rsidRDefault="00BA5B91" w:rsidP="00B30D3F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A5B91" w:rsidRDefault="00BA5B91" w:rsidP="00B30D3F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A5B91" w:rsidRDefault="00BA5B91" w:rsidP="00B30D3F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A5B91" w:rsidRDefault="00BA5B91" w:rsidP="00B30D3F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A5B91" w:rsidRDefault="00BA5B91" w:rsidP="00B30D3F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0D3F" w:rsidRDefault="00B30D3F" w:rsidP="00B30D3F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0D3F" w:rsidRPr="00B30D3F" w:rsidRDefault="00B30D3F" w:rsidP="00B30D3F">
      <w:pPr>
        <w:autoSpaceDE w:val="0"/>
        <w:autoSpaceDN w:val="0"/>
        <w:spacing w:after="0" w:line="230" w:lineRule="auto"/>
        <w:ind w:right="3234"/>
        <w:jc w:val="right"/>
        <w:rPr>
          <w:lang w:val="ru-RU"/>
        </w:rPr>
        <w:sectPr w:rsidR="00B30D3F" w:rsidRPr="00B30D3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ст. Платнировская 2022</w:t>
      </w:r>
    </w:p>
    <w:p w:rsidR="00B30D3F" w:rsidRPr="00B30D3F" w:rsidRDefault="00B30D3F">
      <w:pPr>
        <w:rPr>
          <w:lang w:val="ru-RU"/>
        </w:rPr>
        <w:sectPr w:rsidR="00B30D3F" w:rsidRPr="00B30D3F">
          <w:pgSz w:w="11900" w:h="16840"/>
          <w:pgMar w:top="298" w:right="880" w:bottom="1440" w:left="1098" w:header="720" w:footer="720" w:gutter="0"/>
          <w:cols w:space="720" w:equalWidth="0">
            <w:col w:w="9922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61D27" w:rsidRPr="00BA5B91" w:rsidRDefault="00287A21" w:rsidP="00BA5B91">
      <w:pPr>
        <w:autoSpaceDE w:val="0"/>
        <w:autoSpaceDN w:val="0"/>
        <w:spacing w:before="346" w:after="0" w:line="240" w:lineRule="auto"/>
        <w:ind w:firstLine="180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обучающихся, представленной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Примерной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F61D27" w:rsidRPr="00BA5B91" w:rsidRDefault="00287A21" w:rsidP="00BA5B91">
      <w:pPr>
        <w:autoSpaceDE w:val="0"/>
        <w:autoSpaceDN w:val="0"/>
        <w:spacing w:before="26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F61D27" w:rsidRPr="00BA5B91" w:rsidRDefault="00287A21" w:rsidP="00BA5B91">
      <w:pPr>
        <w:autoSpaceDE w:val="0"/>
        <w:autoSpaceDN w:val="0"/>
        <w:spacing w:before="166" w:after="0" w:line="240" w:lineRule="auto"/>
        <w:ind w:right="576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144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14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F61D27" w:rsidRPr="00BA5B91" w:rsidRDefault="00287A21" w:rsidP="00BA5B91">
      <w:pPr>
        <w:autoSpaceDE w:val="0"/>
        <w:autoSpaceDN w:val="0"/>
        <w:spacing w:before="72" w:after="0" w:line="240" w:lineRule="auto"/>
        <w:ind w:right="144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Медушевский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144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элементов музыкального языка, композиционных принципов.</w:t>
      </w:r>
    </w:p>
    <w:p w:rsidR="00F61D27" w:rsidRPr="00BA5B91" w:rsidRDefault="00287A21" w:rsidP="00BA5B91">
      <w:pPr>
        <w:autoSpaceDE w:val="0"/>
        <w:autoSpaceDN w:val="0"/>
        <w:spacing w:before="26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F61D27" w:rsidRPr="00BA5B91" w:rsidRDefault="00287A21" w:rsidP="00BA5B91">
      <w:pPr>
        <w:autoSpaceDE w:val="0"/>
        <w:autoSpaceDN w:val="0"/>
        <w:spacing w:before="166" w:after="0" w:line="240" w:lineRule="auto"/>
        <w:ind w:right="720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144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направлениям: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BA5B91">
        <w:rPr>
          <w:sz w:val="24"/>
          <w:szCs w:val="24"/>
          <w:lang w:val="ru-RU"/>
        </w:rPr>
        <w:br/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43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Важнейшими задачами в начальной школе являются: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прекрасное в жизни и в искусстве.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86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720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288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практического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а) Слушание (воспитание грамотного слушателя);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б) Исполнение (пение, игра на доступных музыкальных инструментах);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в) Сочинение (элементы импровизации, композиции, аранжировки);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д) Исследовательские и творческие проекты.</w:t>
      </w:r>
      <w:proofErr w:type="gramEnd"/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86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F61D27" w:rsidRPr="00BA5B91" w:rsidRDefault="00287A21" w:rsidP="00BA5B91">
      <w:pPr>
        <w:autoSpaceDE w:val="0"/>
        <w:autoSpaceDN w:val="0"/>
        <w:spacing w:before="26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F61D27" w:rsidRPr="00BA5B91" w:rsidRDefault="00287A21" w:rsidP="00BA5B91">
      <w:pPr>
        <w:autoSpaceDE w:val="0"/>
        <w:autoSpaceDN w:val="0"/>
        <w:spacing w:before="166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сс вкл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ючительно.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област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и«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Искусство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на протяжении всего курса школьного обучения: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1 «Музыкальная грамота»;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2 «Народная музыка России»;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4 «Духовная музыка»;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5 «Классическая музыка»;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6 «Современная музыкальная культура»;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7 «Музыка театра и кино»;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модуль № 8 «Музыка в жизни человека».</w:t>
      </w:r>
    </w:p>
    <w:p w:rsidR="00F61D27" w:rsidRPr="00BA5B91" w:rsidRDefault="00287A21" w:rsidP="00BA5B91">
      <w:pPr>
        <w:autoSpaceDE w:val="0"/>
        <w:autoSpaceDN w:val="0"/>
        <w:spacing w:before="190" w:after="0" w:line="240" w:lineRule="auto"/>
        <w:ind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-культурную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деятельность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связях с такими дисциплинами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образовательной программы, как «Изобразительное искусство», «Литературное чтение»,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F61D27" w:rsidRPr="00BA5B91" w:rsidRDefault="00287A21" w:rsidP="00BA5B91">
      <w:pPr>
        <w:autoSpaceDE w:val="0"/>
        <w:autoSpaceDN w:val="0"/>
        <w:spacing w:before="19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F61D27" w:rsidRPr="00BA5B91" w:rsidRDefault="00287A21" w:rsidP="00BA5B91">
      <w:pPr>
        <w:autoSpaceDE w:val="0"/>
        <w:autoSpaceDN w:val="0"/>
        <w:spacing w:before="346" w:after="0" w:line="240" w:lineRule="auto"/>
        <w:ind w:right="547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Модуль «МУЗЫКА В ЖИЗНИ ЧЕЛОВЕКА»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Красота и вдохновение.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Музыкальные пейзажи.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288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F61D27" w:rsidRPr="00BA5B91" w:rsidRDefault="00287A21" w:rsidP="00BA5B91">
      <w:pPr>
        <w:autoSpaceDE w:val="0"/>
        <w:autoSpaceDN w:val="0"/>
        <w:spacing w:before="7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Музыкальные портреты.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Какой же праздник без музыки?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 на войне, музыка о войне</w:t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86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Военная тема в музыкальном искусстве. 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F61D27" w:rsidRPr="00BA5B91" w:rsidRDefault="00287A21" w:rsidP="00BA5B91">
      <w:pPr>
        <w:autoSpaceDE w:val="0"/>
        <w:autoSpaceDN w:val="0"/>
        <w:spacing w:before="190" w:after="0" w:line="240" w:lineRule="auto"/>
        <w:ind w:right="547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Модуль «НАРОДНАЯ МУЗЫКА РОССИИ»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Край, в котором ты живёшь</w:t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1728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Русский фольклор.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считалки, прибаутки)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Русские народные музыкальные инструменты.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Инструментальные наигрыши. Плясовые мелодии.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Сказки, мифы и легенды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Сказки и легенды о музыке и музыкантах</w:t>
      </w:r>
    </w:p>
    <w:p w:rsidR="00F61D27" w:rsidRPr="00BA5B91" w:rsidRDefault="00287A21" w:rsidP="00BA5B91">
      <w:pPr>
        <w:autoSpaceDE w:val="0"/>
        <w:autoSpaceDN w:val="0"/>
        <w:spacing w:before="192" w:after="0" w:line="240" w:lineRule="auto"/>
        <w:ind w:right="5904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proofErr w:type="spellStart"/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«МУЗЫКАЛЬНАЯ ГРАМОТА»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Весь мир звучит</w:t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115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Звукоряд.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475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Нотный стан, скрипичный ключ. Ноты первой октавы </w:t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Ритм.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144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Ритмический рисунок.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Высота звуков.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.(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диезы, бемоли, бекары).</w:t>
      </w:r>
    </w:p>
    <w:p w:rsidR="00F61D27" w:rsidRPr="00BA5B91" w:rsidRDefault="00287A21" w:rsidP="00BA5B91">
      <w:pPr>
        <w:autoSpaceDE w:val="0"/>
        <w:autoSpaceDN w:val="0"/>
        <w:spacing w:before="19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Модуль "КЛАССИЧЕСКАЯ МУЗЫКА"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Композиторы — детям.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15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др. Понятие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жанра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.П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есня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танец, марш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Оркестр</w:t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Оркестр — большой коллектив музыкантов. Дирижёр, партитура, репетиция. Жанр концерта 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узыкальное соревнование солиста с оркестром.</w:t>
      </w:r>
    </w:p>
    <w:p w:rsidR="00F61D27" w:rsidRPr="00BA5B91" w:rsidRDefault="00287A21" w:rsidP="00BA5B91">
      <w:pPr>
        <w:autoSpaceDE w:val="0"/>
        <w:autoSpaceDN w:val="0"/>
        <w:spacing w:before="6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Музыкальные инструменты. Форте</w:t>
      </w:r>
      <w:r w:rsidRPr="00BA5B91">
        <w:rPr>
          <w:rFonts w:ascii="DejaVu Serif" w:eastAsia="DejaVu Serif" w:hAnsi="DejaVu Serif"/>
          <w:color w:val="000000"/>
          <w:sz w:val="24"/>
          <w:szCs w:val="24"/>
          <w:lang w:val="ru-RU"/>
        </w:rPr>
        <w:t>​</w:t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пиано</w:t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64" w:after="0" w:line="240" w:lineRule="auto"/>
        <w:ind w:right="576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синте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​затор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Музыкальные инструменты. Флейта.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2" w:after="0" w:line="240" w:lineRule="auto"/>
        <w:ind w:right="86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Предки современной флейты. Легенда о нимфе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Музыка для флейты соло, флейты в сопровождении фортепиано, оркестра.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Музыкальные инструменты. Скрипка, виолончель</w:t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61D27" w:rsidRPr="00BA5B91" w:rsidRDefault="00287A21" w:rsidP="00BA5B91">
      <w:pPr>
        <w:autoSpaceDE w:val="0"/>
        <w:autoSpaceDN w:val="0"/>
        <w:spacing w:before="190" w:after="0" w:line="240" w:lineRule="auto"/>
        <w:ind w:right="64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"ДУХОВНАЯ МУЗЫКА"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Песни верующих.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F61D27" w:rsidRPr="00BA5B91" w:rsidRDefault="00287A21" w:rsidP="00BA5B91">
      <w:pPr>
        <w:autoSpaceDE w:val="0"/>
        <w:autoSpaceDN w:val="0"/>
        <w:spacing w:before="190" w:after="0" w:line="240" w:lineRule="auto"/>
        <w:ind w:right="590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"МУЗЫКА НАРОДОВ МИРА"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 наших соседей.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F61D27" w:rsidRPr="00BA5B91" w:rsidRDefault="00287A21" w:rsidP="00BA5B91">
      <w:pPr>
        <w:autoSpaceDE w:val="0"/>
        <w:autoSpaceDN w:val="0"/>
        <w:spacing w:before="190" w:after="0" w:line="240" w:lineRule="auto"/>
        <w:ind w:right="590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"МУЗЫКА ТЕАТРА И КИНО"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Музыкальная сказка на сцене, на экране.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Характеры персонажей, отражённые в музыке. Тембр голоса. Соло. Хор, ансамбль.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346" w:after="0" w:line="240" w:lineRule="auto"/>
        <w:ind w:right="288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предметных.</w:t>
      </w:r>
    </w:p>
    <w:p w:rsidR="00F61D27" w:rsidRPr="00BA5B91" w:rsidRDefault="00287A21" w:rsidP="00BA5B91">
      <w:pPr>
        <w:autoSpaceDE w:val="0"/>
        <w:autoSpaceDN w:val="0"/>
        <w:spacing w:before="26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66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15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259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F61D27" w:rsidRPr="00BA5B91" w:rsidRDefault="00287A21" w:rsidP="00BA5B91">
      <w:pPr>
        <w:autoSpaceDE w:val="0"/>
        <w:autoSpaceDN w:val="0"/>
        <w:spacing w:before="26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rPr>
          <w:sz w:val="24"/>
          <w:szCs w:val="24"/>
          <w:lang w:val="ru-RU"/>
        </w:rPr>
      </w:pP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Базовые логические действия: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исполнительских навыков;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причина — следствие);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классификации, сравнения, исследования);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графическую, звуковую, информацию в соответствии с учебной задачей;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эмоционально-образное содержание музыкального высказывания;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чувства, личное отношение к исполняемому произведению;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Вербальная коммуникация: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right="2304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Самоорганизация: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F61D27" w:rsidRPr="00BA5B91" w:rsidRDefault="00287A21" w:rsidP="00BA5B91">
      <w:pPr>
        <w:autoSpaceDE w:val="0"/>
        <w:autoSpaceDN w:val="0"/>
        <w:spacing w:before="72" w:after="0" w:line="240" w:lineRule="auto"/>
        <w:ind w:right="360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Самоконтроль: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F61D27" w:rsidRPr="00BA5B91" w:rsidRDefault="00287A21" w:rsidP="00BA5B91">
      <w:pPr>
        <w:autoSpaceDE w:val="0"/>
        <w:autoSpaceDN w:val="0"/>
        <w:spacing w:before="70" w:after="0" w:line="240" w:lineRule="auto"/>
        <w:ind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61D27" w:rsidRPr="00BA5B91" w:rsidRDefault="00287A21" w:rsidP="00BA5B91">
      <w:pPr>
        <w:autoSpaceDE w:val="0"/>
        <w:autoSpaceDN w:val="0"/>
        <w:spacing w:before="262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61D27" w:rsidRPr="00BA5B91" w:rsidRDefault="00287A21" w:rsidP="00BA5B91">
      <w:pPr>
        <w:autoSpaceDE w:val="0"/>
        <w:autoSpaceDN w:val="0"/>
        <w:spacing w:before="166" w:after="0" w:line="240" w:lineRule="auto"/>
        <w:ind w:right="144" w:firstLine="180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61D27" w:rsidRPr="00BA5B91" w:rsidRDefault="00287A21" w:rsidP="00BA5B91">
      <w:pPr>
        <w:autoSpaceDE w:val="0"/>
        <w:autoSpaceDN w:val="0"/>
        <w:spacing w:before="19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сознательно стремятся к развитию своих музыкальных способностей;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уважением относятся к достижениям отечественной музыкальной культуры;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умений: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92" w:after="0" w:line="240" w:lineRule="auto"/>
        <w:ind w:right="144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«Музыка в жизни человека»: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эпос (связь со словом);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потребностей.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90" w:after="0" w:line="240" w:lineRule="auto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 «Народная музыка России»: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духовые, ударные, струнные;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 «Музыкальная грамота»: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F61D27" w:rsidRPr="00BA5B91" w:rsidRDefault="00F61D27" w:rsidP="00BA5B91">
      <w:pPr>
        <w:spacing w:after="0" w:line="240" w:lineRule="auto"/>
        <w:rPr>
          <w:sz w:val="24"/>
          <w:szCs w:val="24"/>
          <w:lang w:val="ru-RU"/>
        </w:rPr>
        <w:sectPr w:rsidR="00F61D27" w:rsidRPr="00BA5B91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F61D27" w:rsidRPr="00BA5B91" w:rsidRDefault="00F61D27" w:rsidP="00BA5B9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F61D27" w:rsidRPr="00BA5B91" w:rsidRDefault="00287A21" w:rsidP="00BA5B91">
      <w:pPr>
        <w:autoSpaceDE w:val="0"/>
        <w:autoSpaceDN w:val="0"/>
        <w:spacing w:after="0" w:line="240" w:lineRule="auto"/>
        <w:ind w:right="3312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90" w:after="0" w:line="240" w:lineRule="auto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«Классическая музыка»: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исполнительский состав;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BA5B91">
        <w:rPr>
          <w:sz w:val="24"/>
          <w:szCs w:val="24"/>
          <w:lang w:val="ru-RU"/>
        </w:rPr>
        <w:br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музыкального образа;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90" w:after="0" w:line="240" w:lineRule="auto"/>
        <w:rPr>
          <w:sz w:val="24"/>
          <w:szCs w:val="24"/>
          <w:lang w:val="ru-RU"/>
        </w:rPr>
      </w:pPr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«Духовная музыка»: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исполнять доступные образцы духовной музыки;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90" w:after="0" w:line="240" w:lineRule="auto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«Музыка народов мира»: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61D27" w:rsidRPr="00BA5B91" w:rsidRDefault="00287A21" w:rsidP="00BA5B91">
      <w:pPr>
        <w:tabs>
          <w:tab w:val="left" w:pos="180"/>
        </w:tabs>
        <w:autoSpaceDE w:val="0"/>
        <w:autoSpaceDN w:val="0"/>
        <w:spacing w:before="192" w:after="0" w:line="240" w:lineRule="auto"/>
        <w:rPr>
          <w:sz w:val="24"/>
          <w:szCs w:val="24"/>
          <w:lang w:val="ru-RU"/>
        </w:rPr>
      </w:pPr>
      <w:proofErr w:type="gramStart"/>
      <w:r w:rsidRPr="00BA5B9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«Музыка театра и кино»: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A5B91">
        <w:rPr>
          <w:sz w:val="24"/>
          <w:szCs w:val="24"/>
          <w:lang w:val="ru-RU"/>
        </w:rPr>
        <w:br/>
      </w:r>
      <w:r w:rsidRPr="00BA5B91">
        <w:rPr>
          <w:sz w:val="24"/>
          <w:szCs w:val="24"/>
          <w:lang w:val="ru-RU"/>
        </w:rPr>
        <w:tab/>
      </w:r>
      <w:proofErr w:type="gramStart"/>
      <w:r w:rsidRPr="00BA5B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F61D27" w:rsidRPr="00B30D3F" w:rsidRDefault="00F61D27">
      <w:pPr>
        <w:rPr>
          <w:lang w:val="ru-RU"/>
        </w:rPr>
        <w:sectPr w:rsidR="00F61D27" w:rsidRPr="00B30D3F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F61D27" w:rsidRPr="00B30D3F" w:rsidRDefault="00F61D27">
      <w:pPr>
        <w:autoSpaceDE w:val="0"/>
        <w:autoSpaceDN w:val="0"/>
        <w:spacing w:after="64" w:line="220" w:lineRule="exact"/>
        <w:rPr>
          <w:lang w:val="ru-RU"/>
        </w:rPr>
      </w:pPr>
    </w:p>
    <w:p w:rsidR="00F61D27" w:rsidRDefault="00287A21">
      <w:pPr>
        <w:autoSpaceDE w:val="0"/>
        <w:autoSpaceDN w:val="0"/>
        <w:spacing w:after="252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19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8"/>
        <w:gridCol w:w="1246"/>
        <w:gridCol w:w="518"/>
        <w:gridCol w:w="1082"/>
        <w:gridCol w:w="1116"/>
        <w:gridCol w:w="1352"/>
        <w:gridCol w:w="1458"/>
        <w:gridCol w:w="1234"/>
        <w:gridCol w:w="846"/>
        <w:gridCol w:w="1610"/>
        <w:gridCol w:w="1058"/>
        <w:gridCol w:w="3622"/>
      </w:tblGrid>
      <w:tr w:rsidR="00F61D27">
        <w:trPr>
          <w:trHeight w:hRule="exact" w:val="34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п/п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0"/>
              <w:jc w:val="both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часов</w:t>
            </w:r>
            <w:proofErr w:type="spellEnd"/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Репертуар 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изучения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Виды деятельности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контроля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Электронные (цифровые) образовательные ресурсы</w:t>
            </w:r>
          </w:p>
        </w:tc>
      </w:tr>
      <w:tr w:rsidR="00F61D27">
        <w:trPr>
          <w:trHeight w:hRule="exact" w:val="528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контрольные работы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практические работы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для слушания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для пения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/>
        </w:tc>
      </w:tr>
      <w:tr w:rsidR="00F61D27" w:rsidRPr="00A765E4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Модуль 1. </w:t>
            </w:r>
            <w:r w:rsidRPr="00B30D3F"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  <w:lang w:val="ru-RU"/>
              </w:rPr>
              <w:t>Музыка в жизни человека</w:t>
            </w:r>
          </w:p>
        </w:tc>
      </w:tr>
      <w:tr w:rsidR="00F61D27">
        <w:trPr>
          <w:trHeight w:hRule="exact" w:val="20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 вдохновение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П.И.Чайковский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"Баба Яга" С. 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4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Слонимский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Дюймовочка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», «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Бармалей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»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«Мама»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П.И.Чайковский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576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Весёлый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музыкант"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 А. 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45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Филиппенко,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слова Т. Волгиной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интонирование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07.09.2022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Разучивание,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исполнение красивой песни.;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A5B91" w:rsidRDefault="00A765E4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</w:pPr>
            <w:hyperlink r:id="rId7" w:history="1">
              <w:r w:rsidR="00BA5B91" w:rsidRPr="008E48C3">
                <w:rPr>
                  <w:rStyle w:val="aff8"/>
                  <w:rFonts w:ascii="Times New Roman" w:eastAsia="Times New Roman" w:hAnsi="Times New Roman"/>
                  <w:w w:val="101"/>
                  <w:sz w:val="15"/>
                </w:rPr>
                <w:t>https://resh.edu.ru/subject/lesson/5092/start/270655/</w:t>
              </w:r>
            </w:hyperlink>
          </w:p>
          <w:p w:rsidR="00BA5B91" w:rsidRPr="00BA5B91" w:rsidRDefault="00BA5B91">
            <w:pPr>
              <w:autoSpaceDE w:val="0"/>
              <w:autoSpaceDN w:val="0"/>
              <w:spacing w:before="76" w:after="0" w:line="233" w:lineRule="auto"/>
              <w:ind w:left="70"/>
            </w:pPr>
          </w:p>
        </w:tc>
      </w:tr>
      <w:tr w:rsidR="00F61D27">
        <w:trPr>
          <w:trHeight w:hRule="exact" w:val="25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Музыкальные пейзажи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 w:right="288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И.Дунаевский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Марш из к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\ф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"Цирк"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Спортивный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марш.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"Всё ли можно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сосчитать?"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Автор песни Анна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Петряшева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импровизация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ходьба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14.09.2022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Слушание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программной музыки, посвящённой образам природы. Подбор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эпитетов для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описания настроения, характера музыки.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2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Сопоставление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 произведениями изобразительного искусства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A5B91" w:rsidRDefault="00A765E4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</w:pPr>
            <w:hyperlink r:id="rId8" w:history="1">
              <w:r w:rsidR="00BA5B91" w:rsidRPr="008E48C3">
                <w:rPr>
                  <w:rStyle w:val="aff8"/>
                  <w:rFonts w:ascii="Times New Roman" w:eastAsia="Times New Roman" w:hAnsi="Times New Roman"/>
                  <w:w w:val="101"/>
                  <w:sz w:val="15"/>
                </w:rPr>
                <w:t>https://resh.edu.ru/subject/lesson/3994/start/226649/</w:t>
              </w:r>
            </w:hyperlink>
          </w:p>
          <w:p w:rsidR="00BA5B91" w:rsidRPr="00BA5B91" w:rsidRDefault="00A765E4" w:rsidP="00BA5B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</w:pPr>
            <w:hyperlink r:id="rId9" w:history="1">
              <w:r w:rsidR="00BA5B91" w:rsidRPr="008E48C3">
                <w:rPr>
                  <w:rStyle w:val="aff8"/>
                  <w:rFonts w:ascii="Times New Roman" w:eastAsia="Times New Roman" w:hAnsi="Times New Roman"/>
                  <w:w w:val="101"/>
                  <w:sz w:val="15"/>
                </w:rPr>
                <w:t>https://education.yandex.ru</w:t>
              </w:r>
            </w:hyperlink>
            <w:r w:rsidR="00BA5B91">
              <w:br/>
            </w:r>
            <w:hyperlink r:id="rId10" w:history="1">
              <w:r w:rsidR="00BA5B91" w:rsidRPr="008E48C3">
                <w:rPr>
                  <w:rStyle w:val="aff8"/>
                  <w:rFonts w:ascii="Times New Roman" w:eastAsia="Times New Roman" w:hAnsi="Times New Roman"/>
                  <w:w w:val="101"/>
                  <w:sz w:val="15"/>
                </w:rPr>
                <w:t>https://uchi.ru</w:t>
              </w:r>
            </w:hyperlink>
          </w:p>
          <w:p w:rsidR="00BA5B91" w:rsidRPr="00BA5B91" w:rsidRDefault="00BA5B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</w:p>
        </w:tc>
      </w:tr>
      <w:tr w:rsidR="00F61D27">
        <w:trPr>
          <w:trHeight w:hRule="exact" w:val="342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Народная музыка России</w:t>
            </w:r>
          </w:p>
        </w:tc>
      </w:tr>
      <w:tr w:rsidR="00F61D27">
        <w:trPr>
          <w:trHeight w:hRule="exact" w:val="2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фольклор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Прибаутки,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небылицы,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дразнилки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Ладушки, Сорок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а-</w:t>
            </w:r>
            <w:proofErr w:type="gramEnd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ворона, Коза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рогатая, Ехал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мальчик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маленький. </w:t>
            </w:r>
          </w:p>
          <w:p w:rsidR="00F61D27" w:rsidRDefault="00287A21">
            <w:pPr>
              <w:autoSpaceDE w:val="0"/>
              <w:autoSpaceDN w:val="0"/>
              <w:spacing w:before="18" w:after="0" w:line="245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Колыбельные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хороводные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"МАМА"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 Андрея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Варламова, Слова И.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Трубочкиной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Игра на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музыкальных русских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народных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инструментах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21.09.2022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Разучивание,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русских народных песен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разных жанров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A5B91" w:rsidRDefault="00A765E4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</w:pPr>
            <w:hyperlink r:id="rId11" w:history="1">
              <w:r w:rsidR="00BA5B91" w:rsidRPr="008E48C3">
                <w:rPr>
                  <w:rStyle w:val="aff8"/>
                  <w:rFonts w:ascii="Times New Roman" w:eastAsia="Times New Roman" w:hAnsi="Times New Roman"/>
                  <w:w w:val="101"/>
                  <w:sz w:val="15"/>
                </w:rPr>
                <w:t>https://resh.edu.ru/subject/lesson/5953/start/226607/</w:t>
              </w:r>
            </w:hyperlink>
          </w:p>
          <w:p w:rsidR="00BA5B91" w:rsidRPr="00BA5B91" w:rsidRDefault="00A765E4" w:rsidP="00BA5B91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</w:pPr>
            <w:hyperlink r:id="rId12" w:history="1">
              <w:r w:rsidR="00BA5B91" w:rsidRPr="008E48C3">
                <w:rPr>
                  <w:rStyle w:val="aff8"/>
                  <w:rFonts w:ascii="Times New Roman" w:eastAsia="Times New Roman" w:hAnsi="Times New Roman"/>
                  <w:w w:val="101"/>
                  <w:sz w:val="15"/>
                </w:rPr>
                <w:t>https://education.yandex.ru</w:t>
              </w:r>
            </w:hyperlink>
            <w:r w:rsidR="00BA5B91">
              <w:br/>
            </w:r>
            <w:hyperlink r:id="rId13" w:history="1">
              <w:r w:rsidR="00BA5B91" w:rsidRPr="008E48C3">
                <w:rPr>
                  <w:rStyle w:val="aff8"/>
                  <w:rFonts w:ascii="Times New Roman" w:eastAsia="Times New Roman" w:hAnsi="Times New Roman"/>
                  <w:w w:val="101"/>
                  <w:sz w:val="15"/>
                </w:rPr>
                <w:t>https://uchi.ru</w:t>
              </w:r>
            </w:hyperlink>
          </w:p>
          <w:p w:rsidR="00BA5B91" w:rsidRPr="00BA5B91" w:rsidRDefault="00BA5B91" w:rsidP="00BA5B91">
            <w:pPr>
              <w:autoSpaceDE w:val="0"/>
              <w:autoSpaceDN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</w:p>
        </w:tc>
      </w:tr>
    </w:tbl>
    <w:p w:rsidR="00F61D27" w:rsidRDefault="00F61D27">
      <w:pPr>
        <w:autoSpaceDE w:val="0"/>
        <w:autoSpaceDN w:val="0"/>
        <w:spacing w:after="0" w:line="14" w:lineRule="exact"/>
      </w:pPr>
    </w:p>
    <w:p w:rsidR="00F61D27" w:rsidRDefault="00F61D27">
      <w:pPr>
        <w:sectPr w:rsidR="00F61D27" w:rsidSect="00E62C34">
          <w:pgSz w:w="16840" w:h="11900" w:orient="landscape"/>
          <w:pgMar w:top="962" w:right="664" w:bottom="282" w:left="544" w:header="720" w:footer="720" w:gutter="0"/>
          <w:cols w:space="720" w:equalWidth="0">
            <w:col w:w="15893" w:space="0"/>
          </w:cols>
          <w:docGrid w:linePitch="360"/>
        </w:sectPr>
      </w:pPr>
    </w:p>
    <w:p w:rsidR="00F61D27" w:rsidRDefault="00F61D2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8"/>
        <w:gridCol w:w="1246"/>
        <w:gridCol w:w="518"/>
        <w:gridCol w:w="1082"/>
        <w:gridCol w:w="1116"/>
        <w:gridCol w:w="1352"/>
        <w:gridCol w:w="1458"/>
        <w:gridCol w:w="1234"/>
        <w:gridCol w:w="846"/>
        <w:gridCol w:w="1610"/>
        <w:gridCol w:w="1058"/>
        <w:gridCol w:w="3622"/>
      </w:tblGrid>
      <w:tr w:rsidR="00F61D27">
        <w:trPr>
          <w:trHeight w:hRule="exact" w:val="15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музыкальные инструменты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Слушание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народных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музыкальных инструментов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духовые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инструменты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7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Блины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рус.нар.п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Ритмическая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импровизация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28.09.2022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внешним видом, особенностями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исполнения 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звучания русских народных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инструментов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A5B91" w:rsidRDefault="00A765E4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</w:pPr>
            <w:hyperlink r:id="rId14" w:history="1">
              <w:r w:rsidR="00BA5B91" w:rsidRPr="008E48C3">
                <w:rPr>
                  <w:rStyle w:val="aff8"/>
                  <w:rFonts w:ascii="Times New Roman" w:eastAsia="Times New Roman" w:hAnsi="Times New Roman"/>
                  <w:w w:val="101"/>
                  <w:sz w:val="15"/>
                </w:rPr>
                <w:t>https://resh.edu.ru/subject/lesson/4159/start/226628/</w:t>
              </w:r>
            </w:hyperlink>
          </w:p>
          <w:p w:rsidR="00BA5B91" w:rsidRPr="00BA5B91" w:rsidRDefault="00BA5B91">
            <w:pPr>
              <w:autoSpaceDE w:val="0"/>
              <w:autoSpaceDN w:val="0"/>
              <w:spacing w:before="76" w:after="0" w:line="230" w:lineRule="auto"/>
              <w:ind w:left="70"/>
            </w:pPr>
          </w:p>
        </w:tc>
      </w:tr>
      <w:tr w:rsidR="00F61D27">
        <w:trPr>
          <w:trHeight w:hRule="exact" w:val="14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Сказки, мифы и легенды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Примеры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звучание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народных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инструментов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струнно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щипковые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"Зимняя сказка"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Александра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Пинегина, слова Андрея Усачева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Игра на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музыкальных русских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народных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инструментах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05.10.2022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Просмотр фильмов, мультфильмов,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созданных на основе былин, сказаний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</w:t>
            </w:r>
          </w:p>
        </w:tc>
      </w:tr>
      <w:tr w:rsidR="00F61D27">
        <w:trPr>
          <w:trHeight w:hRule="exact" w:val="342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Музыкальная грамота</w:t>
            </w:r>
          </w:p>
        </w:tc>
      </w:tr>
      <w:tr w:rsidR="00F61D27">
        <w:trPr>
          <w:trHeight w:hRule="exact" w:val="20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Весь мир звучит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47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Птичник «Песня жаворонка» из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цикла П. И. </w:t>
            </w:r>
          </w:p>
          <w:p w:rsidR="00F61D27" w:rsidRPr="00B30D3F" w:rsidRDefault="00287A21">
            <w:pPr>
              <w:autoSpaceDE w:val="0"/>
              <w:autoSpaceDN w:val="0"/>
              <w:spacing w:before="20" w:after="0" w:line="254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Чайковского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«Времена года»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А.Онеггер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"Танец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козочки"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-д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флейты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Ж.Рамо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-"Пение птиц"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47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"Ах, какая осень" Автор музыки и слов Зинаида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Роот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7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музыкальными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инструментами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12.10.2022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Артикуляционные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упражнения,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разучивание 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попевок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и песен с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использованием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звукоподражательных элементов, шумовых звуков;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https://resh.edu.ru/subject/lesson/5956/start/303112/</w:t>
            </w:r>
          </w:p>
        </w:tc>
      </w:tr>
      <w:tr w:rsidR="00F61D27">
        <w:trPr>
          <w:trHeight w:hRule="exact" w:val="18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Звукоряд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Герчик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-"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Нотный хоровод"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А.Островский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"До, ре, ми, фа,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соль, ля, си"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Роджер -"Звуки музыки" Михаил Лазарев - "7 нот"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муз. А. Данилко/ сл. А.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Пряжников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-Х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ор Великан -"До, ре, ми"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Упражнение на развитие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чувства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ритма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19.10.2022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элементами нотной записи. Различение по нотной записи,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определение на слух звукоряда в отличие от других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последовательностей звуков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16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Ритм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Д.Б.Кабалевский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"Клоуны"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М.П.Мусоргский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"Катакомбы",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"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Балетне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вылупившихся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цыплят"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45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"Веселая песенка"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-М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узыка И. 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45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Кадомцева, Слова П. Синявского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50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Озвучивание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Теремок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"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26.10.2022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4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импровизация с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помощью звучащих жестов (хлопки,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шлепки, притопы) и/или ударных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инструментов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простых ритмов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</w:tbl>
    <w:p w:rsidR="00F61D27" w:rsidRDefault="00F61D27">
      <w:pPr>
        <w:autoSpaceDE w:val="0"/>
        <w:autoSpaceDN w:val="0"/>
        <w:spacing w:after="0" w:line="14" w:lineRule="exact"/>
      </w:pPr>
    </w:p>
    <w:p w:rsidR="00F61D27" w:rsidRDefault="00F61D27">
      <w:pPr>
        <w:sectPr w:rsidR="00F61D27">
          <w:pgSz w:w="16840" w:h="11900"/>
          <w:pgMar w:top="284" w:right="544" w:bottom="1022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F61D27" w:rsidRDefault="00F61D2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8"/>
        <w:gridCol w:w="1246"/>
        <w:gridCol w:w="518"/>
        <w:gridCol w:w="1082"/>
        <w:gridCol w:w="1116"/>
        <w:gridCol w:w="1352"/>
        <w:gridCol w:w="1458"/>
        <w:gridCol w:w="1234"/>
        <w:gridCol w:w="846"/>
        <w:gridCol w:w="1610"/>
        <w:gridCol w:w="1058"/>
        <w:gridCol w:w="3622"/>
      </w:tblGrid>
      <w:tr w:rsidR="00F61D27">
        <w:trPr>
          <w:trHeight w:hRule="exact" w:val="29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Ритмический рисунок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И.С.Бах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Прелюдия №2, 1 том ХТК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И.С.Бах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Прелюдия №8, 1 том ХТК Бах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Концерт №5 для клавесина </w:t>
            </w:r>
            <w:r w:rsidRPr="00B30D3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BWV</w:t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1056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II</w:t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Ариозо (ф</w:t>
            </w:r>
            <w:proofErr w:type="gramStart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но)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"Азбука" (33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родных сестрицы)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-С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лова Бориса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Заходера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Музицирование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на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инструментах. Симфоническая сказка "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Незабываемое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путешествие"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09.11.2022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Игра «Ритмическое эхо»,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прохлопывание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ритма по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ритмическим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карточкам,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проговаривание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 использованием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ритмослогов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:rsidR="00F61D27" w:rsidRPr="00B30D3F" w:rsidRDefault="00287A21">
            <w:pPr>
              <w:autoSpaceDE w:val="0"/>
              <w:autoSpaceDN w:val="0"/>
              <w:spacing w:before="20" w:after="0" w:line="252" w:lineRule="auto"/>
              <w:ind w:left="70" w:right="576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Разучивание, исполнение на ударных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инструментах ритмической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партитуры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7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34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>
        <w:trPr>
          <w:trHeight w:hRule="exact" w:val="342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Классическая музыка</w:t>
            </w:r>
          </w:p>
        </w:tc>
      </w:tr>
      <w:tr w:rsidR="00F61D27">
        <w:trPr>
          <w:trHeight w:hRule="exact" w:val="24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Композиторы —детям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Моцарт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"Турецкий марш", Опера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"Волшебная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флейта", Марш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жрецов. </w:t>
            </w:r>
          </w:p>
          <w:p w:rsidR="00F61D27" w:rsidRDefault="00287A21">
            <w:pPr>
              <w:autoSpaceDE w:val="0"/>
              <w:autoSpaceDN w:val="0"/>
              <w:spacing w:before="20" w:after="0" w:line="247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Танец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Феи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Драже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"Зимушка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хрустальная"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Автор музыки и слов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Евтодьева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Алла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интонирование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16.11.2022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Слушание музыки,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основного характера, музыкальн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о-</w:t>
            </w:r>
            <w:proofErr w:type="gramEnd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выразительных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средств,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использованных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композитором.</w:t>
            </w:r>
          </w:p>
          <w:p w:rsidR="00F61D27" w:rsidRDefault="00287A21">
            <w:pPr>
              <w:autoSpaceDE w:val="0"/>
              <w:autoSpaceDN w:val="0"/>
              <w:spacing w:before="20" w:after="0" w:line="250" w:lineRule="auto"/>
              <w:ind w:left="70"/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Подбор эпитетов,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иллюстраций к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https://resh.edu.ru/subject/lesson/5957/start/225872/</w:t>
            </w:r>
          </w:p>
        </w:tc>
      </w:tr>
      <w:tr w:rsidR="00F61D27">
        <w:trPr>
          <w:trHeight w:hRule="exact" w:val="12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Оркестр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2" w:lineRule="auto"/>
              <w:ind w:left="70" w:right="432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Камиль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Сен-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Санс</w:t>
            </w:r>
            <w:proofErr w:type="spellEnd"/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 "Карнавал животных"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2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Песенка Элли и друзей (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/ф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"Волшебник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Изумрудного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города")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импровизация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23.11.2022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45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Слушание музыки в исполнении оркестра.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Просмотр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видеозаписи. Диалог с учителем о роли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дирижёра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https://resh.edu.ru/subject/lesson/3928/start/226003/</w:t>
            </w:r>
          </w:p>
        </w:tc>
      </w:tr>
      <w:tr w:rsidR="00F61D27">
        <w:trPr>
          <w:trHeight w:hRule="exact" w:val="16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24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Музыкальные инструменты. Фортепиано.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Э.Григ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-"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Песня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Сольйвейг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Л.Бетховен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"Сурок",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"Песня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Клерхен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«Ты слышишь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море»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-А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втор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текста: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Пляцковский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М. Автор музыки: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Зацепин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Импровизация, сочинение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новых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куплетов к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знакомой песне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30.11.2022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многообразием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красок фортепиано.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Слушание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фортепианных пьес в исполнении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известных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пианистов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34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>
        <w:trPr>
          <w:trHeight w:hRule="exact" w:val="322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Духовная музыка</w:t>
            </w:r>
          </w:p>
        </w:tc>
      </w:tr>
    </w:tbl>
    <w:p w:rsidR="00F61D27" w:rsidRDefault="00F61D27">
      <w:pPr>
        <w:autoSpaceDE w:val="0"/>
        <w:autoSpaceDN w:val="0"/>
        <w:spacing w:after="0" w:line="14" w:lineRule="exact"/>
      </w:pPr>
    </w:p>
    <w:p w:rsidR="00F61D27" w:rsidRDefault="00F61D27">
      <w:pPr>
        <w:sectPr w:rsidR="00F61D27">
          <w:pgSz w:w="16840" w:h="11900"/>
          <w:pgMar w:top="284" w:right="544" w:bottom="852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F61D27" w:rsidRDefault="00F61D2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8"/>
        <w:gridCol w:w="1246"/>
        <w:gridCol w:w="518"/>
        <w:gridCol w:w="1082"/>
        <w:gridCol w:w="1116"/>
        <w:gridCol w:w="1352"/>
        <w:gridCol w:w="1458"/>
        <w:gridCol w:w="1234"/>
        <w:gridCol w:w="846"/>
        <w:gridCol w:w="1610"/>
        <w:gridCol w:w="1058"/>
        <w:gridCol w:w="3622"/>
      </w:tblGrid>
      <w:tr w:rsidR="00F61D27">
        <w:trPr>
          <w:trHeight w:hRule="exact" w:val="12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верующих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47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Бах «Хорал»,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Чайковский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»У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тр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енняя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молитва»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288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Е.Крылатов</w:t>
            </w:r>
            <w:proofErr w:type="spellEnd"/>
            <w:proofErr w:type="gramStart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«Песню 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колоколах» из к/ф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«Приключения Электроника»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Звучащие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жесты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07.12.2022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Просмотр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документального фильма о значении молитвы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7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34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>
        <w:trPr>
          <w:trHeight w:hRule="exact" w:val="342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Народная музыка России</w:t>
            </w:r>
          </w:p>
        </w:tc>
      </w:tr>
      <w:tr w:rsidR="00F61D27">
        <w:trPr>
          <w:trHeight w:hRule="exact" w:val="18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Край, в котором ты живёшь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Песни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кубанских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композиторов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-П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ономаренко,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Захарченко и др.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144"/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"Мы шагаем как солдаты"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-М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уз. и сл.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Д. Трубачев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Ритмизация стихов.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14.12.2022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Разучивание,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образцов традиционного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фольклора своей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местности, песен,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посвящённых своей малой родине, песен композиторо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в-</w:t>
            </w:r>
            <w:proofErr w:type="gramEnd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земляков.;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https://resh.edu.ru/subject/lesson/5956/start/303112/</w:t>
            </w:r>
          </w:p>
        </w:tc>
      </w:tr>
      <w:tr w:rsidR="00F61D27">
        <w:trPr>
          <w:trHeight w:hRule="exact" w:val="16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6.2.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фольклор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Русские народные песни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"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Солдатушки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r w:rsidRPr="00B30D3F">
              <w:rPr>
                <w:lang w:val="ru-RU"/>
              </w:rPr>
              <w:br/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браво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ребятушки",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"Заинька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попляши", "Дуня тонкопряха" и др.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Блины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"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рус.нар.п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Ритмическая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импровизация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21.12.2022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Участие в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коллективной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традиционной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музыкальной игре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7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34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 w:rsidRPr="00A765E4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Модуль 7. </w:t>
            </w:r>
            <w:r w:rsidRPr="00B30D3F"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  <w:lang w:val="ru-RU"/>
              </w:rPr>
              <w:t>Музыка в жизни человека</w:t>
            </w:r>
          </w:p>
        </w:tc>
      </w:tr>
      <w:tr w:rsidR="00F61D27">
        <w:trPr>
          <w:trHeight w:hRule="exact" w:val="2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Музыкальные пейзажи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П.И.Чайковский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"Баба Яга" С. 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Слонимский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Дюймовочка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», «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Бармалей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»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«Мама»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П.И.Чайковский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8" w:after="0" w:line="250" w:lineRule="auto"/>
              <w:ind w:left="70" w:right="576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"Весёлый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музыкант"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 А. 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45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Филиппенко,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слова Т. Волгиной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интонирование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11.01.2023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Слушание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программной музыки, посвящённой образам природы. Подбор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эпитетов для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описания настроения, характера музыки.</w:t>
            </w:r>
          </w:p>
          <w:p w:rsidR="00F61D27" w:rsidRPr="00B30D3F" w:rsidRDefault="00287A21">
            <w:pPr>
              <w:autoSpaceDE w:val="0"/>
              <w:autoSpaceDN w:val="0"/>
              <w:spacing w:before="20" w:after="0" w:line="252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Сопоставление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 произведениями изобразительного искусства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107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7.2.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Музыкальные портреты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"Три поросенка"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"Всем на свете нужен дом " -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из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мюзикл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"Три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поросёнка"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импровизация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18.01.2023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43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Двигательная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импровизация в образе героя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музыкального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произведения;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</w:tbl>
    <w:p w:rsidR="00F61D27" w:rsidRDefault="00F61D27">
      <w:pPr>
        <w:autoSpaceDE w:val="0"/>
        <w:autoSpaceDN w:val="0"/>
        <w:spacing w:after="0" w:line="14" w:lineRule="exact"/>
      </w:pPr>
    </w:p>
    <w:p w:rsidR="00F61D27" w:rsidRDefault="00F61D27">
      <w:pPr>
        <w:sectPr w:rsidR="00F61D27">
          <w:pgSz w:w="16840" w:h="11900"/>
          <w:pgMar w:top="284" w:right="544" w:bottom="722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F61D27" w:rsidRDefault="00F61D2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8"/>
        <w:gridCol w:w="1246"/>
        <w:gridCol w:w="518"/>
        <w:gridCol w:w="1082"/>
        <w:gridCol w:w="1116"/>
        <w:gridCol w:w="1352"/>
        <w:gridCol w:w="1458"/>
        <w:gridCol w:w="1234"/>
        <w:gridCol w:w="846"/>
        <w:gridCol w:w="1610"/>
        <w:gridCol w:w="1058"/>
        <w:gridCol w:w="3622"/>
      </w:tblGrid>
      <w:tr w:rsidR="00F61D27">
        <w:trPr>
          <w:trHeight w:hRule="exact" w:val="12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7.3.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47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Какой же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праздник без музыки?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Д.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Кабалевский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«Монтер»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Кабалевский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«Три подружки. </w:t>
            </w:r>
          </w:p>
          <w:p w:rsidR="00F61D27" w:rsidRDefault="00287A21">
            <w:pPr>
              <w:autoSpaceDE w:val="0"/>
              <w:autoSpaceDN w:val="0"/>
              <w:spacing w:before="2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Резвушка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 Плакса.</w:t>
            </w:r>
          </w:p>
          <w:p w:rsidR="00F61D27" w:rsidRDefault="00287A21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Злюка.»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Песенка Элли и друзей (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/ф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"Волшебник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Изумрудного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города")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импровизация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25.01.2023</w:t>
            </w:r>
          </w:p>
          <w:p w:rsidR="002368A0" w:rsidRPr="002368A0" w:rsidRDefault="002368A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47" w:lineRule="auto"/>
              <w:ind w:left="70" w:right="190"/>
              <w:jc w:val="both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Диалог с учителем о значении музыки на празднике;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https://resh.edu.ru/subject/lesson/3994/start/226649/</w:t>
            </w:r>
          </w:p>
        </w:tc>
      </w:tr>
      <w:tr w:rsidR="00F61D27">
        <w:trPr>
          <w:trHeight w:hRule="exact" w:val="27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7.4.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 на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войне, музыка о войне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0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Т. Чудова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«Протяжная»; А.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Бородин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симфония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№2«Богатырская»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ч. (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фр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-т).</w:t>
            </w:r>
          </w:p>
          <w:p w:rsidR="00F61D27" w:rsidRPr="00B30D3F" w:rsidRDefault="00287A21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«Ледовое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побоище»,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«Вставайте, люди русские» из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кантаты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«Александр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Невский».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0" w:lineRule="auto"/>
              <w:ind w:left="70" w:right="288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Е.Крылатов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«В</w:t>
            </w:r>
            <w:proofErr w:type="spellEnd"/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се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сбывается на свете». Д.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0" w:lineRule="auto"/>
              <w:ind w:left="70" w:right="288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Тухманов</w:t>
            </w:r>
            <w:proofErr w:type="spellEnd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«Колокольчик мой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хрустальный». </w:t>
            </w:r>
          </w:p>
          <w:p w:rsidR="00F61D27" w:rsidRPr="00B30D3F" w:rsidRDefault="00287A21">
            <w:pPr>
              <w:autoSpaceDE w:val="0"/>
              <w:autoSpaceDN w:val="0"/>
              <w:spacing w:before="20" w:after="0" w:line="247" w:lineRule="auto"/>
              <w:ind w:left="70" w:right="43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Д.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Тухманов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«А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ист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на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крыше».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4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Д.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Тухманов</w:t>
            </w:r>
            <w:proofErr w:type="spellEnd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«Колокольчик мой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хрустальный» (ритмизация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текста с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движением и </w:t>
            </w:r>
            <w:proofErr w:type="spellStart"/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сопровождени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ем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на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простейших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музыкальных инструментах)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08.02.2023</w:t>
            </w:r>
          </w:p>
          <w:p w:rsidR="002368A0" w:rsidRPr="002368A0" w:rsidRDefault="002368A0">
            <w:pPr>
              <w:autoSpaceDE w:val="0"/>
              <w:autoSpaceDN w:val="0"/>
              <w:spacing w:before="7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Чтение учебных 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художественных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текстов, посвящённых военной музыке.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2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Слушание,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военной тематики.</w:t>
            </w:r>
          </w:p>
          <w:p w:rsidR="00F61D27" w:rsidRPr="00B30D3F" w:rsidRDefault="00287A21">
            <w:pPr>
              <w:autoSpaceDE w:val="0"/>
              <w:autoSpaceDN w:val="0"/>
              <w:spacing w:before="20" w:after="0" w:line="250" w:lineRule="auto"/>
              <w:ind w:right="576"/>
              <w:jc w:val="center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историей 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сочинения 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исполнения;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https://resh.edu.ru/subject/lesson/4150/start/226712/</w:t>
            </w:r>
          </w:p>
        </w:tc>
      </w:tr>
      <w:tr w:rsidR="00F61D27">
        <w:trPr>
          <w:trHeight w:hRule="exact" w:val="34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Музыкальная грамота</w:t>
            </w:r>
          </w:p>
        </w:tc>
      </w:tr>
      <w:tr w:rsidR="00F61D27">
        <w:trPr>
          <w:trHeight w:hRule="exact" w:val="25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8.1.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Высота звуков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8" w:after="0" w:line="250" w:lineRule="auto"/>
              <w:ind w:left="70" w:right="288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Х.Глюк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"Мелодия" из оперы "Орфей и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Эвридика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8" w:after="0" w:line="250" w:lineRule="auto"/>
              <w:ind w:left="70" w:right="43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А.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Кудряшов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“Д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свиданья, осень!”;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на духовых,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клавишных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инструментах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01.03.2023</w:t>
            </w:r>
          </w:p>
          <w:p w:rsidR="002368A0" w:rsidRDefault="002368A0" w:rsidP="002368A0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.03.2023</w:t>
            </w:r>
          </w:p>
          <w:p w:rsidR="002368A0" w:rsidRPr="002368A0" w:rsidRDefault="002368A0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</w:p>
          <w:p w:rsidR="002368A0" w:rsidRPr="002368A0" w:rsidRDefault="002368A0">
            <w:pPr>
              <w:autoSpaceDE w:val="0"/>
              <w:autoSpaceDN w:val="0"/>
              <w:spacing w:before="78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Освоение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поняти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й«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выше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-ниже».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Определение на слух принадлежности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звуков к одному из регистров.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Прослеживание по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нотной записи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отдельных мотивов, фрагментов знакомых песен, вычленение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знакомых нот, знаков альтерации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8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342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Музыка народов мира</w:t>
            </w:r>
          </w:p>
        </w:tc>
      </w:tr>
      <w:tr w:rsidR="00F61D27">
        <w:trPr>
          <w:trHeight w:hRule="exact" w:val="222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9.1.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 наших соседей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М.И. 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0" w:lineRule="auto"/>
              <w:ind w:left="70" w:right="43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Глинка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“</w:t>
            </w:r>
            <w:proofErr w:type="spellStart"/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Камаринск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ая</w:t>
            </w:r>
            <w:proofErr w:type="spellEnd"/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” И.</w:t>
            </w:r>
          </w:p>
          <w:p w:rsidR="00F61D27" w:rsidRPr="00BA5B91" w:rsidRDefault="00287A21">
            <w:pPr>
              <w:autoSpaceDE w:val="0"/>
              <w:autoSpaceDN w:val="0"/>
              <w:spacing w:before="18" w:after="0" w:line="250" w:lineRule="auto"/>
              <w:ind w:left="70" w:right="288"/>
              <w:rPr>
                <w:lang w:val="ru-RU"/>
              </w:rPr>
            </w:pPr>
            <w:proofErr w:type="spellStart"/>
            <w:r w:rsidRPr="00BA5B91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Стравински</w:t>
            </w:r>
            <w:proofErr w:type="spellEnd"/>
            <w:r w:rsidRPr="00BA5B91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й </w:t>
            </w:r>
            <w:proofErr w:type="gramStart"/>
            <w:r w:rsidRPr="00BA5B91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-б</w:t>
            </w:r>
            <w:proofErr w:type="gramEnd"/>
            <w:r w:rsidRPr="00BA5B91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алет </w:t>
            </w:r>
            <w:r w:rsidRPr="00BA5B91">
              <w:rPr>
                <w:lang w:val="ru-RU"/>
              </w:rPr>
              <w:br/>
            </w:r>
            <w:r w:rsidRPr="00BA5B91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"Петрушка"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 меня ль во 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садочке</w:t>
            </w:r>
            <w:proofErr w:type="spellEnd"/>
            <w:proofErr w:type="gramStart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Русская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народная песня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Разучивание,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народных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песен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 </w:t>
            </w:r>
            <w:r w:rsidRPr="00B30D3F">
              <w:rPr>
                <w:lang w:val="ru-RU"/>
              </w:rPr>
              <w:br/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композитор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ской</w:t>
            </w:r>
            <w:proofErr w:type="spellEnd"/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обработке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8A0" w:rsidRDefault="00287A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15.03.2023</w:t>
            </w:r>
          </w:p>
          <w:p w:rsidR="00F61D27" w:rsidRDefault="002368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29.03.2023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особенностями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музыкального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фольклора народов других стран.</w:t>
            </w:r>
          </w:p>
          <w:p w:rsidR="00F61D27" w:rsidRPr="00B30D3F" w:rsidRDefault="00287A21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характерных черт,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типичных элементов музыкального языка (ритм, лад,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интонации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https://resh.edu.ru/subject/lesson/5227/start/226793/</w:t>
            </w:r>
          </w:p>
        </w:tc>
      </w:tr>
      <w:tr w:rsidR="00F61D27">
        <w:trPr>
          <w:trHeight w:hRule="exact" w:val="322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</w:tbl>
    <w:p w:rsidR="00F61D27" w:rsidRDefault="00F61D27">
      <w:pPr>
        <w:autoSpaceDE w:val="0"/>
        <w:autoSpaceDN w:val="0"/>
        <w:spacing w:after="0" w:line="14" w:lineRule="exact"/>
      </w:pPr>
    </w:p>
    <w:p w:rsidR="00F61D27" w:rsidRDefault="00F61D27">
      <w:pPr>
        <w:sectPr w:rsidR="00F61D27">
          <w:pgSz w:w="16840" w:h="11900"/>
          <w:pgMar w:top="284" w:right="544" w:bottom="362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F61D27" w:rsidRDefault="00F61D2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8"/>
        <w:gridCol w:w="1246"/>
        <w:gridCol w:w="518"/>
        <w:gridCol w:w="1082"/>
        <w:gridCol w:w="1116"/>
        <w:gridCol w:w="1352"/>
        <w:gridCol w:w="1458"/>
        <w:gridCol w:w="1234"/>
        <w:gridCol w:w="846"/>
        <w:gridCol w:w="1610"/>
        <w:gridCol w:w="1058"/>
        <w:gridCol w:w="3622"/>
      </w:tblGrid>
      <w:tr w:rsidR="00F61D27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Классическая музыка</w:t>
            </w:r>
          </w:p>
        </w:tc>
      </w:tr>
      <w:tr w:rsidR="00F61D27">
        <w:trPr>
          <w:trHeight w:hRule="exact" w:val="24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Композиторы -детям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П.И.Чайковский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"Детский альбом"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"Всё ли можно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сосчитать?"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Автор песни Анна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Петряшева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. </w:t>
            </w:r>
          </w:p>
          <w:p w:rsidR="00F61D27" w:rsidRDefault="00287A21">
            <w:pPr>
              <w:autoSpaceDE w:val="0"/>
              <w:autoSpaceDN w:val="0"/>
              <w:spacing w:before="1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Игра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"Дирижер".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8A0" w:rsidRDefault="002368A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.04.2023</w:t>
            </w:r>
          </w:p>
          <w:p w:rsidR="00F61D27" w:rsidRPr="002368A0" w:rsidRDefault="002368A0" w:rsidP="002368A0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12.04.2023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Слушание музыки,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основного характера, музыкальн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о-</w:t>
            </w:r>
            <w:proofErr w:type="gramEnd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выразительных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средств,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использованных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композитором.</w:t>
            </w:r>
          </w:p>
          <w:p w:rsidR="00F61D27" w:rsidRDefault="00287A21">
            <w:pPr>
              <w:autoSpaceDE w:val="0"/>
              <w:autoSpaceDN w:val="0"/>
              <w:spacing w:before="18" w:after="0" w:line="250" w:lineRule="auto"/>
              <w:ind w:left="70"/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Подбор эпитетов,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иллюстраций к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https://resh.edu.ru/subject/lesson/5957/start/225872/</w:t>
            </w:r>
          </w:p>
        </w:tc>
      </w:tr>
      <w:tr w:rsidR="00F61D27">
        <w:trPr>
          <w:trHeight w:hRule="exact" w:val="14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10.2.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50" w:lineRule="auto"/>
              <w:ind w:left="70" w:right="24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Музыкальные инструменты. Фортепиано.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33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П.И.</w:t>
            </w:r>
          </w:p>
          <w:p w:rsidR="00F61D27" w:rsidRPr="00B30D3F" w:rsidRDefault="00287A21">
            <w:pPr>
              <w:autoSpaceDE w:val="0"/>
              <w:autoSpaceDN w:val="0"/>
              <w:spacing w:before="20" w:after="0" w:line="247" w:lineRule="auto"/>
              <w:ind w:left="70" w:right="43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Чайковски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й-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“Ноябрь. На тройке” Ф.</w:t>
            </w:r>
          </w:p>
          <w:p w:rsidR="00F61D27" w:rsidRDefault="00287A21">
            <w:pPr>
              <w:autoSpaceDE w:val="0"/>
              <w:autoSpaceDN w:val="0"/>
              <w:spacing w:before="20" w:after="0" w:line="247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Шопен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Прелюдии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№ 20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песня группы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Домисолька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«Цветик​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семицветик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«Я — пианист»— игра —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имитация </w:t>
            </w:r>
            <w:r w:rsidRPr="00B30D3F">
              <w:rPr>
                <w:lang w:val="ru-RU"/>
              </w:rPr>
              <w:br/>
            </w:r>
            <w:proofErr w:type="spellStart"/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исполнительски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х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движений во время звучания музыки.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8A0" w:rsidRDefault="002368A0">
            <w:pPr>
              <w:autoSpaceDE w:val="0"/>
              <w:autoSpaceDN w:val="0"/>
              <w:spacing w:before="74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.04.2023</w:t>
            </w:r>
          </w:p>
          <w:p w:rsidR="00F61D27" w:rsidRDefault="002368A0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26.04.2023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52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«Я — пианист»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—и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гра — имитация исполнительских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движений во время звучания музыки.;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4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20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10.3.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Музыкальные инструменты.</w:t>
            </w:r>
          </w:p>
          <w:p w:rsidR="00F61D27" w:rsidRDefault="00287A21">
            <w:pPr>
              <w:autoSpaceDE w:val="0"/>
              <w:autoSpaceDN w:val="0"/>
              <w:spacing w:before="1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виолончель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Й.Гайдн Квартет№2.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А. Зацепин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«Волшебник»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4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А. </w:t>
            </w:r>
            <w:proofErr w:type="spell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Зацепин</w:t>
            </w:r>
            <w:proofErr w:type="spellEnd"/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«Волшебник» (ритмизация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текста с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движением и </w:t>
            </w:r>
            <w:proofErr w:type="spellStart"/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сопровождени</w:t>
            </w:r>
            <w:proofErr w:type="spell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ем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на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простейших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музыкальных инструментах)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368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.05.2023</w:t>
            </w:r>
          </w:p>
          <w:p w:rsidR="002368A0" w:rsidRPr="002368A0" w:rsidRDefault="002368A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Игра-имитация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исполнительских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движений во время звучания музыки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https://resh.edu.ru/subject/lesson/4159/conspect/226627/</w:t>
            </w:r>
          </w:p>
        </w:tc>
      </w:tr>
      <w:tr w:rsidR="00F61D27">
        <w:trPr>
          <w:trHeight w:hRule="exact" w:val="342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 w:rsidRPr="00A765E4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4" w:after="0" w:line="233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Модуль 11. </w:t>
            </w:r>
            <w:r w:rsidRPr="00B30D3F"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  <w:lang w:val="ru-RU"/>
              </w:rPr>
              <w:t>Музыка театра и кино</w:t>
            </w:r>
          </w:p>
        </w:tc>
      </w:tr>
      <w:tr w:rsidR="00F61D27">
        <w:trPr>
          <w:trHeight w:hRule="exact" w:val="109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11.1.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Музыкальная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сказка на сцене, на экране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"Три поросенка"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"Всем на свете нужен дом " -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из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мюзикл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"Три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поросёнка"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импровизация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368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.2023</w:t>
            </w:r>
          </w:p>
          <w:p w:rsidR="002368A0" w:rsidRPr="002368A0" w:rsidRDefault="002368A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Разучивание,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отдельных номеров из детской оперы,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музыкальной сказки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5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</w:t>
            </w:r>
          </w:p>
        </w:tc>
      </w:tr>
      <w:tr w:rsidR="00F61D27">
        <w:trPr>
          <w:trHeight w:hRule="exact" w:val="340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3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  <w:tr w:rsidR="00F61D27">
        <w:trPr>
          <w:trHeight w:hRule="exact" w:val="886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>
            <w:pPr>
              <w:autoSpaceDE w:val="0"/>
              <w:autoSpaceDN w:val="0"/>
              <w:spacing w:before="76" w:after="0" w:line="250" w:lineRule="auto"/>
              <w:ind w:left="70" w:right="576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ОБЩЕЕ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КОЛИЧЕСТВО ЧАСОВ ПО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ПРОГРАММЕ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1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F61D27"/>
        </w:tc>
      </w:tr>
    </w:tbl>
    <w:p w:rsidR="00F61D27" w:rsidRDefault="00F61D27">
      <w:pPr>
        <w:autoSpaceDE w:val="0"/>
        <w:autoSpaceDN w:val="0"/>
        <w:spacing w:after="0" w:line="14" w:lineRule="exact"/>
      </w:pPr>
    </w:p>
    <w:p w:rsidR="00F61D27" w:rsidRDefault="00F61D27">
      <w:pPr>
        <w:sectPr w:rsidR="00F61D27">
          <w:pgSz w:w="16840" w:h="11900"/>
          <w:pgMar w:top="284" w:right="544" w:bottom="998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F61D27" w:rsidRDefault="00F61D27" w:rsidP="002368A0">
      <w:pPr>
        <w:autoSpaceDE w:val="0"/>
        <w:autoSpaceDN w:val="0"/>
        <w:spacing w:after="0" w:line="240" w:lineRule="auto"/>
      </w:pPr>
    </w:p>
    <w:p w:rsidR="00F61D27" w:rsidRDefault="00287A21" w:rsidP="002368A0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61D2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61D2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 w:rsidP="002368A0">
            <w:pPr>
              <w:spacing w:after="0" w:line="240" w:lineRule="auto"/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 w:rsidP="002368A0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 w:rsidP="002368A0">
            <w:pPr>
              <w:spacing w:after="0" w:line="240" w:lineRule="auto"/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27" w:rsidRDefault="00F61D27" w:rsidP="002368A0">
            <w:pPr>
              <w:spacing w:after="0" w:line="240" w:lineRule="auto"/>
            </w:pPr>
          </w:p>
        </w:tc>
      </w:tr>
      <w:tr w:rsidR="00F61D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Раздел: музыка в жизни 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2368A0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Раздел: народная музыка России 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Сказки, мифы и легенды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2368A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Раздел: музыкальная грамота</w:t>
            </w:r>
            <w:proofErr w:type="gramStart"/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есь мир звучит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2368A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Раздел: классическая музыка. 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61D2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Оркестр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 Флейта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2368A0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Раздел: духовная музыка. Песни верующих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2368A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Раздел: народная музыка России. Край, в котором ты живёшь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2368A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61D27" w:rsidRDefault="00F61D27" w:rsidP="00BA5B91">
      <w:pPr>
        <w:autoSpaceDE w:val="0"/>
        <w:autoSpaceDN w:val="0"/>
        <w:spacing w:line="240" w:lineRule="auto"/>
      </w:pPr>
    </w:p>
    <w:p w:rsidR="00F61D27" w:rsidRDefault="00F61D27" w:rsidP="00BA5B91">
      <w:pPr>
        <w:spacing w:line="240" w:lineRule="auto"/>
        <w:sectPr w:rsidR="00F61D27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1D27" w:rsidRDefault="00F61D27" w:rsidP="00BA5B91">
      <w:pPr>
        <w:autoSpaceDE w:val="0"/>
        <w:autoSpaceDN w:val="0"/>
        <w:spacing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61D27" w:rsidTr="002368A0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Раздел: музыка в жизни 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5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 w:right="72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 w:right="72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61D2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 w:right="288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Раздел: музыкальная грамота. Высота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Высота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Раздел: музыка народов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мира. Музыка наших соседей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Музыка наших соседей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Раздел: классическая музыка 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61D27" w:rsidTr="002368A0">
        <w:trPr>
          <w:trHeight w:hRule="exact" w:val="5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 Фортепиано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 Фортепиано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 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tabs>
                <w:tab w:val="left" w:pos="156"/>
              </w:tabs>
              <w:autoSpaceDE w:val="0"/>
              <w:autoSpaceDN w:val="0"/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61D27" w:rsidTr="002368A0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 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61D27" w:rsidTr="002368A0">
        <w:trPr>
          <w:trHeight w:hRule="exact" w:val="9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Раздел: музыка театра и кино Музыкальная сказка на </w:t>
            </w:r>
            <w:r w:rsidRPr="00B30D3F">
              <w:rPr>
                <w:lang w:val="ru-RU"/>
              </w:rPr>
              <w:br/>
            </w: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1D27" w:rsidTr="002368A0">
        <w:trPr>
          <w:trHeight w:hRule="exact" w:val="6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Pr="00B30D3F" w:rsidRDefault="00287A21" w:rsidP="00BA5B91">
            <w:pPr>
              <w:autoSpaceDE w:val="0"/>
              <w:autoSpaceDN w:val="0"/>
              <w:spacing w:line="240" w:lineRule="auto"/>
              <w:ind w:left="72" w:right="720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1D27" w:rsidRDefault="00287A21" w:rsidP="00BA5B91">
            <w:pPr>
              <w:tabs>
                <w:tab w:val="left" w:pos="156"/>
              </w:tabs>
              <w:autoSpaceDE w:val="0"/>
              <w:autoSpaceDN w:val="0"/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368A0" w:rsidTr="00814A6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8A0" w:rsidRPr="00B30D3F" w:rsidRDefault="002368A0" w:rsidP="00814A66">
            <w:pPr>
              <w:autoSpaceDE w:val="0"/>
              <w:autoSpaceDN w:val="0"/>
              <w:spacing w:line="240" w:lineRule="auto"/>
              <w:ind w:left="72" w:right="144"/>
              <w:rPr>
                <w:lang w:val="ru-RU"/>
              </w:rPr>
            </w:pPr>
            <w:r w:rsidRPr="00B30D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8A0" w:rsidRDefault="002368A0" w:rsidP="00814A66">
            <w:pPr>
              <w:autoSpaceDE w:val="0"/>
              <w:autoSpaceDN w:val="0"/>
              <w:spacing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8A0" w:rsidRDefault="002368A0" w:rsidP="00814A66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8A0" w:rsidRDefault="002368A0" w:rsidP="00814A66">
            <w:pPr>
              <w:autoSpaceDE w:val="0"/>
              <w:autoSpaceDN w:val="0"/>
              <w:spacing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8A0" w:rsidRDefault="002368A0" w:rsidP="00814A66">
            <w:pPr>
              <w:spacing w:line="240" w:lineRule="auto"/>
            </w:pPr>
          </w:p>
        </w:tc>
      </w:tr>
    </w:tbl>
    <w:p w:rsidR="00F61D27" w:rsidRPr="002368A0" w:rsidRDefault="00F61D27" w:rsidP="00BA5B91">
      <w:pPr>
        <w:autoSpaceDE w:val="0"/>
        <w:autoSpaceDN w:val="0"/>
        <w:spacing w:line="240" w:lineRule="auto"/>
        <w:rPr>
          <w:lang w:val="ru-RU"/>
        </w:rPr>
      </w:pPr>
    </w:p>
    <w:p w:rsidR="00F61D27" w:rsidRPr="002368A0" w:rsidRDefault="00F61D27" w:rsidP="00BA5B91">
      <w:pPr>
        <w:spacing w:line="240" w:lineRule="auto"/>
        <w:rPr>
          <w:lang w:val="ru-RU"/>
        </w:rPr>
        <w:sectPr w:rsidR="00F61D27" w:rsidRPr="002368A0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1D27" w:rsidRPr="002368A0" w:rsidRDefault="00F61D27" w:rsidP="00BA5B91">
      <w:pPr>
        <w:autoSpaceDE w:val="0"/>
        <w:autoSpaceDN w:val="0"/>
        <w:spacing w:line="240" w:lineRule="auto"/>
        <w:rPr>
          <w:lang w:val="ru-RU"/>
        </w:rPr>
      </w:pPr>
    </w:p>
    <w:p w:rsidR="00F61D27" w:rsidRPr="002368A0" w:rsidRDefault="00F61D27" w:rsidP="00BA5B91">
      <w:pPr>
        <w:autoSpaceDE w:val="0"/>
        <w:autoSpaceDN w:val="0"/>
        <w:spacing w:line="240" w:lineRule="auto"/>
        <w:rPr>
          <w:lang w:val="ru-RU"/>
        </w:rPr>
      </w:pPr>
    </w:p>
    <w:p w:rsidR="00F61D27" w:rsidRPr="002368A0" w:rsidRDefault="00F61D27">
      <w:pPr>
        <w:rPr>
          <w:lang w:val="ru-RU"/>
        </w:rPr>
        <w:sectPr w:rsidR="00F61D27" w:rsidRPr="002368A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1D27" w:rsidRPr="002368A0" w:rsidRDefault="00F61D27">
      <w:pPr>
        <w:autoSpaceDE w:val="0"/>
        <w:autoSpaceDN w:val="0"/>
        <w:spacing w:after="78" w:line="220" w:lineRule="exact"/>
        <w:rPr>
          <w:lang w:val="ru-RU"/>
        </w:rPr>
      </w:pPr>
    </w:p>
    <w:p w:rsidR="00F61D27" w:rsidRDefault="00287A2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61D27" w:rsidRDefault="00287A2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61D27" w:rsidRPr="00B30D3F" w:rsidRDefault="00287A21">
      <w:pPr>
        <w:autoSpaceDE w:val="0"/>
        <w:autoSpaceDN w:val="0"/>
        <w:spacing w:before="166" w:after="0" w:line="283" w:lineRule="auto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»;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• Авторская рабочая программа «Музыка» 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Е.Д.Критской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Г.П.Сергеевой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, Т. С. 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Шмагиной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. Предметная линия Г.П. Сергеевой, Е.Д. Критской, ФГОС, Москва, Просвещение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• Учебник «Музыка 1-4 классы» авторов 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Е.Д.Критской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Г.П.Сергеевой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Т.С.Шмагиной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• фонохрестоматия для 1 класса и С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</w:t>
      </w:r>
      <w:proofErr w:type="gram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 3), М., Просвещение,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• учебник-тетрадь «Музыка 1 класс», М., Просвещение.</w:t>
      </w:r>
    </w:p>
    <w:p w:rsidR="00F61D27" w:rsidRPr="00B30D3F" w:rsidRDefault="00287A21">
      <w:pPr>
        <w:autoSpaceDE w:val="0"/>
        <w:autoSpaceDN w:val="0"/>
        <w:spacing w:before="72" w:after="0" w:line="230" w:lineRule="auto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• Рабочая тетрадь для 1 класса, М., Просвещение.</w:t>
      </w:r>
    </w:p>
    <w:p w:rsidR="00F61D27" w:rsidRPr="00B30D3F" w:rsidRDefault="00287A21">
      <w:pPr>
        <w:autoSpaceDE w:val="0"/>
        <w:autoSpaceDN w:val="0"/>
        <w:spacing w:before="264" w:after="0" w:line="230" w:lineRule="auto"/>
        <w:rPr>
          <w:lang w:val="ru-RU"/>
        </w:rPr>
      </w:pPr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1D27" w:rsidRPr="00B30D3F" w:rsidRDefault="00287A21">
      <w:pPr>
        <w:autoSpaceDE w:val="0"/>
        <w:autoSpaceDN w:val="0"/>
        <w:spacing w:before="166" w:after="0" w:line="262" w:lineRule="auto"/>
        <w:ind w:right="1728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«Музыка»; · учебники; · методические пособия и книги для учителя. </w:t>
      </w:r>
    </w:p>
    <w:p w:rsidR="00F61D27" w:rsidRPr="00B30D3F" w:rsidRDefault="00287A21">
      <w:pPr>
        <w:autoSpaceDE w:val="0"/>
        <w:autoSpaceDN w:val="0"/>
        <w:spacing w:before="70" w:after="0"/>
        <w:ind w:right="1296"/>
        <w:rPr>
          <w:lang w:val="ru-RU"/>
        </w:rPr>
      </w:pP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музыки. Поурочные разработки. 1—4 классы 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(рекомендации по проведению уроков искусства), в том числе по электронному музыкальному творчеству </w:t>
      </w:r>
      <w:r w:rsidRPr="00B30D3F">
        <w:rPr>
          <w:lang w:val="ru-RU"/>
        </w:rPr>
        <w:br/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Фонохрестоматии по музыке 1-4 класс</w:t>
      </w:r>
    </w:p>
    <w:p w:rsidR="00F61D27" w:rsidRPr="00B30D3F" w:rsidRDefault="00287A21">
      <w:pPr>
        <w:autoSpaceDE w:val="0"/>
        <w:autoSpaceDN w:val="0"/>
        <w:spacing w:before="262" w:after="0" w:line="230" w:lineRule="auto"/>
        <w:rPr>
          <w:lang w:val="ru-RU"/>
        </w:rPr>
      </w:pPr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1D27" w:rsidRPr="00B30D3F" w:rsidRDefault="00287A21">
      <w:pPr>
        <w:autoSpaceDE w:val="0"/>
        <w:autoSpaceDN w:val="0"/>
        <w:spacing w:before="166" w:after="0" w:line="281" w:lineRule="auto"/>
        <w:ind w:right="216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:/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/ - портал Министерства образования РФ </w:t>
      </w:r>
      <w:r w:rsidRPr="00B30D3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минобрнауки.рф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30D3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0D3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instrument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 xml:space="preserve">/ - виртуальный музей музыкальных инструментов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eomi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ws</w:t>
      </w:r>
      <w:proofErr w:type="spellEnd"/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bowed</w:t>
      </w:r>
      <w:r w:rsidRPr="00B30D3F">
        <w:rPr>
          <w:rFonts w:ascii="Times New Roman" w:eastAsia="Times New Roman" w:hAnsi="Times New Roman"/>
          <w:color w:val="000000"/>
          <w:sz w:val="24"/>
          <w:lang w:val="ru-RU"/>
        </w:rPr>
        <w:t>/ энциклопедия музыкальных инструментов</w:t>
      </w:r>
    </w:p>
    <w:p w:rsidR="00F61D27" w:rsidRPr="00B30D3F" w:rsidRDefault="00F61D27">
      <w:pPr>
        <w:rPr>
          <w:lang w:val="ru-RU"/>
        </w:rPr>
        <w:sectPr w:rsidR="00F61D27" w:rsidRPr="00B30D3F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1D27" w:rsidRPr="00B30D3F" w:rsidRDefault="00F61D27">
      <w:pPr>
        <w:autoSpaceDE w:val="0"/>
        <w:autoSpaceDN w:val="0"/>
        <w:spacing w:after="78" w:line="220" w:lineRule="exact"/>
        <w:rPr>
          <w:lang w:val="ru-RU"/>
        </w:rPr>
      </w:pPr>
    </w:p>
    <w:p w:rsidR="00F61D27" w:rsidRPr="00B30D3F" w:rsidRDefault="00287A2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30D3F">
        <w:rPr>
          <w:lang w:val="ru-RU"/>
        </w:rPr>
        <w:br/>
      </w:r>
      <w:proofErr w:type="spellStart"/>
      <w:proofErr w:type="gramStart"/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B30D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 ПРАКТИЧЕСКИХ РАБОТ</w:t>
      </w:r>
    </w:p>
    <w:p w:rsidR="00F61D27" w:rsidRPr="00B30D3F" w:rsidRDefault="00F61D27">
      <w:pPr>
        <w:rPr>
          <w:lang w:val="ru-RU"/>
        </w:rPr>
        <w:sectPr w:rsidR="00F61D27" w:rsidRPr="00B30D3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7A21" w:rsidRPr="00B30D3F" w:rsidRDefault="00287A21">
      <w:pPr>
        <w:rPr>
          <w:lang w:val="ru-RU"/>
        </w:rPr>
      </w:pPr>
    </w:p>
    <w:sectPr w:rsidR="00287A21" w:rsidRPr="00B30D3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368A0"/>
    <w:rsid w:val="00287A21"/>
    <w:rsid w:val="0029639D"/>
    <w:rsid w:val="00326F90"/>
    <w:rsid w:val="00A765E4"/>
    <w:rsid w:val="00AA1D8D"/>
    <w:rsid w:val="00B30D3F"/>
    <w:rsid w:val="00B47730"/>
    <w:rsid w:val="00BA5B91"/>
    <w:rsid w:val="00CB0664"/>
    <w:rsid w:val="00E62C34"/>
    <w:rsid w:val="00F61D2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A5B91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23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3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A5B91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23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3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94/start/226649/" TargetMode="External"/><Relationship Id="rId13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092/start/270655/" TargetMode="External"/><Relationship Id="rId12" Type="http://schemas.openxmlformats.org/officeDocument/2006/relationships/hyperlink" Target="https://education.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953/start/22660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resh.edu.ru/subject/lesson/4159/start/2266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332A1-0DE4-46C0-AC0E-88BD389C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6380</Words>
  <Characters>36367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5</cp:revision>
  <cp:lastPrinted>2022-09-12T18:31:00Z</cp:lastPrinted>
  <dcterms:created xsi:type="dcterms:W3CDTF">2013-12-23T23:15:00Z</dcterms:created>
  <dcterms:modified xsi:type="dcterms:W3CDTF">2022-09-12T18:32:00Z</dcterms:modified>
</cp:coreProperties>
</file>