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BD" w:rsidRDefault="009E42BD">
      <w:pPr>
        <w:autoSpaceDE w:val="0"/>
        <w:autoSpaceDN w:val="0"/>
        <w:spacing w:after="78" w:line="220" w:lineRule="exact"/>
      </w:pPr>
    </w:p>
    <w:p w:rsidR="009E42BD" w:rsidRPr="000C4503" w:rsidRDefault="007829B9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>М</w:t>
      </w:r>
      <w:bookmarkStart w:id="0" w:name="_GoBack"/>
      <w:bookmarkEnd w:id="0"/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>ИНИСТЕРСТВО ПРОСВЕЩЕНИЯ РОССИЙСКОЙ ФЕДЕРАЦИИ</w:t>
      </w:r>
    </w:p>
    <w:p w:rsidR="009E42BD" w:rsidRPr="000C4503" w:rsidRDefault="007829B9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9E42BD" w:rsidRPr="000C4503" w:rsidRDefault="007829B9" w:rsidP="000C4503">
      <w:pPr>
        <w:tabs>
          <w:tab w:val="left" w:pos="72"/>
          <w:tab w:val="left" w:pos="3158"/>
        </w:tabs>
        <w:autoSpaceDE w:val="0"/>
        <w:autoSpaceDN w:val="0"/>
        <w:spacing w:before="670" w:after="0" w:line="271" w:lineRule="auto"/>
        <w:jc w:val="center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общеобразовательное бюджетное учреждение основная общеобразовательная школа № 24 имени </w:t>
      </w:r>
      <w:proofErr w:type="gram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Героя Советского Союза Герасима Евсеевича Кучерявого муниципального </w:t>
      </w:r>
      <w:r w:rsidRPr="000C4503">
        <w:rPr>
          <w:lang w:val="ru-RU"/>
        </w:rPr>
        <w:tab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образования</w:t>
      </w:r>
      <w:proofErr w:type="gram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Кореновский район</w:t>
      </w:r>
    </w:p>
    <w:p w:rsidR="009E42BD" w:rsidRPr="000C4503" w:rsidRDefault="007829B9">
      <w:pPr>
        <w:autoSpaceDE w:val="0"/>
        <w:autoSpaceDN w:val="0"/>
        <w:spacing w:before="2156" w:after="0" w:line="245" w:lineRule="auto"/>
        <w:ind w:left="6624" w:right="1872"/>
        <w:jc w:val="center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</w:t>
      </w:r>
      <w:r w:rsidR="009443A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</w:t>
      </w:r>
      <w:r w:rsidRPr="000C450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ЕНО </w:t>
      </w:r>
      <w:r w:rsidRPr="000C4503">
        <w:rPr>
          <w:lang w:val="ru-RU"/>
        </w:rPr>
        <w:br/>
      </w:r>
      <w:proofErr w:type="spellStart"/>
      <w:r w:rsidRPr="000C450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И.О.директора</w:t>
      </w:r>
      <w:proofErr w:type="spellEnd"/>
    </w:p>
    <w:p w:rsidR="009E42BD" w:rsidRPr="000C4503" w:rsidRDefault="007829B9">
      <w:pPr>
        <w:autoSpaceDE w:val="0"/>
        <w:autoSpaceDN w:val="0"/>
        <w:spacing w:before="182" w:after="0" w:line="230" w:lineRule="auto"/>
        <w:ind w:right="542"/>
        <w:jc w:val="right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0C450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А.Р.Лавренова</w:t>
      </w:r>
      <w:proofErr w:type="spellEnd"/>
    </w:p>
    <w:p w:rsidR="009E42BD" w:rsidRPr="000C4503" w:rsidRDefault="007829B9">
      <w:pPr>
        <w:autoSpaceDE w:val="0"/>
        <w:autoSpaceDN w:val="0"/>
        <w:spacing w:before="182" w:after="0" w:line="230" w:lineRule="auto"/>
        <w:ind w:right="1058"/>
        <w:jc w:val="right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№______1______</w:t>
      </w:r>
    </w:p>
    <w:p w:rsidR="009E42BD" w:rsidRPr="000C4503" w:rsidRDefault="007829B9">
      <w:pPr>
        <w:autoSpaceDE w:val="0"/>
        <w:autoSpaceDN w:val="0"/>
        <w:spacing w:before="182" w:after="0" w:line="230" w:lineRule="auto"/>
        <w:ind w:right="1682"/>
        <w:jc w:val="right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"22" 08  2022 г.</w:t>
      </w:r>
    </w:p>
    <w:p w:rsidR="009E42BD" w:rsidRPr="000C4503" w:rsidRDefault="007829B9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235943)</w:t>
      </w:r>
    </w:p>
    <w:p w:rsidR="009E42BD" w:rsidRPr="000C4503" w:rsidRDefault="007829B9">
      <w:pPr>
        <w:autoSpaceDE w:val="0"/>
        <w:autoSpaceDN w:val="0"/>
        <w:spacing w:before="166" w:after="0" w:line="262" w:lineRule="auto"/>
        <w:ind w:left="3888" w:right="3888"/>
        <w:jc w:val="center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9E42BD" w:rsidRPr="000C4503" w:rsidRDefault="007829B9">
      <w:pPr>
        <w:autoSpaceDE w:val="0"/>
        <w:autoSpaceDN w:val="0"/>
        <w:spacing w:before="670" w:after="0" w:line="262" w:lineRule="auto"/>
        <w:ind w:left="2592" w:right="2592"/>
        <w:jc w:val="center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9E42BD" w:rsidRPr="000C4503" w:rsidRDefault="007829B9">
      <w:pPr>
        <w:autoSpaceDE w:val="0"/>
        <w:autoSpaceDN w:val="0"/>
        <w:spacing w:before="2112" w:after="0" w:line="262" w:lineRule="auto"/>
        <w:ind w:left="7082" w:hanging="1476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Коваль Наталия Алексеевна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9E42BD" w:rsidRDefault="009E42BD">
      <w:pPr>
        <w:rPr>
          <w:lang w:val="ru-RU"/>
        </w:rPr>
      </w:pPr>
    </w:p>
    <w:p w:rsidR="001D0B79" w:rsidRDefault="001D0B79">
      <w:pPr>
        <w:rPr>
          <w:lang w:val="ru-RU"/>
        </w:rPr>
      </w:pPr>
    </w:p>
    <w:p w:rsidR="001D0B79" w:rsidRDefault="001D0B79">
      <w:pPr>
        <w:rPr>
          <w:lang w:val="ru-RU"/>
        </w:rPr>
      </w:pPr>
    </w:p>
    <w:p w:rsidR="001D0B79" w:rsidRPr="001D0B79" w:rsidRDefault="001D0B79" w:rsidP="001D0B79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1D0B79" w:rsidRPr="001D0B79">
          <w:pgSz w:w="11900" w:h="16840"/>
          <w:pgMar w:top="298" w:right="880" w:bottom="1440" w:left="1098" w:header="720" w:footer="720" w:gutter="0"/>
          <w:cols w:space="720" w:equalWidth="0">
            <w:col w:w="9922" w:space="0"/>
          </w:cols>
          <w:docGrid w:linePitch="360"/>
        </w:sectPr>
      </w:pPr>
      <w:r w:rsidRPr="001D0B79">
        <w:rPr>
          <w:rFonts w:ascii="Times New Roman" w:hAnsi="Times New Roman" w:cs="Times New Roman"/>
          <w:sz w:val="24"/>
          <w:szCs w:val="24"/>
          <w:lang w:val="ru-RU"/>
        </w:rPr>
        <w:t>ст. Платнировская 2022</w:t>
      </w:r>
    </w:p>
    <w:p w:rsidR="009E42BD" w:rsidRPr="000C4503" w:rsidRDefault="009E42BD">
      <w:pPr>
        <w:autoSpaceDE w:val="0"/>
        <w:autoSpaceDN w:val="0"/>
        <w:spacing w:after="78" w:line="220" w:lineRule="exact"/>
        <w:rPr>
          <w:lang w:val="ru-RU"/>
        </w:rPr>
      </w:pPr>
    </w:p>
    <w:p w:rsidR="009E42BD" w:rsidRPr="000C4503" w:rsidRDefault="007829B9">
      <w:pPr>
        <w:autoSpaceDE w:val="0"/>
        <w:autoSpaceDN w:val="0"/>
        <w:spacing w:after="0" w:line="230" w:lineRule="auto"/>
        <w:rPr>
          <w:lang w:val="ru-RU"/>
        </w:rPr>
      </w:pP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E42BD" w:rsidRPr="000C4503" w:rsidRDefault="007829B9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9E42BD" w:rsidRPr="000C4503" w:rsidRDefault="007829B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9E42BD" w:rsidRPr="000C4503" w:rsidRDefault="007829B9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9E42BD" w:rsidRPr="000C4503" w:rsidRDefault="007829B9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0C4503">
        <w:rPr>
          <w:lang w:val="ru-RU"/>
        </w:rPr>
        <w:tab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9E42BD" w:rsidRPr="000C4503" w:rsidRDefault="007829B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9E42BD" w:rsidRPr="000C4503" w:rsidRDefault="007829B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целое»</w:t>
      </w:r>
      <w:proofErr w:type="gram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больше</w:t>
      </w:r>
      <w:proofErr w:type="spell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9E42BD" w:rsidRPr="000C4503" w:rsidRDefault="007829B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9E42BD" w:rsidRPr="000C4503" w:rsidRDefault="007829B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9E42BD" w:rsidRPr="000C4503" w:rsidRDefault="007829B9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0C4503">
        <w:rPr>
          <w:lang w:val="ru-RU"/>
        </w:rPr>
        <w:tab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9E42BD" w:rsidRPr="000C4503" w:rsidRDefault="007829B9">
      <w:pPr>
        <w:autoSpaceDE w:val="0"/>
        <w:autoSpaceDN w:val="0"/>
        <w:spacing w:before="178" w:after="0"/>
        <w:ind w:left="42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9E42BD" w:rsidRPr="000C4503" w:rsidRDefault="007829B9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9E42BD" w:rsidRPr="000C4503" w:rsidRDefault="007829B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9E42BD" w:rsidRPr="000C4503" w:rsidRDefault="009E42BD">
      <w:pPr>
        <w:rPr>
          <w:lang w:val="ru-RU"/>
        </w:rPr>
        <w:sectPr w:rsidR="009E42BD" w:rsidRPr="000C4503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9E42BD" w:rsidRPr="000C4503" w:rsidRDefault="009E42BD">
      <w:pPr>
        <w:autoSpaceDE w:val="0"/>
        <w:autoSpaceDN w:val="0"/>
        <w:spacing w:after="66" w:line="220" w:lineRule="exact"/>
        <w:rPr>
          <w:lang w:val="ru-RU"/>
        </w:rPr>
      </w:pPr>
    </w:p>
    <w:p w:rsidR="009E42BD" w:rsidRPr="000C4503" w:rsidRDefault="007829B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9E42BD" w:rsidRPr="000C4503" w:rsidRDefault="007829B9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9E42BD" w:rsidRPr="000C4503" w:rsidRDefault="007829B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9E42BD" w:rsidRPr="000C4503" w:rsidRDefault="007829B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9E42BD" w:rsidRPr="000C4503" w:rsidRDefault="009E42BD">
      <w:pPr>
        <w:rPr>
          <w:lang w:val="ru-RU"/>
        </w:rPr>
        <w:sectPr w:rsidR="009E42BD" w:rsidRPr="000C4503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9E42BD" w:rsidRPr="000C4503" w:rsidRDefault="009E42BD">
      <w:pPr>
        <w:autoSpaceDE w:val="0"/>
        <w:autoSpaceDN w:val="0"/>
        <w:spacing w:after="78" w:line="220" w:lineRule="exact"/>
        <w:rPr>
          <w:lang w:val="ru-RU"/>
        </w:rPr>
      </w:pPr>
    </w:p>
    <w:p w:rsidR="009E42BD" w:rsidRPr="000C4503" w:rsidRDefault="007829B9">
      <w:pPr>
        <w:autoSpaceDE w:val="0"/>
        <w:autoSpaceDN w:val="0"/>
        <w:spacing w:after="0" w:line="230" w:lineRule="auto"/>
        <w:rPr>
          <w:lang w:val="ru-RU"/>
        </w:rPr>
      </w:pP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E42BD" w:rsidRPr="000C4503" w:rsidRDefault="007829B9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</w:t>
      </w:r>
      <w:r w:rsidR="001D0B7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9E42BD" w:rsidRPr="000C4503" w:rsidRDefault="007829B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0C4503">
        <w:rPr>
          <w:lang w:val="ru-RU"/>
        </w:rPr>
        <w:tab/>
      </w: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0C4503">
        <w:rPr>
          <w:lang w:val="ru-RU"/>
        </w:rPr>
        <w:br/>
      </w:r>
      <w:r w:rsidRPr="000C4503">
        <w:rPr>
          <w:lang w:val="ru-RU"/>
        </w:rPr>
        <w:tab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9E42BD" w:rsidRPr="000C4503" w:rsidRDefault="007829B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C4503">
        <w:rPr>
          <w:lang w:val="ru-RU"/>
        </w:rPr>
        <w:tab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9E42BD" w:rsidRPr="000C4503" w:rsidRDefault="007829B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C4503">
        <w:rPr>
          <w:lang w:val="ru-RU"/>
        </w:rPr>
        <w:tab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9E42BD" w:rsidRPr="000C4503" w:rsidRDefault="007829B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C4503">
        <w:rPr>
          <w:lang w:val="ru-RU"/>
        </w:rPr>
        <w:tab/>
      </w: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0C4503">
        <w:rPr>
          <w:lang w:val="ru-RU"/>
        </w:rPr>
        <w:br/>
      </w:r>
      <w:r w:rsidRPr="000C4503">
        <w:rPr>
          <w:lang w:val="ru-RU"/>
        </w:rPr>
        <w:tab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9E42BD" w:rsidRPr="000C4503" w:rsidRDefault="007829B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0C4503">
        <w:rPr>
          <w:lang w:val="ru-RU"/>
        </w:rPr>
        <w:tab/>
      </w: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0C4503">
        <w:rPr>
          <w:lang w:val="ru-RU"/>
        </w:rPr>
        <w:br/>
      </w:r>
      <w:r w:rsidRPr="000C4503">
        <w:rPr>
          <w:lang w:val="ru-RU"/>
        </w:rPr>
        <w:tab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9E42BD" w:rsidRPr="000C4503" w:rsidRDefault="007829B9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0C4503">
        <w:rPr>
          <w:lang w:val="ru-RU"/>
        </w:rPr>
        <w:tab/>
      </w: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0C4503">
        <w:rPr>
          <w:lang w:val="ru-RU"/>
        </w:rPr>
        <w:br/>
      </w:r>
      <w:r w:rsidRPr="000C4503">
        <w:rPr>
          <w:lang w:val="ru-RU"/>
        </w:rPr>
        <w:tab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установление</w:t>
      </w:r>
      <w:proofErr w:type="gram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9E42BD" w:rsidRPr="000C4503" w:rsidRDefault="007829B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9E42BD" w:rsidRPr="000C4503" w:rsidRDefault="007829B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C4503">
        <w:rPr>
          <w:lang w:val="ru-RU"/>
        </w:rPr>
        <w:tab/>
      </w: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0C4503">
        <w:rPr>
          <w:lang w:val="ru-RU"/>
        </w:rPr>
        <w:br/>
      </w:r>
      <w:r w:rsidRPr="000C4503">
        <w:rPr>
          <w:lang w:val="ru-RU"/>
        </w:rPr>
        <w:tab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9E42BD" w:rsidRPr="000C4503" w:rsidRDefault="007829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9E42BD" w:rsidRPr="000C4503" w:rsidRDefault="007829B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C4503">
        <w:rPr>
          <w:lang w:val="ru-RU"/>
        </w:rPr>
        <w:tab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9E42BD" w:rsidRPr="000C4503" w:rsidRDefault="007829B9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9E42BD" w:rsidRPr="000C4503" w:rsidRDefault="007829B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C4503">
        <w:rPr>
          <w:lang w:val="ru-RU"/>
        </w:rPr>
        <w:tab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Двух-трёх</w:t>
      </w:r>
      <w:r w:rsidR="001D0B7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шаговые инструкции, связанные с вычислением, измерением длины, изображением геометрической фигуры.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0C450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9E42BD" w:rsidRPr="000C4503" w:rsidRDefault="007829B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9E42BD" w:rsidRPr="000C4503" w:rsidRDefault="007829B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9E42BD" w:rsidRPr="000C4503" w:rsidRDefault="007829B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9E42BD" w:rsidRPr="000C4503" w:rsidRDefault="007829B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заданному основанию; </w:t>
      </w:r>
    </w:p>
    <w:p w:rsidR="009E42BD" w:rsidRPr="000C4503" w:rsidRDefault="009E42BD">
      <w:pPr>
        <w:rPr>
          <w:lang w:val="ru-RU"/>
        </w:rPr>
        <w:sectPr w:rsidR="009E42BD" w:rsidRPr="000C4503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42BD" w:rsidRPr="000C4503" w:rsidRDefault="009E42BD">
      <w:pPr>
        <w:autoSpaceDE w:val="0"/>
        <w:autoSpaceDN w:val="0"/>
        <w:spacing w:after="138" w:line="220" w:lineRule="exact"/>
        <w:rPr>
          <w:lang w:val="ru-RU"/>
        </w:rPr>
      </w:pPr>
    </w:p>
    <w:p w:rsidR="009E42BD" w:rsidRPr="000C4503" w:rsidRDefault="007829B9">
      <w:pPr>
        <w:autoSpaceDE w:val="0"/>
        <w:autoSpaceDN w:val="0"/>
        <w:spacing w:after="0" w:line="307" w:lineRule="auto"/>
        <w:ind w:left="240" w:right="72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9E42BD" w:rsidRPr="000C4503" w:rsidRDefault="007829B9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0C450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9E42BD" w:rsidRPr="000C4503" w:rsidRDefault="007829B9">
      <w:pPr>
        <w:autoSpaceDE w:val="0"/>
        <w:autoSpaceDN w:val="0"/>
        <w:spacing w:before="178" w:after="0" w:line="336" w:lineRule="auto"/>
        <w:ind w:left="240" w:right="288" w:hanging="240"/>
        <w:rPr>
          <w:lang w:val="ru-RU"/>
        </w:rPr>
      </w:pPr>
      <w:r w:rsidRPr="000C450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9E42BD" w:rsidRPr="000C4503" w:rsidRDefault="007829B9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0C450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9E42BD" w:rsidRPr="000C4503" w:rsidRDefault="007829B9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0C4503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9E42BD" w:rsidRPr="000C4503" w:rsidRDefault="009E42BD">
      <w:pPr>
        <w:rPr>
          <w:lang w:val="ru-RU"/>
        </w:rPr>
        <w:sectPr w:rsidR="009E42BD" w:rsidRPr="000C4503">
          <w:pgSz w:w="11900" w:h="16840"/>
          <w:pgMar w:top="358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9E42BD" w:rsidRPr="000C4503" w:rsidRDefault="009E42BD">
      <w:pPr>
        <w:autoSpaceDE w:val="0"/>
        <w:autoSpaceDN w:val="0"/>
        <w:spacing w:after="78" w:line="220" w:lineRule="exact"/>
        <w:rPr>
          <w:lang w:val="ru-RU"/>
        </w:rPr>
      </w:pPr>
    </w:p>
    <w:p w:rsidR="009E42BD" w:rsidRPr="000C4503" w:rsidRDefault="007829B9">
      <w:pPr>
        <w:autoSpaceDE w:val="0"/>
        <w:autoSpaceDN w:val="0"/>
        <w:spacing w:after="0" w:line="230" w:lineRule="auto"/>
        <w:rPr>
          <w:lang w:val="ru-RU"/>
        </w:rPr>
      </w:pP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E42BD" w:rsidRPr="000C4503" w:rsidRDefault="007829B9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0C4503">
        <w:rPr>
          <w:lang w:val="ru-RU"/>
        </w:rPr>
        <w:tab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9E42BD" w:rsidRPr="000C4503" w:rsidRDefault="007829B9">
      <w:pPr>
        <w:autoSpaceDE w:val="0"/>
        <w:autoSpaceDN w:val="0"/>
        <w:spacing w:before="262" w:after="0" w:line="230" w:lineRule="auto"/>
        <w:rPr>
          <w:lang w:val="ru-RU"/>
        </w:rPr>
      </w:pP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РЕЗУЛЬТАТЫ.</w:t>
      </w:r>
    </w:p>
    <w:p w:rsidR="009E42BD" w:rsidRPr="000C4503" w:rsidRDefault="007829B9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0C4503">
        <w:rPr>
          <w:lang w:val="ru-RU"/>
        </w:rPr>
        <w:tab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9E42BD" w:rsidRPr="000C4503" w:rsidRDefault="007829B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9E42BD" w:rsidRPr="000C4503" w:rsidRDefault="007829B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9E42BD" w:rsidRPr="000C4503" w:rsidRDefault="007829B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9E42BD" w:rsidRPr="000C4503" w:rsidRDefault="007829B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9E42BD" w:rsidRPr="000C4503" w:rsidRDefault="007829B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9E42BD" w:rsidRPr="000C4503" w:rsidRDefault="007829B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9E42BD" w:rsidRPr="000C4503" w:rsidRDefault="007829B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9E42BD" w:rsidRPr="000C4503" w:rsidRDefault="007829B9">
      <w:pPr>
        <w:autoSpaceDE w:val="0"/>
        <w:autoSpaceDN w:val="0"/>
        <w:spacing w:before="324" w:after="0" w:line="230" w:lineRule="auto"/>
        <w:rPr>
          <w:lang w:val="ru-RU"/>
        </w:rPr>
      </w:pP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РЕЗУЛЬТАТЫ.</w:t>
      </w:r>
    </w:p>
    <w:p w:rsidR="009E42BD" w:rsidRPr="000C4503" w:rsidRDefault="007829B9">
      <w:pPr>
        <w:autoSpaceDE w:val="0"/>
        <w:autoSpaceDN w:val="0"/>
        <w:spacing w:before="168" w:after="0" w:line="271" w:lineRule="auto"/>
        <w:ind w:left="180" w:right="432"/>
        <w:rPr>
          <w:lang w:val="ru-RU"/>
        </w:rPr>
      </w:pPr>
      <w:proofErr w:type="gram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</w:t>
      </w:r>
      <w:r w:rsidR="001D0B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учебные действия: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9E42BD" w:rsidRPr="000C4503" w:rsidRDefault="007829B9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9E42BD" w:rsidRPr="000C4503" w:rsidRDefault="007829B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C4503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9E42BD" w:rsidRPr="000C4503" w:rsidRDefault="007829B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проявлять способность ориентироваться в учебном материале разных разделов курса</w:t>
      </w:r>
    </w:p>
    <w:p w:rsidR="009E42BD" w:rsidRPr="000C4503" w:rsidRDefault="009E42BD">
      <w:pPr>
        <w:rPr>
          <w:lang w:val="ru-RU"/>
        </w:rPr>
        <w:sectPr w:rsidR="009E42BD" w:rsidRPr="000C4503">
          <w:pgSz w:w="11900" w:h="16840"/>
          <w:pgMar w:top="298" w:right="650" w:bottom="2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42BD" w:rsidRPr="000C4503" w:rsidRDefault="009E42BD">
      <w:pPr>
        <w:autoSpaceDE w:val="0"/>
        <w:autoSpaceDN w:val="0"/>
        <w:spacing w:after="0" w:line="166" w:lineRule="exact"/>
        <w:rPr>
          <w:lang w:val="ru-RU"/>
        </w:rPr>
      </w:pPr>
    </w:p>
    <w:p w:rsidR="009E42BD" w:rsidRPr="000C4503" w:rsidRDefault="007829B9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9E42BD" w:rsidRPr="000C4503" w:rsidRDefault="007829B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9E42BD" w:rsidRPr="000C4503" w:rsidRDefault="007829B9">
      <w:pPr>
        <w:autoSpaceDE w:val="0"/>
        <w:autoSpaceDN w:val="0"/>
        <w:spacing w:before="178" w:after="0" w:line="230" w:lineRule="auto"/>
        <w:rPr>
          <w:lang w:val="ru-RU"/>
        </w:rPr>
      </w:pPr>
      <w:r w:rsidRPr="000C4503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9E42BD" w:rsidRPr="000C4503" w:rsidRDefault="007829B9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9E42BD" w:rsidRPr="000C4503" w:rsidRDefault="007829B9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9E42BD" w:rsidRPr="000C4503" w:rsidRDefault="007829B9">
      <w:pPr>
        <w:autoSpaceDE w:val="0"/>
        <w:autoSpaceDN w:val="0"/>
        <w:spacing w:before="178" w:after="0" w:line="230" w:lineRule="auto"/>
        <w:rPr>
          <w:lang w:val="ru-RU"/>
        </w:rPr>
      </w:pP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9E42BD" w:rsidRPr="000C4503" w:rsidRDefault="007829B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утверждения, проверять их истинность; строить логическое рассуждение; </w:t>
      </w:r>
    </w:p>
    <w:p w:rsidR="009E42BD" w:rsidRPr="000C4503" w:rsidRDefault="007829B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текст задания для объяснения способа и хода решения математической задачи; </w:t>
      </w:r>
    </w:p>
    <w:p w:rsidR="009E42BD" w:rsidRPr="000C4503" w:rsidRDefault="007829B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ответ; 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9E42BD" w:rsidRPr="000C4503" w:rsidRDefault="007829B9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9E42BD" w:rsidRPr="000C4503" w:rsidRDefault="007829B9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9E42BD" w:rsidRPr="000C4503" w:rsidRDefault="007829B9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9E42BD" w:rsidRPr="000C4503" w:rsidRDefault="007829B9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по аналогии; </w:t>
      </w:r>
    </w:p>
    <w:p w:rsidR="009E42BD" w:rsidRPr="000C4503" w:rsidRDefault="007829B9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составлять тексты заданий, аналогичные </w:t>
      </w:r>
      <w:proofErr w:type="gram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типовым</w:t>
      </w:r>
      <w:proofErr w:type="gram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изученным.</w:t>
      </w:r>
    </w:p>
    <w:p w:rsidR="009E42BD" w:rsidRPr="000C4503" w:rsidRDefault="007829B9">
      <w:pPr>
        <w:autoSpaceDE w:val="0"/>
        <w:autoSpaceDN w:val="0"/>
        <w:spacing w:before="178" w:after="0" w:line="262" w:lineRule="auto"/>
        <w:ind w:right="4752"/>
        <w:rPr>
          <w:lang w:val="ru-RU"/>
        </w:rPr>
      </w:pP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учебные действия: </w:t>
      </w:r>
      <w:r w:rsidRPr="000C4503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9E42BD" w:rsidRPr="000C4503" w:rsidRDefault="007829B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9E42BD" w:rsidRPr="000C4503" w:rsidRDefault="007829B9">
      <w:pPr>
        <w:autoSpaceDE w:val="0"/>
        <w:autoSpaceDN w:val="0"/>
        <w:spacing w:before="178" w:after="0" w:line="230" w:lineRule="auto"/>
        <w:rPr>
          <w:lang w:val="ru-RU"/>
        </w:rPr>
      </w:pPr>
      <w:r w:rsidRPr="000C4503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9E42BD" w:rsidRPr="000C4503" w:rsidRDefault="007829B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9E42BD" w:rsidRPr="000C4503" w:rsidRDefault="007829B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9E42BD" w:rsidRPr="000C4503" w:rsidRDefault="009E42BD">
      <w:pPr>
        <w:rPr>
          <w:lang w:val="ru-RU"/>
        </w:rPr>
        <w:sectPr w:rsidR="009E42BD" w:rsidRPr="000C4503">
          <w:pgSz w:w="11900" w:h="16840"/>
          <w:pgMar w:top="166" w:right="722" w:bottom="34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9E42BD" w:rsidRPr="000C4503" w:rsidRDefault="009E42BD">
      <w:pPr>
        <w:autoSpaceDE w:val="0"/>
        <w:autoSpaceDN w:val="0"/>
        <w:spacing w:after="78" w:line="220" w:lineRule="exact"/>
        <w:rPr>
          <w:lang w:val="ru-RU"/>
        </w:rPr>
      </w:pPr>
    </w:p>
    <w:p w:rsidR="009E42BD" w:rsidRPr="000C4503" w:rsidRDefault="007829B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C4503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9E42BD" w:rsidRPr="000C4503" w:rsidRDefault="007829B9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9E42BD" w:rsidRPr="000C4503" w:rsidRDefault="007829B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9E42BD" w:rsidRPr="000C4503" w:rsidRDefault="007829B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9E42BD" w:rsidRPr="000C4503" w:rsidRDefault="007829B9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9E42BD" w:rsidRPr="000C4503" w:rsidRDefault="007829B9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9E42BD" w:rsidRPr="000C4503" w:rsidRDefault="007829B9">
      <w:pPr>
        <w:autoSpaceDE w:val="0"/>
        <w:autoSpaceDN w:val="0"/>
        <w:spacing w:before="322" w:after="0" w:line="230" w:lineRule="auto"/>
        <w:rPr>
          <w:lang w:val="ru-RU"/>
        </w:rPr>
      </w:pP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РЕЗУЛЬТАТЫ.</w:t>
      </w:r>
    </w:p>
    <w:p w:rsidR="009E42BD" w:rsidRPr="000C4503" w:rsidRDefault="007829B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9E42BD" w:rsidRPr="000C4503" w:rsidRDefault="007829B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9E42BD" w:rsidRPr="000C4503" w:rsidRDefault="007829B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9E42BD" w:rsidRPr="000C4503" w:rsidRDefault="007829B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9E42BD" w:rsidRPr="000C4503" w:rsidRDefault="007829B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9E42BD" w:rsidRPr="000C4503" w:rsidRDefault="007829B9">
      <w:pPr>
        <w:autoSpaceDE w:val="0"/>
        <w:autoSpaceDN w:val="0"/>
        <w:spacing w:before="192" w:after="0" w:line="262" w:lineRule="auto"/>
        <w:ind w:left="420" w:right="1008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9E42BD" w:rsidRPr="000C4503" w:rsidRDefault="007829B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9E42BD" w:rsidRPr="000C4503" w:rsidRDefault="007829B9" w:rsidP="001D0B79">
      <w:pPr>
        <w:autoSpaceDE w:val="0"/>
        <w:autoSpaceDN w:val="0"/>
        <w:spacing w:before="190" w:after="0" w:line="262" w:lineRule="auto"/>
        <w:ind w:left="420"/>
        <w:rPr>
          <w:lang w:val="ru-RU"/>
        </w:rPr>
        <w:sectPr w:rsidR="009E42BD" w:rsidRPr="000C4503">
          <w:pgSz w:w="11900" w:h="16840"/>
          <w:pgMar w:top="298" w:right="730" w:bottom="312" w:left="666" w:header="720" w:footer="720" w:gutter="0"/>
          <w:cols w:space="720" w:equalWidth="0">
            <w:col w:w="10504" w:space="0"/>
          </w:cols>
          <w:docGrid w:linePitch="360"/>
        </w:sect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9E42BD" w:rsidRPr="000C4503" w:rsidRDefault="009E42BD">
      <w:pPr>
        <w:rPr>
          <w:lang w:val="ru-RU"/>
        </w:rPr>
        <w:sectPr w:rsidR="009E42BD" w:rsidRPr="000C4503">
          <w:pgSz w:w="11900" w:h="16840"/>
          <w:pgMar w:top="1440" w:right="1440" w:bottom="1440" w:left="1440" w:header="720" w:footer="720" w:gutter="0"/>
          <w:cols w:space="720" w:equalWidth="0">
            <w:col w:w="10504" w:space="0"/>
          </w:cols>
          <w:docGrid w:linePitch="360"/>
        </w:sectPr>
      </w:pPr>
    </w:p>
    <w:p w:rsidR="009E42BD" w:rsidRPr="000C4503" w:rsidRDefault="009E42BD">
      <w:pPr>
        <w:autoSpaceDE w:val="0"/>
        <w:autoSpaceDN w:val="0"/>
        <w:spacing w:after="64" w:line="220" w:lineRule="exact"/>
        <w:rPr>
          <w:lang w:val="ru-RU"/>
        </w:rPr>
      </w:pPr>
    </w:p>
    <w:p w:rsidR="009E42BD" w:rsidRDefault="007829B9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58"/>
        <w:gridCol w:w="528"/>
        <w:gridCol w:w="1104"/>
        <w:gridCol w:w="1142"/>
        <w:gridCol w:w="804"/>
        <w:gridCol w:w="3962"/>
        <w:gridCol w:w="1238"/>
        <w:gridCol w:w="16"/>
        <w:gridCol w:w="3454"/>
      </w:tblGrid>
      <w:tr w:rsidR="009E42B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E42BD" w:rsidTr="00C060D1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BD" w:rsidRDefault="009E42BD"/>
        </w:tc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BD" w:rsidRDefault="009E42B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BD" w:rsidRDefault="009E42BD"/>
        </w:tc>
        <w:tc>
          <w:tcPr>
            <w:tcW w:w="3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BD" w:rsidRDefault="009E42BD"/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BD" w:rsidRDefault="009E42BD"/>
        </w:tc>
        <w:tc>
          <w:tcPr>
            <w:tcW w:w="34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BD" w:rsidRDefault="009E42BD"/>
        </w:tc>
      </w:tr>
      <w:tr w:rsidR="009E42BD">
        <w:trPr>
          <w:trHeight w:hRule="exact" w:val="350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9E42BD" w:rsidTr="00C060D1">
        <w:trPr>
          <w:trHeight w:hRule="exact" w:val="228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>
            <w:pPr>
              <w:rPr>
                <w:lang w:val="ru-RU"/>
              </w:rPr>
            </w:pPr>
          </w:p>
          <w:p w:rsidR="00C060D1" w:rsidRDefault="00C060D1">
            <w:pPr>
              <w:rPr>
                <w:lang w:val="ru-RU"/>
              </w:rPr>
            </w:pPr>
          </w:p>
          <w:p w:rsidR="00C060D1" w:rsidRDefault="00C060D1">
            <w:pPr>
              <w:rPr>
                <w:lang w:val="ru-RU"/>
              </w:rPr>
            </w:pPr>
          </w:p>
          <w:p w:rsidR="00C060D1" w:rsidRDefault="00C060D1">
            <w:pPr>
              <w:rPr>
                <w:lang w:val="ru-RU"/>
              </w:rPr>
            </w:pPr>
          </w:p>
          <w:p w:rsidR="00C060D1" w:rsidRDefault="00C060D1">
            <w:pPr>
              <w:rPr>
                <w:lang w:val="ru-RU"/>
              </w:rPr>
            </w:pPr>
          </w:p>
          <w:p w:rsidR="00C060D1" w:rsidRDefault="00C060D1">
            <w:pPr>
              <w:rPr>
                <w:lang w:val="ru-RU"/>
              </w:rPr>
            </w:pPr>
          </w:p>
          <w:p w:rsidR="00C060D1" w:rsidRPr="00C060D1" w:rsidRDefault="00C060D1">
            <w:pPr>
              <w:rPr>
                <w:lang w:val="ru-RU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соответствия), числа и цифры, представлению чисел словесно и письменно;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50" w:lineRule="auto"/>
              <w:ind w:left="70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9E42BD" w:rsidTr="00C060D1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чтение, упорядочение однозначных и двузначных чисел; счёт по 2, по 5;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50" w:lineRule="auto"/>
              <w:ind w:left="70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9E42BD" w:rsidTr="00C060D1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7" w:lineRule="auto"/>
              <w:ind w:left="70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9E42BD" w:rsidRPr="009443A5" w:rsidTr="00C060D1">
        <w:trPr>
          <w:trHeight w:hRule="exact" w:val="5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C060D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/121548</w:t>
            </w:r>
          </w:p>
        </w:tc>
      </w:tr>
      <w:tr w:rsidR="009E42BD" w:rsidTr="00C060D1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64" w:after="0" w:line="250" w:lineRule="auto"/>
              <w:ind w:left="72" w:right="308"/>
              <w:jc w:val="both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https://resh.edu.ru/subject/lesson/4071/start/292975/</w:t>
            </w:r>
          </w:p>
        </w:tc>
      </w:tr>
      <w:tr w:rsidR="009E42BD" w:rsidTr="00C060D1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чтение, упорядочение однозначных и двузначных чисел; счёт по 2, по 5;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50" w:lineRule="auto"/>
              <w:ind w:left="70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9E42BD" w:rsidTr="00C060D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https://resh.edu.ru/subject/lesson/4127/main/293454/</w:t>
            </w:r>
          </w:p>
        </w:tc>
      </w:tr>
      <w:tr w:rsidR="009E42BD" w:rsidTr="00C060D1">
        <w:trPr>
          <w:trHeight w:hRule="exact" w:val="7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«Сколько?», «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gram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 больше?», «На сколько меньш</w:t>
            </w:r>
            <w:r w:rsidR="00C06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е?»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https://resh.edu.ru/subject/lesson/4137/main/292929/</w:t>
            </w:r>
          </w:p>
        </w:tc>
      </w:tr>
      <w:tr w:rsidR="009E42BD" w:rsidRPr="009443A5" w:rsidTr="00C060D1">
        <w:trPr>
          <w:trHeight w:hRule="exact" w:val="8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Формулирование ответов на вопросы: «Сколько?», «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gram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</w:t>
            </w:r>
            <w:r w:rsidR="00C06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C060D1" w:rsidRDefault="007829B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6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C060D1" w:rsidRDefault="007829B9">
            <w:pPr>
              <w:autoSpaceDE w:val="0"/>
              <w:autoSpaceDN w:val="0"/>
              <w:spacing w:before="76" w:after="0" w:line="245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6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06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06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060D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6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06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06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06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6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6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/5984/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C06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/122699/</w:t>
            </w:r>
          </w:p>
        </w:tc>
      </w:tr>
      <w:tr w:rsidR="009E42BD" w:rsidRPr="00C060D1">
        <w:trPr>
          <w:trHeight w:hRule="exact" w:val="34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C060D1" w:rsidRDefault="007829B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6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C060D1" w:rsidRDefault="007829B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6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</w:p>
        </w:tc>
        <w:tc>
          <w:tcPr>
            <w:tcW w:w="11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C060D1" w:rsidRDefault="009E42BD">
            <w:pPr>
              <w:rPr>
                <w:lang w:val="ru-RU"/>
              </w:rPr>
            </w:pPr>
          </w:p>
        </w:tc>
      </w:tr>
      <w:tr w:rsidR="009E42BD" w:rsidRPr="00C060D1">
        <w:trPr>
          <w:trHeight w:hRule="exact" w:val="32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C060D1" w:rsidRDefault="007829B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60D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2.</w:t>
            </w:r>
            <w:r w:rsidRPr="00C060D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Величины</w:t>
            </w:r>
          </w:p>
        </w:tc>
      </w:tr>
    </w:tbl>
    <w:p w:rsidR="009E42BD" w:rsidRPr="00C060D1" w:rsidRDefault="009E42BD">
      <w:pPr>
        <w:autoSpaceDE w:val="0"/>
        <w:autoSpaceDN w:val="0"/>
        <w:spacing w:after="0" w:line="14" w:lineRule="exact"/>
        <w:rPr>
          <w:lang w:val="ru-RU"/>
        </w:rPr>
      </w:pPr>
    </w:p>
    <w:p w:rsidR="009E42BD" w:rsidRPr="00C060D1" w:rsidRDefault="009E42BD">
      <w:pPr>
        <w:rPr>
          <w:lang w:val="ru-RU"/>
        </w:rPr>
        <w:sectPr w:rsidR="009E42BD" w:rsidRPr="00C060D1" w:rsidSect="007B7EB9">
          <w:pgSz w:w="16840" w:h="11900" w:orient="landscape"/>
          <w:pgMar w:top="286" w:right="666" w:bottom="282" w:left="640" w:header="720" w:footer="720" w:gutter="0"/>
          <w:cols w:space="720" w:equalWidth="0">
            <w:col w:w="15892" w:space="0"/>
          </w:cols>
          <w:docGrid w:linePitch="360"/>
        </w:sectPr>
      </w:pPr>
    </w:p>
    <w:p w:rsidR="009E42BD" w:rsidRPr="00C060D1" w:rsidRDefault="009E42B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58"/>
        <w:gridCol w:w="528"/>
        <w:gridCol w:w="1104"/>
        <w:gridCol w:w="1142"/>
        <w:gridCol w:w="804"/>
        <w:gridCol w:w="3962"/>
        <w:gridCol w:w="1238"/>
        <w:gridCol w:w="3470"/>
      </w:tblGrid>
      <w:tr w:rsidR="009E42B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9E42B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66" w:after="0" w:line="25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 </w:t>
            </w:r>
            <w:proofErr w:type="gramStart"/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—н</w:t>
            </w:r>
            <w:proofErr w:type="gramEnd"/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иже, шире — уже, длиннее —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короче, старше — моложе, тяжелее —легче.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https://resh.edu.ru/subject/lesson/4073/main/293054/</w:t>
            </w:r>
          </w:p>
        </w:tc>
      </w:tr>
      <w:tr w:rsidR="009E42BD" w:rsidTr="00C060D1">
        <w:trPr>
          <w:trHeight w:hRule="exact" w:val="141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длины: сантиметр,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https://resh.edu.ru/subject/lesson/3971/main/302205/ https://resh.edu.ru/subject/lesson/5189/main/292954/</w:t>
            </w:r>
          </w:p>
        </w:tc>
      </w:tr>
      <w:tr w:rsidR="009E42BD">
        <w:trPr>
          <w:trHeight w:hRule="exact" w:val="34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</w:tr>
      <w:tr w:rsidR="009E42B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9E42BD" w:rsidTr="00C060D1">
        <w:trPr>
          <w:trHeight w:hRule="exact" w:val="66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P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Pr="00C060D1" w:rsidRDefault="00C060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  <w:p w:rsidR="00C060D1" w:rsidRDefault="00C060D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Default="00C060D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060D1" w:rsidRPr="000C4503" w:rsidRDefault="00C060D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50" w:lineRule="auto"/>
              <w:ind w:left="70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9E42BD" w:rsidTr="00C060D1">
        <w:trPr>
          <w:trHeight w:hRule="exact" w:val="24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сложения, вычитания. Знаки сложения и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вычитания, названия компонентов действия. Таблица сложения.</w:t>
            </w:r>
          </w:p>
          <w:p w:rsidR="009E42BD" w:rsidRPr="000C4503" w:rsidRDefault="007829B9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https://resh.edu.ru/subject/lesson/4059/main/270191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https://resh.edu.ru/subject/lesson/5202/main/132730/ https://resh.edu.ru/subject/lesson/5986/main/161688/</w:t>
            </w:r>
          </w:p>
        </w:tc>
      </w:tr>
      <w:tr w:rsidR="009E42BD" w:rsidRPr="009443A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C4503">
              <w:rPr>
                <w:lang w:val="ru-RU"/>
              </w:rPr>
              <w:br/>
            </w:r>
            <w:proofErr w:type="spell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0" w:right="158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450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0C450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E42BD" w:rsidRPr="009443A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C4503">
              <w:rPr>
                <w:lang w:val="ru-RU"/>
              </w:rPr>
              <w:br/>
            </w:r>
            <w:proofErr w:type="spell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0" w:right="158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450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0C450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E42B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7" w:lineRule="auto"/>
              <w:ind w:left="70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9E42BD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50" w:lineRule="auto"/>
              <w:ind w:left="70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9E42BD" w:rsidRPr="009443A5" w:rsidTr="00C060D1">
        <w:trPr>
          <w:trHeight w:hRule="exact" w:val="18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перехода и с  переходом через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0" w:right="158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450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0C450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060D1" w:rsidRPr="009443A5" w:rsidTr="00C060D1">
        <w:trPr>
          <w:trHeight w:hRule="exact" w:val="15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Pr="000C4503" w:rsidRDefault="00C060D1" w:rsidP="0078369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Pr="000C4503" w:rsidRDefault="00C060D1" w:rsidP="0078369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руководством педагога выполнение счёта с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заданной единицы счёта;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Pr="000C4503" w:rsidRDefault="00C060D1" w:rsidP="0078369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C4503">
              <w:rPr>
                <w:lang w:val="ru-RU"/>
              </w:rPr>
              <w:br/>
            </w:r>
            <w:proofErr w:type="spell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Pr="000C4503" w:rsidRDefault="00C060D1" w:rsidP="00783695">
            <w:pPr>
              <w:autoSpaceDE w:val="0"/>
              <w:autoSpaceDN w:val="0"/>
              <w:spacing w:before="78" w:after="0" w:line="247" w:lineRule="auto"/>
              <w:ind w:left="70" w:right="158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450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0C450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060D1" w:rsidRPr="001D0B79" w:rsidTr="00C060D1">
        <w:trPr>
          <w:trHeight w:hRule="exact" w:val="56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  <w:p w:rsidR="00C060D1" w:rsidRDefault="00C060D1" w:rsidP="00783695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pPr>
              <w:autoSpaceDE w:val="0"/>
              <w:autoSpaceDN w:val="0"/>
              <w:spacing w:before="78" w:after="0" w:line="247" w:lineRule="auto"/>
              <w:ind w:left="70" w:right="1584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</w:tbl>
    <w:p w:rsidR="009E42BD" w:rsidRPr="000C4503" w:rsidRDefault="009E42BD">
      <w:pPr>
        <w:autoSpaceDE w:val="0"/>
        <w:autoSpaceDN w:val="0"/>
        <w:spacing w:after="0" w:line="14" w:lineRule="exact"/>
        <w:rPr>
          <w:lang w:val="ru-RU"/>
        </w:rPr>
      </w:pPr>
    </w:p>
    <w:p w:rsidR="009E42BD" w:rsidRPr="000C4503" w:rsidRDefault="009E42BD">
      <w:pPr>
        <w:rPr>
          <w:lang w:val="ru-RU"/>
        </w:rPr>
        <w:sectPr w:rsidR="009E42BD" w:rsidRPr="000C4503" w:rsidSect="007B7EB9">
          <w:pgSz w:w="16840" w:h="11900" w:orient="landscape"/>
          <w:pgMar w:top="304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9E42BD" w:rsidRPr="000C4503" w:rsidRDefault="009E42B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58"/>
        <w:gridCol w:w="528"/>
        <w:gridCol w:w="1104"/>
        <w:gridCol w:w="1142"/>
        <w:gridCol w:w="804"/>
        <w:gridCol w:w="3962"/>
        <w:gridCol w:w="1238"/>
        <w:gridCol w:w="3470"/>
      </w:tblGrid>
      <w:tr w:rsidR="009E42B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9E42B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известно, что не известно; условие задачи, вопрос задачи);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https://resh.edu.ru/subject/lesson/4060/main/301476/</w:t>
            </w:r>
          </w:p>
        </w:tc>
      </w:tr>
      <w:tr w:rsidR="009E42B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https://resh.edu.ru/subject/lesson/4095/main/272729/</w:t>
            </w:r>
          </w:p>
        </w:tc>
      </w:tr>
      <w:tr w:rsidR="009E42BD">
        <w:trPr>
          <w:trHeight w:hRule="exact" w:val="18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0C4503">
              <w:rPr>
                <w:lang w:val="ru-RU"/>
              </w:rPr>
              <w:br/>
            </w:r>
            <w:proofErr w:type="spell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</w:t>
            </w:r>
          </w:p>
          <w:p w:rsidR="009E42BD" w:rsidRPr="000C4503" w:rsidRDefault="007829B9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7" w:lineRule="auto"/>
              <w:ind w:left="70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9E42BD" w:rsidRPr="009443A5" w:rsidTr="00C060D1">
        <w:trPr>
          <w:trHeight w:hRule="exact" w:val="303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0" w:right="158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450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0C450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E42B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числовыми данными (по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иллюстрации, смыслу задачи, её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7" w:lineRule="auto"/>
              <w:ind w:left="70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9E42BD">
        <w:trPr>
          <w:trHeight w:hRule="exact" w:val="34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</w:tr>
      <w:tr w:rsidR="009E42BD" w:rsidRPr="009443A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9E42BD" w:rsidTr="00C060D1">
        <w:trPr>
          <w:trHeight w:hRule="exact" w:val="131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слева/справа, сверху/снизу, </w:t>
            </w:r>
            <w:proofErr w:type="gramStart"/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proofErr w:type="gramStart"/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пространственных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упражнения: «Угадай фигуру по </w:t>
            </w:r>
            <w:proofErr w:type="spell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описанию»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Расположи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фигуры в заданном порядке», «Найди модели фигур в классе» и т. п.;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https://resh.edu.ru/subject/lesson/5194/main/121552/ https://uchi.ru/</w:t>
            </w:r>
          </w:p>
        </w:tc>
      </w:tr>
      <w:tr w:rsidR="009E42BD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50" w:lineRule="auto"/>
              <w:ind w:left="70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9E42BD" w:rsidRDefault="009E42BD">
      <w:pPr>
        <w:autoSpaceDE w:val="0"/>
        <w:autoSpaceDN w:val="0"/>
        <w:spacing w:after="0" w:line="14" w:lineRule="exact"/>
      </w:pPr>
    </w:p>
    <w:p w:rsidR="009E42BD" w:rsidRDefault="009E42BD">
      <w:pPr>
        <w:sectPr w:rsidR="009E42BD" w:rsidSect="007B7EB9">
          <w:pgSz w:w="16840" w:h="11900" w:orient="landscape"/>
          <w:pgMar w:top="316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9E42BD" w:rsidRDefault="009E42B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58"/>
        <w:gridCol w:w="528"/>
        <w:gridCol w:w="1095"/>
        <w:gridCol w:w="9"/>
        <w:gridCol w:w="1116"/>
        <w:gridCol w:w="26"/>
        <w:gridCol w:w="769"/>
        <w:gridCol w:w="35"/>
        <w:gridCol w:w="3951"/>
        <w:gridCol w:w="11"/>
        <w:gridCol w:w="1238"/>
        <w:gridCol w:w="18"/>
        <w:gridCol w:w="3452"/>
      </w:tblGrid>
      <w:tr w:rsidR="009E42BD" w:rsidTr="00C060D1">
        <w:trPr>
          <w:trHeight w:hRule="exact" w:val="171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37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https://resh.edu.ru/subject/lesson/3971/main/302205/</w:t>
            </w:r>
          </w:p>
        </w:tc>
      </w:tr>
      <w:tr w:rsidR="009E42BD" w:rsidTr="00C060D1">
        <w:trPr>
          <w:trHeight w:hRule="exact" w:val="30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измерение длины отрезка в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измерительные действия в работе с карандашом и линейкой: копирование, рисование фигур по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инструкции;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7" w:lineRule="auto"/>
              <w:ind w:left="70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E42B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50" w:lineRule="auto"/>
              <w:ind w:left="70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E42B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измерительные действия в работе с карандашом и линейкой: копирование, рисование фигур по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инструкции;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50" w:lineRule="auto"/>
              <w:ind w:left="70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E42BD">
        <w:trPr>
          <w:trHeight w:hRule="exact" w:val="34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</w:tr>
      <w:tr w:rsidR="009E42BD">
        <w:trPr>
          <w:trHeight w:hRule="exact" w:val="348"/>
        </w:trPr>
        <w:tc>
          <w:tcPr>
            <w:tcW w:w="155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9E42BD" w:rsidTr="00C060D1">
        <w:trPr>
          <w:trHeight w:hRule="exact" w:val="19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9E42BD" w:rsidRPr="000C4503" w:rsidRDefault="007829B9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(количество, форма,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 мире ситуаций, которые целесообразно сформулировать на языке математики и решить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математическими средствами;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ind w:left="70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9E42B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вопросов и ответов по рисунку (иллюстрации, модели).</w:t>
            </w:r>
          </w:p>
          <w:p w:rsidR="009E42BD" w:rsidRPr="000C4503" w:rsidRDefault="007829B9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математических объектов с опорой на рисунок, сюжетную ситуацию и пр.;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45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https://resh.edu.ru/subject/lesson/5194/main/121552/ https://uchi.ru/</w:t>
            </w:r>
          </w:p>
        </w:tc>
      </w:tr>
      <w:tr w:rsidR="009E42B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объектов: её  обнаружение,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вопросов и ответов по рисунку (иллюстрации, модели).</w:t>
            </w:r>
          </w:p>
          <w:p w:rsidR="009E42BD" w:rsidRPr="000C4503" w:rsidRDefault="007829B9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математических объектов с опорой на рисунок, сюжетную ситуацию и пр.;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50" w:lineRule="auto"/>
              <w:ind w:left="70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E42BD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(ложные) предложения, составленные относительно заданного набора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предложений, характеризующих положение одного предмета относительно другого.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», «равно»),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переместительное свойство сложения;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7" w:lineRule="auto"/>
              <w:ind w:left="70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E42BD" w:rsidTr="00C060D1">
        <w:trPr>
          <w:trHeight w:hRule="exact" w:val="14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 гр</w:t>
            </w:r>
            <w:proofErr w:type="gram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упп предметов (цвет, форма, величина, количество,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50" w:lineRule="auto"/>
              <w:ind w:left="70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060D1" w:rsidTr="00C060D1">
        <w:trPr>
          <w:trHeight w:hRule="exact" w:val="11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Pr="000C4503" w:rsidRDefault="00C060D1" w:rsidP="0078369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рисунка, схемы 1—2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/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Pr="000C4503" w:rsidRDefault="00C060D1" w:rsidP="0078369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 гр</w:t>
            </w:r>
            <w:proofErr w:type="gram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упп предметов (цвет, форма, величина, количество,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pPr>
              <w:autoSpaceDE w:val="0"/>
              <w:autoSpaceDN w:val="0"/>
              <w:spacing w:before="78" w:after="0" w:line="247" w:lineRule="auto"/>
              <w:ind w:left="70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060D1" w:rsidTr="00C060D1">
        <w:trPr>
          <w:trHeight w:hRule="exact" w:val="8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Pr="000C4503" w:rsidRDefault="00C060D1" w:rsidP="0078369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инструкций, связанных с </w:t>
            </w:r>
            <w:r w:rsidRPr="000C4503">
              <w:rPr>
                <w:lang w:val="ru-RU"/>
              </w:rPr>
              <w:br/>
            </w:r>
            <w:r w:rsidRPr="000C45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/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Pr="000C4503" w:rsidRDefault="00C060D1" w:rsidP="00783695">
            <w:pPr>
              <w:autoSpaceDE w:val="0"/>
              <w:autoSpaceDN w:val="0"/>
              <w:spacing w:before="78" w:after="0" w:line="247" w:lineRule="auto"/>
              <w:ind w:left="72" w:right="334"/>
              <w:jc w:val="both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то…».Верно или неверно: формулирование и проверка предложения;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pPr>
              <w:autoSpaceDE w:val="0"/>
              <w:autoSpaceDN w:val="0"/>
              <w:spacing w:before="78" w:after="0" w:line="247" w:lineRule="auto"/>
              <w:ind w:left="70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060D1" w:rsidTr="00783695">
        <w:trPr>
          <w:trHeight w:hRule="exact" w:val="55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 w:rsidP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D1" w:rsidRDefault="00C060D1">
            <w:pPr>
              <w:autoSpaceDE w:val="0"/>
              <w:autoSpaceDN w:val="0"/>
              <w:spacing w:before="76" w:after="0" w:line="250" w:lineRule="auto"/>
              <w:ind w:left="70" w:right="1584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7B7EB9" w:rsidRPr="009443A5" w:rsidTr="00A05FB3">
        <w:trPr>
          <w:trHeight w:hRule="exact" w:val="4390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B9" w:rsidRPr="007B7EB9" w:rsidRDefault="007B7EB9" w:rsidP="0078369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B7E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Резервное время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  <w:r w:rsidRPr="007B7E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Повторение изученного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B9" w:rsidRDefault="007B7EB9" w:rsidP="0078369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B7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</w:p>
          <w:p w:rsidR="007B7EB9" w:rsidRDefault="007B7EB9" w:rsidP="0078369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7B7EB9" w:rsidRPr="00A05FB3" w:rsidRDefault="007B7EB9" w:rsidP="0078369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7EB9" w:rsidRPr="007B7EB9" w:rsidRDefault="007B7EB9">
            <w:pPr>
              <w:autoSpaceDE w:val="0"/>
              <w:autoSpaceDN w:val="0"/>
              <w:spacing w:before="76" w:after="0" w:line="250" w:lineRule="auto"/>
              <w:ind w:left="70" w:right="158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EB9" w:rsidRPr="007B7EB9" w:rsidRDefault="007B7EB9">
            <w:pPr>
              <w:autoSpaceDE w:val="0"/>
              <w:autoSpaceDN w:val="0"/>
              <w:spacing w:before="76" w:after="0" w:line="250" w:lineRule="auto"/>
              <w:ind w:left="70" w:right="158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EB9" w:rsidRPr="007B7EB9" w:rsidRDefault="007B7EB9">
            <w:pPr>
              <w:autoSpaceDE w:val="0"/>
              <w:autoSpaceDN w:val="0"/>
              <w:spacing w:before="76" w:after="0" w:line="250" w:lineRule="auto"/>
              <w:ind w:left="70" w:right="158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EB9" w:rsidRPr="007B7EB9" w:rsidRDefault="007B7EB9">
            <w:pPr>
              <w:autoSpaceDE w:val="0"/>
              <w:autoSpaceDN w:val="0"/>
              <w:spacing w:before="76" w:after="0" w:line="250" w:lineRule="auto"/>
              <w:ind w:left="70" w:right="158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 год.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EB9" w:rsidRDefault="007B7EB9" w:rsidP="007B7EB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B7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B7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опрос;</w:t>
            </w:r>
          </w:p>
          <w:p w:rsidR="007B7EB9" w:rsidRDefault="007B7EB9" w:rsidP="007B7EB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опрос. Текущий</w:t>
            </w:r>
          </w:p>
          <w:p w:rsidR="007B7EB9" w:rsidRDefault="007B7EB9" w:rsidP="007B7EB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контроль.</w:t>
            </w:r>
          </w:p>
          <w:p w:rsidR="007B7EB9" w:rsidRPr="007B7EB9" w:rsidRDefault="007B7EB9" w:rsidP="007B7EB9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Итоговый контроль.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EB9" w:rsidRPr="007B7EB9" w:rsidRDefault="007B7EB9" w:rsidP="007B7EB9">
            <w:pPr>
              <w:tabs>
                <w:tab w:val="left" w:pos="2583"/>
              </w:tabs>
              <w:autoSpaceDE w:val="0"/>
              <w:autoSpaceDN w:val="0"/>
              <w:spacing w:before="78" w:after="0" w:line="247" w:lineRule="auto"/>
              <w:ind w:left="70" w:right="79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B7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7B7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7B7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B7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B7EB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B7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7B7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B7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B7EB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B7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B7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B7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B7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B7EB9" w:rsidTr="00A05FB3">
        <w:trPr>
          <w:trHeight w:hRule="exact" w:val="55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B9" w:rsidRPr="000C4503" w:rsidRDefault="007B7EB9" w:rsidP="0078369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B9" w:rsidRPr="007B7EB9" w:rsidRDefault="007B7EB9" w:rsidP="0078369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B7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7EB9" w:rsidRPr="007B7EB9" w:rsidRDefault="007B7EB9" w:rsidP="0078369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B7E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EB9" w:rsidRPr="00A05FB3" w:rsidRDefault="007B7EB9" w:rsidP="0078369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EB9" w:rsidRDefault="007B7EB9">
            <w:pPr>
              <w:autoSpaceDE w:val="0"/>
              <w:autoSpaceDN w:val="0"/>
              <w:spacing w:before="76" w:after="0" w:line="250" w:lineRule="auto"/>
              <w:ind w:left="70" w:right="1584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7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EB9" w:rsidRDefault="007B7EB9">
            <w:pPr>
              <w:autoSpaceDE w:val="0"/>
              <w:autoSpaceDN w:val="0"/>
              <w:spacing w:before="76" w:after="0" w:line="250" w:lineRule="auto"/>
              <w:ind w:left="70" w:right="1584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</w:tbl>
    <w:p w:rsidR="009E42BD" w:rsidRPr="00C060D1" w:rsidRDefault="009E42BD">
      <w:pPr>
        <w:rPr>
          <w:lang w:val="ru-RU"/>
        </w:rPr>
        <w:sectPr w:rsidR="009E42BD" w:rsidRPr="00C060D1" w:rsidSect="007B7EB9">
          <w:pgSz w:w="16840" w:h="11900" w:orient="landscape"/>
          <w:pgMar w:top="426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9E42BD" w:rsidRPr="00C060D1" w:rsidRDefault="009E42BD" w:rsidP="00C060D1">
      <w:pPr>
        <w:rPr>
          <w:lang w:val="ru-RU"/>
        </w:rPr>
        <w:sectPr w:rsidR="009E42BD" w:rsidRPr="00C060D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42BD" w:rsidRDefault="007829B9">
      <w:pPr>
        <w:autoSpaceDE w:val="0"/>
        <w:autoSpaceDN w:val="0"/>
        <w:spacing w:after="258" w:line="230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73"/>
        <w:gridCol w:w="993"/>
        <w:gridCol w:w="850"/>
        <w:gridCol w:w="851"/>
        <w:gridCol w:w="850"/>
        <w:gridCol w:w="2552"/>
        <w:gridCol w:w="2268"/>
        <w:gridCol w:w="1469"/>
      </w:tblGrid>
      <w:tr w:rsidR="009E42BD" w:rsidTr="00A327CC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Тема урока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Контролируемые элементы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содержания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Проверяемые элементы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содержания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</w:tr>
      <w:tr w:rsidR="009E42BD" w:rsidTr="00A327CC">
        <w:trPr>
          <w:trHeight w:hRule="exact" w:val="542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BD" w:rsidRDefault="009E42BD"/>
        </w:tc>
        <w:tc>
          <w:tcPr>
            <w:tcW w:w="5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BD" w:rsidRDefault="009E42B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BD" w:rsidRDefault="009E42BD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BD" w:rsidRDefault="009E42B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BD" w:rsidRDefault="009E42BD"/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BD" w:rsidRDefault="009E42BD"/>
        </w:tc>
      </w:tr>
      <w:tr w:rsidR="009E42BD" w:rsidTr="00C43956">
        <w:trPr>
          <w:trHeight w:hRule="exact" w:val="7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A327CC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чтение, запись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A327CC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чтение, запись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 w:rsidP="00C43956">
            <w:pPr>
              <w:autoSpaceDE w:val="0"/>
              <w:autoSpaceDN w:val="0"/>
              <w:spacing w:before="76" w:after="0" w:line="250" w:lineRule="auto"/>
              <w:ind w:left="1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чтение, запись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чтение, запись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6" w:after="0" w:line="245" w:lineRule="auto"/>
              <w:ind w:left="1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RPr="00A327CC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чтение, запись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чтение, запись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C43956">
            <w:pPr>
              <w:autoSpaceDE w:val="0"/>
              <w:autoSpaceDN w:val="0"/>
              <w:spacing w:before="78" w:after="0" w:line="245" w:lineRule="auto"/>
              <w:ind w:left="141"/>
              <w:rPr>
                <w:lang w:val="ru-RU"/>
              </w:rPr>
            </w:pPr>
            <w:r w:rsidRPr="00A327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</w:t>
            </w:r>
            <w:proofErr w:type="spellStart"/>
            <w:r w:rsidRPr="00A327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</w:t>
            </w:r>
            <w:proofErr w:type="spellEnd"/>
            <w:r w:rsidRPr="00A327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A327CC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27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Числа. Числа от 1 до 9: различение, чтение, запись. </w:t>
            </w:r>
            <w:r w:rsidRPr="00A327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Число и цифра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27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27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327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чтение, запись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чтение, запись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8" w:after="0" w:line="245" w:lineRule="auto"/>
              <w:ind w:left="1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чтение, запись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чтение, запись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8" w:after="0" w:line="245" w:lineRule="auto"/>
              <w:ind w:left="1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чтение, запись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чтение, запись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8" w:after="0" w:line="245" w:lineRule="auto"/>
              <w:ind w:left="1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чтение, запись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чтение, запись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6" w:after="0" w:line="245" w:lineRule="auto"/>
              <w:ind w:left="1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чтение, запись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чтение, запись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6" w:after="0" w:line="245" w:lineRule="auto"/>
              <w:ind w:left="1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чтение, запись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чтение, запись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6" w:after="0" w:line="245" w:lineRule="auto"/>
              <w:ind w:left="1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знаний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чтение, запись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чтение, запись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8" w:after="0" w:line="245" w:lineRule="auto"/>
              <w:ind w:left="1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Единица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счёта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Десяток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Счёт предметов, запись результата цифрами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Счёт предметов, запись результата цифрами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8" w:after="0" w:line="245" w:lineRule="auto"/>
              <w:ind w:left="1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0C4503" w:rsidRDefault="00A327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Числа. Счёт предметов, запись результата цифрами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Счёт предметов, запись результата цифрами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Счёт предметов, запись результата цифрами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8" w:after="0" w:line="245" w:lineRule="auto"/>
              <w:ind w:left="1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0C4503" w:rsidRDefault="00A327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Числа. Порядковый номер объекта при заданном порядке счёта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6" w:after="0" w:line="245" w:lineRule="auto"/>
              <w:ind w:left="1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0C4503" w:rsidRDefault="00A327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Числа. Сравнение чисел по количеству: больше, меньше, столько же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чисел по количеству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чисел по количеству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6" w:after="0" w:line="245" w:lineRule="auto"/>
              <w:ind w:left="1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0C4503" w:rsidRDefault="00A327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Числа. Сравнение </w:t>
            </w:r>
            <w:proofErr w:type="spell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групп предметов по количеству: больше, меньше, столько же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</w:t>
            </w:r>
            <w:proofErr w:type="spell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групп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</w:t>
            </w:r>
            <w:proofErr w:type="spell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групп предметов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6" w:after="0" w:line="245" w:lineRule="auto"/>
              <w:ind w:left="1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</w:tbl>
    <w:p w:rsidR="009E42BD" w:rsidRDefault="009E42BD">
      <w:pPr>
        <w:autoSpaceDE w:val="0"/>
        <w:autoSpaceDN w:val="0"/>
        <w:spacing w:after="0" w:line="14" w:lineRule="exact"/>
      </w:pPr>
    </w:p>
    <w:p w:rsidR="009E42BD" w:rsidRDefault="009E42BD">
      <w:pPr>
        <w:sectPr w:rsidR="009E42BD" w:rsidSect="00BD7E01">
          <w:pgSz w:w="16840" w:h="11900" w:orient="landscape"/>
          <w:pgMar w:top="376" w:right="666" w:bottom="644" w:left="640" w:header="720" w:footer="720" w:gutter="0"/>
          <w:cols w:space="720" w:equalWidth="0">
            <w:col w:w="15530" w:space="0"/>
          </w:cols>
          <w:docGrid w:linePitch="360"/>
        </w:sectPr>
      </w:pPr>
    </w:p>
    <w:p w:rsidR="009E42BD" w:rsidRDefault="009E42B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73"/>
        <w:gridCol w:w="993"/>
        <w:gridCol w:w="850"/>
        <w:gridCol w:w="851"/>
        <w:gridCol w:w="850"/>
        <w:gridCol w:w="2410"/>
        <w:gridCol w:w="2410"/>
        <w:gridCol w:w="1469"/>
      </w:tblGrid>
      <w:tr w:rsidR="009E42BD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Числа. Число и цифра 0 при измерении, вычислении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A327CC" w:rsidRDefault="00A327CC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A327CC" w:rsidRDefault="00A327CC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C43956" w:rsidP="00C43956">
            <w:pPr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="007829B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="007829B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E42BD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Числа. Числа в пределах 20: чтение, запись, сравнение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A327CC" w:rsidRDefault="00A327CC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A327CC" w:rsidRDefault="00A327CC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C43956" w:rsidP="00C43956">
            <w:pPr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="007829B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="007829B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E42BD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Числа. Однозначные и двузначные числа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A327CC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уменьшение 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A327CC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уменьшение 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 w:rsidP="00C43956">
            <w:pPr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52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0C4503" w:rsidRDefault="00A327CC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Числа. Увеличение числа на несколько единиц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уменьшение 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уменьшение 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6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0C4503" w:rsidRDefault="00A327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Числа. Уменьшение числа на несколько 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уменьшение 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уменьшение 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C43956" w:rsidP="00C43956">
            <w:pPr>
              <w:autoSpaceDE w:val="0"/>
              <w:autoSpaceDN w:val="0"/>
              <w:spacing w:before="76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="00A327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="00A327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C43956">
        <w:trPr>
          <w:trHeight w:hRule="exact" w:val="7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0C4503" w:rsidRDefault="00A327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Величины. Длина и её измерение с помощью заданной мерки. Длиннее. Короче. 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Одинаковые</w:t>
            </w:r>
            <w:proofErr w:type="gram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длине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Величины. Длина и её измерение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Величины. Длина и её измерение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6" w:after="0" w:line="250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C43956">
        <w:trPr>
          <w:trHeight w:hRule="exact" w:val="6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Величины. Длина и её измерение с помощью заданной мерки.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отрезков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Величины. Длина и её измерение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Величины. Длина и её измерение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8" w:after="0" w:line="250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C43956">
        <w:trPr>
          <w:trHeight w:hRule="exact" w:val="71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0C4503" w:rsidRDefault="00A327C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Величины. Сравнение без измерения: выше — ниже, шире — уже, длиннее — короче, старше — моложе, тяжелее— 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</w:t>
            </w:r>
            <w:proofErr w:type="gram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гче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Величины. Длина и её измерение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Величины. Длина и её измерение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8" w:after="0" w:line="250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Величины. Единицы длины: сантиметр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Величины. Длина и её измерение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Величины. Длина и её измерение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6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Величины. Единицы длины: дециметр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Величины. Длина и её измерение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Величины. Длина и её измерение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6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0C4503" w:rsidRDefault="00A327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Величины. Единицы длины: сантиметр, дециметр; установление соотношения между ними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Величины. Длина и её измерение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Величины. Длина и её измерение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6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□ + 1, □ –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□ + 2, □ –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□ + 3, □ –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□ + 4, □ –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□ + 5, □ + 6,□ + 7, □ + 8, □ + 9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6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 – 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6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</w:tbl>
    <w:p w:rsidR="009E42BD" w:rsidRDefault="009E42BD">
      <w:pPr>
        <w:autoSpaceDE w:val="0"/>
        <w:autoSpaceDN w:val="0"/>
        <w:spacing w:after="0" w:line="14" w:lineRule="exact"/>
      </w:pPr>
    </w:p>
    <w:p w:rsidR="009E42BD" w:rsidRDefault="009E42BD">
      <w:pPr>
        <w:sectPr w:rsidR="009E42BD" w:rsidSect="00BD7E01">
          <w:pgSz w:w="16840" w:h="11900" w:orient="landscape"/>
          <w:pgMar w:top="490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9E42BD" w:rsidRDefault="009E42B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73"/>
        <w:gridCol w:w="993"/>
        <w:gridCol w:w="850"/>
        <w:gridCol w:w="851"/>
        <w:gridCol w:w="850"/>
        <w:gridCol w:w="2410"/>
        <w:gridCol w:w="2410"/>
        <w:gridCol w:w="1469"/>
      </w:tblGrid>
      <w:tr w:rsidR="00A327CC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 – 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C43956" w:rsidP="00C439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="00A327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="00A327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 – 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C43956" w:rsidP="00C439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 w:rsidR="00A327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="00A327C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C43956">
        <w:trPr>
          <w:trHeight w:hRule="exact" w:val="4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9 – 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327CC" w:rsidTr="00C43956">
        <w:trPr>
          <w:trHeight w:hRule="exact" w:val="51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36</w:t>
            </w:r>
          </w:p>
        </w:tc>
        <w:tc>
          <w:tcPr>
            <w:tcW w:w="52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10 – □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/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10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Pr="00A327CC" w:rsidRDefault="00A327CC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10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27CC" w:rsidRDefault="00A327CC" w:rsidP="00C439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A327CC">
        <w:trPr>
          <w:trHeight w:hRule="exact" w:val="6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переходом через десяток вида □ + 2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C43956">
        <w:trPr>
          <w:trHeight w:hRule="exact" w:val="7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переходом через десяток вида □ + 3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45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</w:t>
            </w:r>
            <w:proofErr w:type="spell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ложение</w:t>
            </w:r>
            <w:proofErr w:type="spell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переходом через десяток вида □ + 4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A327CC">
        <w:trPr>
          <w:trHeight w:hRule="exact" w:val="7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переходом через десяток вида □ + 5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A327CC">
        <w:trPr>
          <w:trHeight w:hRule="exact" w:val="7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переходом через десяток вида □ + 6, □ + 7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A327CC">
        <w:trPr>
          <w:trHeight w:hRule="exact" w:val="71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переходом через десяток вида □ + 8, □ + 9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C43956">
        <w:trPr>
          <w:trHeight w:hRule="exact" w:val="569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52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4" w:after="0" w:line="245" w:lineRule="auto"/>
              <w:ind w:left="72" w:right="288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десяток вида 11 - □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десяток вида 12 - 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десяток вида 13 - 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десяток вида 14 - 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C43956">
        <w:trPr>
          <w:trHeight w:hRule="exact" w:val="5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десяток вида 15 - 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C43956">
        <w:trPr>
          <w:trHeight w:hRule="exact" w:val="4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десяток вида 16 - 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A327C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десяток вида 17 - □, 18 - 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и вычитание чисел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C43956">
        <w:trPr>
          <w:trHeight w:hRule="exact" w:val="5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0C4503" w:rsidRDefault="00C4395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Названия компонентов действий, результатов действия сложения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C43956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Названия компонентов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результатов.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Названия компонентов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результатов.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A327CC">
        <w:trPr>
          <w:trHeight w:hRule="exact" w:val="5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0C4503" w:rsidRDefault="00C4395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Названия компонентов действий, результатов действия вычитания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Названия компонентов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результатов.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Названия компонентов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результатов.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</w:tbl>
    <w:p w:rsidR="009E42BD" w:rsidRDefault="009E42BD">
      <w:pPr>
        <w:autoSpaceDE w:val="0"/>
        <w:autoSpaceDN w:val="0"/>
        <w:spacing w:after="0" w:line="14" w:lineRule="exact"/>
      </w:pPr>
    </w:p>
    <w:p w:rsidR="009E42BD" w:rsidRDefault="009E42BD">
      <w:pPr>
        <w:sectPr w:rsidR="009E42BD" w:rsidSect="00BD7E01">
          <w:pgSz w:w="16840" w:h="11900" w:orient="landscape"/>
          <w:pgMar w:top="284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9E42BD" w:rsidRDefault="009E42B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73"/>
        <w:gridCol w:w="993"/>
        <w:gridCol w:w="850"/>
        <w:gridCol w:w="851"/>
        <w:gridCol w:w="850"/>
        <w:gridCol w:w="2410"/>
        <w:gridCol w:w="2410"/>
        <w:gridCol w:w="1469"/>
      </w:tblGrid>
      <w:tr w:rsidR="00C43956" w:rsidTr="00C4395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0C4503" w:rsidRDefault="00C4395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Названия компонентов действий, результатов действий сложения и вычитания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Названия компонентов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результатов.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A327CC" w:rsidRDefault="00C43956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Названия компонентов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результатов.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C4395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0C4503" w:rsidRDefault="00C4395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Таблица сложения. Таблица сложения чисел в пределах 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Таблица сложения.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Таблица сложения.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C4395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0C4503" w:rsidRDefault="00C4395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Таблица сложения. Таблица сложения чисел в пределах 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Таблица сложения.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Таблица сложения.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RPr="00C43956" w:rsidTr="00783695">
        <w:trPr>
          <w:trHeight w:hRule="exact" w:val="51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55</w:t>
            </w:r>
          </w:p>
        </w:tc>
        <w:tc>
          <w:tcPr>
            <w:tcW w:w="52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0C4503" w:rsidRDefault="00C4395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Переместительное свойство сложения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Переместительное свойство сложения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Переместительное свойство сложения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C43956" w:rsidRDefault="00C43956" w:rsidP="00C4395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439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</w:tr>
      <w:tr w:rsidR="00C43956" w:rsidRPr="00C43956" w:rsidTr="00783695">
        <w:trPr>
          <w:trHeight w:hRule="exact" w:val="4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C43956" w:rsidRDefault="00C4395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439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0C4503" w:rsidRDefault="00C4395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Вычитание как действие, обратное сложению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C43956" w:rsidRDefault="00C4395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439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C43956" w:rsidRDefault="00C4395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439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C43956" w:rsidRDefault="00C4395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439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C43956" w:rsidRDefault="00C43956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C43956" w:rsidRDefault="00C43956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C43956" w:rsidRDefault="00C43956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C43956" w:rsidRDefault="00C43956" w:rsidP="00C4395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439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</w:tr>
      <w:tr w:rsidR="00C43956" w:rsidTr="00783695">
        <w:trPr>
          <w:trHeight w:hRule="exact" w:val="3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C43956" w:rsidRDefault="00C4395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439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 w:rsidRPr="00C439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</w:t>
            </w:r>
            <w:proofErr w:type="spellStart"/>
            <w:r w:rsidRPr="00C439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Неиз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слагаемое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roofErr w:type="spellStart"/>
            <w:r w:rsidRPr="00C439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Неиз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слагаемое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roofErr w:type="spellStart"/>
            <w:r w:rsidRPr="00C4395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Неиз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слагаемое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783695">
        <w:trPr>
          <w:trHeight w:hRule="exact" w:val="36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0C4503" w:rsidRDefault="00C4395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Сложение одинаковых слагаемых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Сложение одинаковых слагаемых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Сложение одинаковых слагаемых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783695">
        <w:trPr>
          <w:trHeight w:hRule="exact" w:val="3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0C4503" w:rsidRDefault="00C4395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Счёт по 2, по 3, по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Счёт по 2, по 3, по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Счёт по 2, по 3, по 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783695">
        <w:trPr>
          <w:trHeight w:hRule="exact" w:val="4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0C4503" w:rsidRDefault="00C4395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Прибавление и вычитание нуля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Прибавление и вычитание нуля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Прибавление и вычитание нуля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C43956" w:rsidTr="00C43956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4127F9" w:rsidRDefault="00C4395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чисел без перехода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знаний</w:t>
            </w:r>
            <w:proofErr w:type="spellEnd"/>
            <w:r w:rsid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783695" w:rsidRDefault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вычитание 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чисел без перехода через десяток.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Pr="00783695" w:rsidRDefault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вычитание 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чисел без перехода через десяток.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956" w:rsidRDefault="00C43956" w:rsidP="00C439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C4395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78369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Вычитание чисел без перехода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знаний</w:t>
            </w:r>
            <w:proofErr w:type="spellEnd"/>
            <w:r w:rsid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вычитание 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чисел без перехода через десяток.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вычитание 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чисел без перехода через десяток.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C439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C4395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45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чисел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приём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переходом через десяток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вычитание 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чисел без перехода через десяток.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вычитание 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чисел без перехода через десяток.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C439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C4395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78369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Сложение чисел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знаний</w:t>
            </w:r>
            <w:proofErr w:type="spellEnd"/>
            <w:r w:rsid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вычитание 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чисел без перехода через десяток.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вычитание 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чисел без перехода через десяток.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C439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C4395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Вычитание чисел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приём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переходом через десяток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вычитание 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чисел без перехода через десяток.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вычитание 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чисел без перехода через десяток.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C439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C4395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78369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действия. Вычитание чисел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знаний</w:t>
            </w:r>
            <w:proofErr w:type="spellEnd"/>
            <w:r w:rsid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вычитание 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чисел без перехода через десяток.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вычитание 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чисел без перехода через десяток.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C439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783695">
        <w:trPr>
          <w:trHeight w:hRule="exact" w:val="8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0C4503" w:rsidRDefault="0078369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Текстовые задачи. Текстовая задача: структурные элементы, составление текстовой задачи по образцу. Составление задач на сложение по рисунку, по схематическому рисунку, по записи решения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Текстовая задача: структурные элементы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Текстовая задача: структурные элементы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C439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783695">
        <w:trPr>
          <w:trHeight w:hRule="exact" w:val="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0C4503" w:rsidRDefault="0078369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Текстовые задачи. Текстовая задача: структурные элементы, составление текстовой задачи по образцу. Составление задач на вычитание по рисунку, по схематическому рисунку, по записи решения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Текстовая задача: структурные элементы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Текстовая задача: структурные элементы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C4395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C4395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0C4503" w:rsidRDefault="0078369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Текстовые задачи. Зависимость между данными и искомой величиной в текстовой задаче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Текстовые задачи. Выбор и запись арифметического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Текстовые задачи. Выбор и запись арифметического действия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C439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C43956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0C4503" w:rsidRDefault="0078369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Текстовые задачи. Выбор и запись арифметического действия для получения ответа на вопрос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Текстовые задачи. Выбор и запись арифметического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Текстовые задачи. Выбор и запись арифметического действия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C4395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</w:tbl>
    <w:p w:rsidR="009E42BD" w:rsidRDefault="009E42BD">
      <w:pPr>
        <w:autoSpaceDE w:val="0"/>
        <w:autoSpaceDN w:val="0"/>
        <w:spacing w:after="0" w:line="14" w:lineRule="exact"/>
      </w:pPr>
    </w:p>
    <w:p w:rsidR="009E42BD" w:rsidRDefault="009E42BD">
      <w:pPr>
        <w:sectPr w:rsidR="009E42BD" w:rsidSect="00382C73">
          <w:pgSz w:w="16840" w:h="11900" w:orient="landscape"/>
          <w:pgMar w:top="478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9E42BD" w:rsidRDefault="009E42B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73"/>
        <w:gridCol w:w="993"/>
        <w:gridCol w:w="850"/>
        <w:gridCol w:w="851"/>
        <w:gridCol w:w="850"/>
        <w:gridCol w:w="2410"/>
        <w:gridCol w:w="2410"/>
        <w:gridCol w:w="1469"/>
      </w:tblGrid>
      <w:tr w:rsidR="009E42BD" w:rsidTr="004127F9">
        <w:trPr>
          <w:trHeight w:hRule="exact" w:val="5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суммы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83695" w:rsidRDefault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Текстовая</w:t>
            </w:r>
            <w:r w:rsid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сюжетная задача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запись решения, ответа 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83695" w:rsidRDefault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Текстовая</w:t>
            </w:r>
            <w:r w:rsid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сюжетная задача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запись решения, ответа задачи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3695" w:rsidP="00783695">
            <w:pPr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="007829B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="007829B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783695">
        <w:trPr>
          <w:trHeight w:hRule="exact" w:val="7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остатка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 w:rsidP="0078369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783695">
            <w:pPr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783695">
        <w:trPr>
          <w:trHeight w:hRule="exact" w:val="7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 числа на несколько 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4127F9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4127F9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783695">
            <w:pPr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783695">
        <w:trPr>
          <w:trHeight w:hRule="exact" w:val="70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74</w:t>
            </w:r>
          </w:p>
        </w:tc>
        <w:tc>
          <w:tcPr>
            <w:tcW w:w="52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0C4503" w:rsidRDefault="0078369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Текстовые задачи. Текстовая сюжетная задача в одно действие: запись решения, ответа задачи. Задачи на увеличение числа на несколько единиц (с двумя множествами предметов)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4127F9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4127F9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783695">
            <w:pPr>
              <w:autoSpaceDE w:val="0"/>
              <w:autoSpaceDN w:val="0"/>
              <w:spacing w:before="76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783695">
        <w:trPr>
          <w:trHeight w:hRule="exact" w:val="7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0C4503" w:rsidRDefault="0078369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Текстовые задачи. Текстовая сюжетная задача в одно действие: запись решения, ответа задачи. Задачи на уменьшение числа на несколько единиц (с двумя множествами предметов)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4127F9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4127F9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783695">
            <w:pPr>
              <w:autoSpaceDE w:val="0"/>
              <w:autoSpaceDN w:val="0"/>
              <w:spacing w:before="76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4127F9">
        <w:trPr>
          <w:trHeight w:hRule="exact" w:val="57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4127F9">
            <w:pPr>
              <w:tabs>
                <w:tab w:val="left" w:pos="5132"/>
              </w:tabs>
              <w:autoSpaceDE w:val="0"/>
              <w:autoSpaceDN w:val="0"/>
              <w:spacing w:before="76" w:after="0" w:line="245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proofErr w:type="spellStart"/>
            <w:r w:rsidR="004127F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 w:rsidR="004127F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4127F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 w:rsidR="004127F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4127F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разностное</w:t>
            </w:r>
            <w:proofErr w:type="spellEnd"/>
            <w:r w:rsidR="004127F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4127F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сравнение</w:t>
            </w:r>
            <w:proofErr w:type="spellEnd"/>
            <w:r w:rsid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чисел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4127F9">
            <w:pPr>
              <w:rPr>
                <w:lang w:val="ru-RU"/>
              </w:rPr>
            </w:pPr>
            <w:r w:rsidRP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Задачи на разностное сравнение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4127F9">
            <w:pPr>
              <w:rPr>
                <w:lang w:val="ru-RU"/>
              </w:rPr>
            </w:pPr>
            <w:r w:rsidRP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Задачи на разностное сравнение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чисел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783695">
            <w:pPr>
              <w:autoSpaceDE w:val="0"/>
              <w:autoSpaceDN w:val="0"/>
              <w:spacing w:before="76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783695">
        <w:trPr>
          <w:trHeight w:hRule="exact" w:val="5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первого слагаемого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4127F9">
            <w:pPr>
              <w:rPr>
                <w:lang w:val="ru-RU"/>
              </w:rPr>
            </w:pPr>
            <w:r w:rsidRP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Задачи на нахождение неизвестного первого слагаемого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4127F9">
            <w:pPr>
              <w:rPr>
                <w:lang w:val="ru-RU"/>
              </w:rPr>
            </w:pPr>
            <w:r w:rsidRP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Задачи на нахождение неизвестного первого слагаемого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783695">
            <w:pPr>
              <w:autoSpaceDE w:val="0"/>
              <w:autoSpaceDN w:val="0"/>
              <w:spacing w:before="76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783695">
        <w:trPr>
          <w:trHeight w:hRule="exact" w:val="7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второго слагаемого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4127F9">
            <w:pPr>
              <w:rPr>
                <w:lang w:val="ru-RU"/>
              </w:rPr>
            </w:pPr>
            <w:r w:rsidRP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Задачи на нахождение неизвестного второго слагаемого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4127F9">
            <w:pPr>
              <w:rPr>
                <w:lang w:val="ru-RU"/>
              </w:rPr>
            </w:pPr>
            <w:r w:rsidRP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Задачи на нахождение неизвестного второго слагаемого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783695">
            <w:pPr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4127F9">
        <w:trPr>
          <w:trHeight w:hRule="exact" w:val="56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4127F9">
            <w:pPr>
              <w:autoSpaceDE w:val="0"/>
              <w:autoSpaceDN w:val="0"/>
              <w:spacing w:before="78" w:after="0" w:line="245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уменьшаемого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4127F9">
            <w:pPr>
              <w:rPr>
                <w:lang w:val="ru-RU"/>
              </w:rPr>
            </w:pPr>
            <w:r w:rsidRP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Задачи на нахождение неизвестного уменьшаемого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4127F9">
            <w:pPr>
              <w:rPr>
                <w:lang w:val="ru-RU"/>
              </w:rPr>
            </w:pPr>
            <w:r w:rsidRP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Задачи на нахождение неизвестного уменьшаемого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783695">
            <w:pPr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783695">
        <w:trPr>
          <w:trHeight w:hRule="exact" w:val="7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вычитаемого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4127F9">
            <w:pPr>
              <w:rPr>
                <w:lang w:val="ru-RU"/>
              </w:rPr>
            </w:pPr>
            <w:r w:rsidRP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Задачи на нахождение неизвестного вычитаемого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4127F9">
            <w:pPr>
              <w:rPr>
                <w:lang w:val="ru-RU"/>
              </w:rPr>
            </w:pPr>
            <w:r w:rsidRP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Задачи на нахождение неизвестного вычитаемого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783695">
            <w:pPr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783695">
        <w:trPr>
          <w:trHeight w:hRule="exact" w:val="565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81</w:t>
            </w:r>
          </w:p>
        </w:tc>
        <w:tc>
          <w:tcPr>
            <w:tcW w:w="52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4" w:after="0" w:line="245" w:lineRule="auto"/>
              <w:ind w:left="72" w:right="288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краткая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рисунок, схема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4127F9">
            <w:pPr>
              <w:rPr>
                <w:lang w:val="ru-RU"/>
              </w:rPr>
            </w:pPr>
            <w:r w:rsidRP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 задач: краткая запись, рисунок, схема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4127F9">
            <w:pPr>
              <w:rPr>
                <w:lang w:val="ru-RU"/>
              </w:rPr>
            </w:pPr>
            <w:r w:rsidRP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 задач: краткая запись, рисунок, схема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783695">
            <w:pPr>
              <w:autoSpaceDE w:val="0"/>
              <w:autoSpaceDN w:val="0"/>
              <w:spacing w:before="74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783695">
        <w:trPr>
          <w:trHeight w:hRule="exact" w:val="7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0C4503" w:rsidRDefault="0078369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Текстовые задачи. 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4127F9">
            <w:pPr>
              <w:rPr>
                <w:lang w:val="ru-RU"/>
              </w:rPr>
            </w:pPr>
            <w:r w:rsidRP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 задач: краткая запись, рисунок, схема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4127F9">
            <w:pPr>
              <w:rPr>
                <w:lang w:val="ru-RU"/>
              </w:rPr>
            </w:pPr>
            <w:r w:rsidRP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 задач: краткая запись, рисунок, схема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783695">
            <w:pPr>
              <w:autoSpaceDE w:val="0"/>
              <w:autoSpaceDN w:val="0"/>
              <w:spacing w:before="76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783695">
        <w:trPr>
          <w:trHeight w:hRule="exact" w:val="7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0C4503" w:rsidRDefault="0078369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слева/справа, сверху/снизу, 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4127F9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Расположение предметов и объектов на плоскости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4127F9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Расположение предметов и объектов на плоскости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783695">
            <w:pPr>
              <w:autoSpaceDE w:val="0"/>
              <w:autoSpaceDN w:val="0"/>
              <w:spacing w:before="76" w:after="0" w:line="250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783695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0C4503" w:rsidRDefault="0078369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Пространственные отношения и геометрические фигуры. 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4127F9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Расположение предметов и объектов на плоскости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4127F9" w:rsidRDefault="004127F9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Расположение предметов и объектов на плоскости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 w:rsidP="00783695">
            <w:pPr>
              <w:autoSpaceDE w:val="0"/>
              <w:autoSpaceDN w:val="0"/>
              <w:spacing w:before="78" w:after="0" w:line="250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Tr="00783695">
        <w:trPr>
          <w:trHeight w:hRule="exact" w:val="71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0C4503" w:rsidRDefault="0078369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слева/справа, сверху/снизу, 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пространственных отношений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4127F9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пространственных отношений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4127F9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пространственных отношений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783695" w:rsidRPr="00783695" w:rsidTr="00783695">
        <w:trPr>
          <w:trHeight w:hRule="exact" w:val="85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Default="0078369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 w:rsidP="0078369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слева/справа, сверху/снизу, 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пространственных отношений. </w:t>
            </w:r>
            <w:r w:rsidRPr="007836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Внутри. Вне.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 </w:t>
            </w:r>
            <w:r w:rsidRPr="007836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Между</w:t>
            </w:r>
            <w:r w:rsid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836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836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836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4127F9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пространственных отношений. </w:t>
            </w:r>
            <w:r w:rsidRPr="007836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Внутри. Вне.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 </w:t>
            </w:r>
            <w:r w:rsidRPr="007836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Между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4127F9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пространственных отношений. </w:t>
            </w:r>
            <w:r w:rsidRPr="007836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Внутри. Вне.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 </w:t>
            </w:r>
            <w:r w:rsidRPr="007836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Между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695" w:rsidRPr="00783695" w:rsidRDefault="0078369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836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>
              <w:rPr>
                <w:lang w:val="ru-RU"/>
              </w:rPr>
              <w:t xml:space="preserve"> </w:t>
            </w:r>
            <w:r w:rsidRPr="007836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783695">
              <w:rPr>
                <w:lang w:val="ru-RU"/>
              </w:rPr>
              <w:br/>
            </w:r>
            <w:r w:rsidRPr="007836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</w:tbl>
    <w:p w:rsidR="009E42BD" w:rsidRPr="00783695" w:rsidRDefault="009E42BD">
      <w:pPr>
        <w:autoSpaceDE w:val="0"/>
        <w:autoSpaceDN w:val="0"/>
        <w:spacing w:after="0" w:line="14" w:lineRule="exact"/>
        <w:rPr>
          <w:lang w:val="ru-RU"/>
        </w:rPr>
      </w:pPr>
    </w:p>
    <w:p w:rsidR="009E42BD" w:rsidRPr="00783695" w:rsidRDefault="009E42BD">
      <w:pPr>
        <w:rPr>
          <w:lang w:val="ru-RU"/>
        </w:rPr>
        <w:sectPr w:rsidR="009E42BD" w:rsidRPr="00783695" w:rsidSect="00382C73">
          <w:pgSz w:w="16840" w:h="11900" w:orient="landscape"/>
          <w:pgMar w:top="426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9E42BD" w:rsidRPr="00783695" w:rsidRDefault="009E42B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73"/>
        <w:gridCol w:w="993"/>
        <w:gridCol w:w="850"/>
        <w:gridCol w:w="851"/>
        <w:gridCol w:w="850"/>
        <w:gridCol w:w="2410"/>
        <w:gridCol w:w="2410"/>
        <w:gridCol w:w="1469"/>
      </w:tblGrid>
      <w:tr w:rsidR="009E42BD" w:rsidRPr="004127F9" w:rsidTr="004127F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83695" w:rsidRDefault="00782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36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Пространственные отношения и геометрические фигуры. Распознавание объекта и его отражения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4127F9" w:rsidRDefault="004127F9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объекта и его отражения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4127F9" w:rsidRDefault="004127F9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объекта и его отражения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4127F9" w:rsidRDefault="007829B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4127F9">
              <w:rPr>
                <w:lang w:val="ru-RU"/>
              </w:rPr>
              <w:br/>
            </w:r>
            <w:r w:rsidRP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9E42BD" w:rsidTr="004127F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4127F9" w:rsidRDefault="00782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127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Пространственные отношения и геометрические фигуры. Геометрические фигуры: распознавание круга, треугольника, прямоугольника, отрезка.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геометрических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фигур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шара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9B0905" w:rsidRDefault="009B090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круга, треугольника, прямоугольника, отрезка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9B09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</w:t>
            </w:r>
            <w:proofErr w:type="gramEnd"/>
            <w:r w:rsidRPr="009B09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еометрических фигур: куба, шара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9B0905" w:rsidRDefault="009B090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круга, треугольника, прямоугольника, отрезка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9B09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</w:t>
            </w:r>
            <w:proofErr w:type="gramEnd"/>
            <w:r w:rsidRPr="009B09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еометрических фигур: куба, шара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E42BD" w:rsidTr="004127F9">
        <w:trPr>
          <w:trHeight w:hRule="exact" w:val="10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50" w:lineRule="auto"/>
              <w:ind w:left="72" w:right="720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Пространственные отношения и геометрические фигуры. Геометрические фигуры: распознавание круга, треугольника, прямоугольника, отрезка.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геометрических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фигур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треугольника, прямоугольника (квадрата)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9B0905" w:rsidRDefault="009B0905">
            <w:pPr>
              <w:rPr>
                <w:lang w:val="ru-RU"/>
              </w:rPr>
            </w:pPr>
            <w:r w:rsidRPr="009B09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геометрических фигур: круга, треугольника, прямоугольника (квадрата)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9B0905" w:rsidRDefault="009B0905">
            <w:pPr>
              <w:rPr>
                <w:lang w:val="ru-RU"/>
              </w:rPr>
            </w:pPr>
            <w:r w:rsidRPr="009B09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геометрических фигур: круга, треугольника, прямоугольника (квадрата)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E42BD" w:rsidTr="004127F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Пространственные отношения и геометрические фигуры. Геометрические фигуры: распознавание круга, треугольника, прямоугольника, отрезка.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геометрических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фигур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отрезка, точки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9B0905" w:rsidRDefault="009B0905">
            <w:pPr>
              <w:rPr>
                <w:lang w:val="ru-RU"/>
              </w:rPr>
            </w:pPr>
            <w:r w:rsidRPr="009B09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геометрических фигур: прямой, отрезка, точки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9B0905" w:rsidRDefault="009B0905" w:rsidP="009B0905">
            <w:pPr>
              <w:rPr>
                <w:lang w:val="ru-RU"/>
              </w:rPr>
            </w:pPr>
            <w:r w:rsidRPr="009B09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геометрических фигу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</w:t>
            </w:r>
            <w:r w:rsidRPr="009B09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точки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  <w:r w:rsidRPr="009B09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прямой, отрезка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E42BD" w:rsidRPr="009B0905" w:rsidTr="004127F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Пространственные отношения и геометрические фигуры. Изображение прямоугольника, квадрата, треугольника. Изображение геометрических фигур "от руки"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B090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прямоугольника, квадрата, треугольника.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9B0905" w:rsidRDefault="009B0905" w:rsidP="009B090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прямоугольника, квадрата, треугольника.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9B0905" w:rsidRDefault="007829B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B09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B0905">
              <w:rPr>
                <w:lang w:val="ru-RU"/>
              </w:rPr>
              <w:br/>
            </w:r>
            <w:r w:rsidRPr="009B09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B0905">
              <w:rPr>
                <w:lang w:val="ru-RU"/>
              </w:rPr>
              <w:br/>
            </w:r>
            <w:r w:rsidRPr="009B09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9E42BD" w:rsidTr="004127F9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9B0905" w:rsidRDefault="00782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090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Пространственные отношения и геометрические фигуры. Построение отрезка, квадрата, треугольника с помощью линейки.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линейки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геометрических фигур: многоугольника, треугольника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9B0905" w:rsidRDefault="009B090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9B0905" w:rsidRDefault="009B090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9B0905" w:rsidTr="004127F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Пространственные отношения и геометрические фигуры. Построение отрезка, квадрата, треугольника с помощью линейки.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линейки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геометрических фигур: прямоугольника (квадрата)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Pr="009B0905" w:rsidRDefault="009B0905" w:rsidP="006E4103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Pr="009B0905" w:rsidRDefault="009B0905" w:rsidP="006E4103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B0905" w:rsidTr="004127F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Пространственные отношения и геометрические фигуры. Построение отрезка, квадрата, треугольника с помощью линейки.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линейки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геометрических фигур: прямой, отрезка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Pr="009B0905" w:rsidRDefault="009B0905" w:rsidP="006E4103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Pr="009B0905" w:rsidRDefault="009B0905" w:rsidP="006E4103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B0905" w:rsidTr="004127F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Pr="000C4503" w:rsidRDefault="009B090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многоугольника, треугольника, прямоугольника (квадрата), прямой, отрезка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Pr="009B0905" w:rsidRDefault="009B090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ражение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геометрических фигур: многоугольника, треугольника, прямоугольника (квадрата), 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прямой</w:t>
            </w:r>
            <w:proofErr w:type="gram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отрезка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Pr="009B0905" w:rsidRDefault="009B0905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ражение</w:t>
            </w: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геометрических фигур: многоугольника, треугольника, прямоугольника (квадрата), </w:t>
            </w:r>
            <w:proofErr w:type="gramStart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прямой</w:t>
            </w:r>
            <w:proofErr w:type="gramEnd"/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отрезка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B0905" w:rsidTr="004127F9">
        <w:trPr>
          <w:trHeight w:hRule="exact" w:val="10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Пространственные отношения и геометрические фигуры. Построение отрезка, квадрата, треугольника с помощью линейки; измерение длины отрезка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Прямоугольник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Квадрат. Построение прямоугольника (квадрата) на клетчатой бумаге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отрезка, квадрата,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отрезка, квадрата,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9B0905" w:rsidTr="004127F9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Pr="000C4503" w:rsidRDefault="009B090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Пространственные отношения и геометрические фигуры. Построение отрезка, измерение длины отрезка в сантиметрах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отрезка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отрезка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0905" w:rsidRDefault="009B090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</w:tbl>
    <w:p w:rsidR="009E42BD" w:rsidRDefault="009E42BD">
      <w:pPr>
        <w:autoSpaceDE w:val="0"/>
        <w:autoSpaceDN w:val="0"/>
        <w:spacing w:after="0" w:line="14" w:lineRule="exact"/>
      </w:pPr>
    </w:p>
    <w:p w:rsidR="009E42BD" w:rsidRDefault="009E42BD">
      <w:pPr>
        <w:sectPr w:rsidR="009E42BD" w:rsidSect="00382C73">
          <w:pgSz w:w="16840" w:h="11900" w:orient="landscape"/>
          <w:pgMar w:top="442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9E42BD" w:rsidRDefault="009E42B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73"/>
        <w:gridCol w:w="993"/>
        <w:gridCol w:w="850"/>
        <w:gridCol w:w="851"/>
        <w:gridCol w:w="850"/>
        <w:gridCol w:w="2410"/>
        <w:gridCol w:w="2410"/>
        <w:gridCol w:w="1469"/>
      </w:tblGrid>
      <w:tr w:rsidR="009E42BD" w:rsidTr="00731E08">
        <w:trPr>
          <w:trHeight w:hRule="exact" w:val="7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Пространственные отношения и геометрические фигуры. Построение отрезка, измерение длины отрезка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дециметрах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сантиметрах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отрезка, измерение длины отрезка в сантиметрах.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отрезка, измерение длины отрезка в сантиметрах.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 w:rsidP="00731E0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E42BD" w:rsidTr="009B090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Пространственные отношения и геометрические фигуры. Построение отрезка, измерение длины отрезка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отрезков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отрезка, измерение длины отрезка в сантиметрах.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отрезка, измерение длины отрезка в сантиметрах.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 w:rsidP="00731E0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9E42BD" w:rsidTr="00731E08">
        <w:trPr>
          <w:trHeight w:hRule="exact" w:val="7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Пространственные отношения и геометрические фигуры. Построение отрезка, измерение длины отрезка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отрезков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отрезка, измерение длины отрезка в сантиметрах.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отрезка, измерение длины отрезка в сантиметрах.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 w:rsidP="00731E0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E42BD" w:rsidTr="009B090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1E08" w:rsidRDefault="007829B9" w:rsidP="00731E08">
            <w:pPr>
              <w:autoSpaceDE w:val="0"/>
              <w:autoSpaceDN w:val="0"/>
              <w:spacing w:before="76" w:after="0" w:line="233" w:lineRule="auto"/>
              <w:ind w:left="29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Пространственные отношения и геометрические фигуры. </w:t>
            </w:r>
          </w:p>
          <w:p w:rsidR="009E42BD" w:rsidRPr="000C4503" w:rsidRDefault="007829B9" w:rsidP="00731E08">
            <w:pPr>
              <w:autoSpaceDE w:val="0"/>
              <w:autoSpaceDN w:val="0"/>
              <w:spacing w:before="76" w:after="0" w:line="233" w:lineRule="auto"/>
              <w:ind w:left="29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 w:rsidP="00731E0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E42BD" w:rsidTr="00731E08">
        <w:trPr>
          <w:trHeight w:hRule="exact" w:val="7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Пространственные отношения и геометрические фигуры. Построение отрезка, квадрата, треугольника с помощью линейки.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геометрических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построение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731E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геометрических задач на построение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731E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геометрических задач на построение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 w:rsidP="00731E0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E42BD" w:rsidTr="009B090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Математическая информация. Сбор данных об объекте по образцу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Сбор данных об объекте по образцу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Сбор данных об объекте по образцу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31E08" w:rsidP="00731E08">
            <w:pPr>
              <w:tabs>
                <w:tab w:val="left" w:pos="1275"/>
                <w:tab w:val="left" w:pos="1469"/>
              </w:tabs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 </w:t>
            </w:r>
            <w:proofErr w:type="spellStart"/>
            <w:r w:rsidR="007829B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="007829B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E42BD" w:rsidTr="00731E0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Математическая информация. Характеристики объекта, группы объектов (количество, форма, размер)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Характеристики объекта, группы объектов (количество, форма, размер)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Характеристики объекта, группы объектов (количество, форма, размер)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31E08" w:rsidP="00731E0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="007829B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="007829B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E42BD" w:rsidTr="009B0905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105</w:t>
            </w:r>
          </w:p>
        </w:tc>
        <w:tc>
          <w:tcPr>
            <w:tcW w:w="52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4" w:after="0" w:line="245" w:lineRule="auto"/>
              <w:ind w:left="72" w:right="144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Математическая информация. Характеристики объекта, группы объектов (количество, форма, размер).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более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предметов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731E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двух или более предметов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731E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двух или более предметов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 w:rsidP="00731E08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E42BD" w:rsidTr="009B090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Математическая информация. Выбор предметов по образцу (по заданным признакам)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 предметов по образцу (по заданным признакам)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 предметов по образцу (по заданным признакам)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 w:rsidP="00731E0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E42BD" w:rsidTr="00731E08">
        <w:trPr>
          <w:trHeight w:hRule="exact" w:val="4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Математическая информация. Группировка объектов по заданному признаку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31E08" w:rsidP="00731E0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="007829B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="007829B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E42BD" w:rsidTr="00731E08">
        <w:trPr>
          <w:trHeight w:hRule="exact" w:val="6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Математическая информация. Группировка объектов по заданному признаку.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Группировка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признаку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731E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Группировка по самостоятельно установленному признаку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731E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Группировка по самостоятельно установленному признаку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 w:rsidP="00731E0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E42BD" w:rsidTr="00731E08">
        <w:trPr>
          <w:trHeight w:hRule="exact" w:val="7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Математическая информация. Закономерность в ряду заданных объектов: её обнаружение, продолжение ряда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 w:rsidP="00731E0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E42BD" w:rsidTr="00731E08">
        <w:trPr>
          <w:trHeight w:hRule="exact" w:val="6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Математическая информация. 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Верные (истинные) и неверные (ложные) предложения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Верные (истинные) и неверные (ложные) предложения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 w:rsidP="00731E0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E42BD" w:rsidTr="009B090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Математическая информация. Чтение таблицы (содержащей не более четырёх данных)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 w:rsidP="00731E0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E42BD" w:rsidTr="009B090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Математическая информация. Извлечение данного из строки, столбца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Извлечение данного из строки, столбца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Извлечение данного из строки, столбца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 w:rsidP="00731E0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E42BD" w:rsidTr="009B0905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Математическая информация. Внесение одного-двух данных в таблицу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Внесение одного-двух данных в таблицу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Внесение одного-двух данных в таблицу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 w:rsidP="00731E0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</w:tbl>
    <w:p w:rsidR="009E42BD" w:rsidRDefault="009E42BD">
      <w:pPr>
        <w:autoSpaceDE w:val="0"/>
        <w:autoSpaceDN w:val="0"/>
        <w:spacing w:after="0" w:line="14" w:lineRule="exact"/>
      </w:pPr>
    </w:p>
    <w:p w:rsidR="009E42BD" w:rsidRDefault="009E42BD">
      <w:pPr>
        <w:sectPr w:rsidR="009E42BD" w:rsidSect="00382C73">
          <w:pgSz w:w="16840" w:h="11900" w:orient="landscape"/>
          <w:pgMar w:top="316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9E42BD" w:rsidRDefault="009E42B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73"/>
        <w:gridCol w:w="993"/>
        <w:gridCol w:w="850"/>
        <w:gridCol w:w="851"/>
        <w:gridCol w:w="850"/>
        <w:gridCol w:w="2410"/>
        <w:gridCol w:w="2410"/>
        <w:gridCol w:w="1469"/>
      </w:tblGrid>
      <w:tr w:rsidR="009E42BD" w:rsidTr="00731E0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Математическая информация. Чтение рисунка, схемы 1—2 числовыми данными (значениями данных величин)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рисунка, схемы 1—2 числовыми данными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рисунка, схемы 1—2 числовыми данными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 w:rsidP="00731E08">
            <w:pPr>
              <w:tabs>
                <w:tab w:val="left" w:pos="1417"/>
                <w:tab w:val="left" w:pos="1469"/>
              </w:tabs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9E42BD" w:rsidTr="00731E08">
        <w:trPr>
          <w:trHeight w:hRule="exact" w:val="7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0C4503" w:rsidRDefault="00782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Математическая информация. Выполнение 1—3-шаговых инструкций, связанных с вычислениями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9E42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Pr="00731E08" w:rsidRDefault="00731E08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2BD" w:rsidRDefault="007829B9" w:rsidP="00731E08">
            <w:pPr>
              <w:tabs>
                <w:tab w:val="left" w:pos="1417"/>
                <w:tab w:val="left" w:pos="1469"/>
              </w:tabs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05FB3" w:rsidTr="00A05FB3">
        <w:trPr>
          <w:trHeight w:hRule="exact" w:val="69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Pr="000C4503" w:rsidRDefault="00A05FB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Математическая информация. Выполнение 1—3-шаговых инструкций, связанных с измерением длины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Pr="00731E08" w:rsidRDefault="00A05FB3" w:rsidP="006E4103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Pr="00731E08" w:rsidRDefault="00A05FB3" w:rsidP="006E4103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 w:rsidP="00731E08">
            <w:pPr>
              <w:tabs>
                <w:tab w:val="left" w:pos="1417"/>
                <w:tab w:val="left" w:pos="1469"/>
              </w:tabs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05FB3" w:rsidTr="00A05FB3">
        <w:trPr>
          <w:trHeight w:hRule="exact" w:val="72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117</w:t>
            </w:r>
          </w:p>
        </w:tc>
        <w:tc>
          <w:tcPr>
            <w:tcW w:w="52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Pr="000C4503" w:rsidRDefault="00A05FB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Математическая информация. Выполнение 1—3-шаговых инструкций, связанных с построением геометрических фигур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/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Pr="00731E08" w:rsidRDefault="00A05FB3" w:rsidP="006E4103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Pr="00731E08" w:rsidRDefault="00A05FB3" w:rsidP="006E4103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 w:rsidP="00731E08">
            <w:pPr>
              <w:tabs>
                <w:tab w:val="left" w:pos="1417"/>
                <w:tab w:val="left" w:pos="1469"/>
              </w:tabs>
              <w:autoSpaceDE w:val="0"/>
              <w:autoSpaceDN w:val="0"/>
              <w:spacing w:before="76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05FB3" w:rsidTr="00A05FB3">
        <w:trPr>
          <w:trHeight w:hRule="exact" w:val="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Резерв. Числа. Числа от 1 до 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 от 1 до 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 от 1 до 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 w:rsidP="00731E08">
            <w:pPr>
              <w:tabs>
                <w:tab w:val="left" w:pos="1417"/>
                <w:tab w:val="left" w:pos="1469"/>
              </w:tabs>
              <w:autoSpaceDE w:val="0"/>
              <w:autoSpaceDN w:val="0"/>
              <w:spacing w:before="76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05FB3" w:rsidTr="00A05FB3">
        <w:trPr>
          <w:trHeight w:hRule="exact" w:val="2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Резерв. Числа. Числа от 11 до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 от 11 до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 от 11 до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 w:rsidP="00731E08">
            <w:pPr>
              <w:tabs>
                <w:tab w:val="left" w:pos="1417"/>
                <w:tab w:val="left" w:pos="1469"/>
              </w:tabs>
              <w:autoSpaceDE w:val="0"/>
              <w:autoSpaceDN w:val="0"/>
              <w:spacing w:before="76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05FB3" w:rsidTr="00731E0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Резерв. Величины. Единица длины: сантиметр.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Единица длины: сантиметр.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Единица длины: сантиметр.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 w:rsidP="00731E08">
            <w:pPr>
              <w:tabs>
                <w:tab w:val="left" w:pos="1417"/>
                <w:tab w:val="left" w:pos="1469"/>
              </w:tabs>
              <w:autoSpaceDE w:val="0"/>
              <w:autoSpaceDN w:val="0"/>
              <w:spacing w:before="76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05FB3" w:rsidTr="00A05FB3">
        <w:trPr>
          <w:trHeight w:hRule="exact"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Резерв. Величины. Единицы длины: сантиметр, дециметр.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 w:rsidP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Единица длины: сантиметр.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 w:rsidP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Единица длины: сантиметр.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 w:rsidP="00731E08">
            <w:pPr>
              <w:tabs>
                <w:tab w:val="left" w:pos="1417"/>
                <w:tab w:val="left" w:pos="1469"/>
              </w:tabs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05FB3" w:rsidTr="00731E0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Резерв. Арифметические действия. Числа от 1 до 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Pr="00A05FB3" w:rsidRDefault="00A05FB3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 от 1 до 10. </w:t>
            </w:r>
            <w:r w:rsidRPr="00A05F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Сложение.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Вычитание.</w:t>
            </w:r>
            <w:r w:rsidRPr="00A05F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Повторение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Pr="00A05FB3" w:rsidRDefault="00A05FB3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 от 1 до 10. </w:t>
            </w:r>
            <w:r w:rsidRPr="00A05F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Сложение.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Вычитание.</w:t>
            </w:r>
            <w:r w:rsidRPr="00A05F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Повторение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 w:rsidP="00731E08">
            <w:pPr>
              <w:tabs>
                <w:tab w:val="left" w:pos="1417"/>
                <w:tab w:val="left" w:pos="1469"/>
              </w:tabs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05FB3" w:rsidTr="00731E08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Резерв. Арифметические действия. Числа от 1 до 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Pr="00A05FB3" w:rsidRDefault="00A05FB3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Числа от 1 до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Pr="00A05FB3" w:rsidRDefault="00A05FB3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Арифметические действия. Числа от 1 до 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 w:rsidP="00731E08">
            <w:pPr>
              <w:tabs>
                <w:tab w:val="left" w:pos="1417"/>
                <w:tab w:val="left" w:pos="1469"/>
              </w:tabs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05FB3" w:rsidTr="00731E08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124</w:t>
            </w:r>
          </w:p>
        </w:tc>
        <w:tc>
          <w:tcPr>
            <w:tcW w:w="52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4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Резерв. Арифметические действия. Числа от 1 до 20. Сложение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/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Сложение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Сложение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 w:rsidP="00731E08">
            <w:pPr>
              <w:tabs>
                <w:tab w:val="left" w:pos="1417"/>
                <w:tab w:val="left" w:pos="1469"/>
              </w:tabs>
              <w:autoSpaceDE w:val="0"/>
              <w:autoSpaceDN w:val="0"/>
              <w:spacing w:before="74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05FB3" w:rsidTr="00731E0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Резерв. Арифметические действия. Числа от 1 до 20. Вычитание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Вычитание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Вычитание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 w:rsidP="00731E08">
            <w:pPr>
              <w:tabs>
                <w:tab w:val="left" w:pos="1417"/>
                <w:tab w:val="left" w:pos="1469"/>
              </w:tabs>
              <w:autoSpaceDE w:val="0"/>
              <w:autoSpaceDN w:val="0"/>
              <w:spacing w:before="76" w:after="0" w:line="245" w:lineRule="auto"/>
              <w:ind w:left="72" w:right="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A05FB3" w:rsidTr="00731E0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Резерв. Текстовые задачи. Задачи на нахождение суммы и остатка.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 на нахождение суммы и остатка.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 на нахождение суммы и остатка.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 w:rsidP="00731E08">
            <w:pPr>
              <w:tabs>
                <w:tab w:val="left" w:pos="1417"/>
                <w:tab w:val="left" w:pos="1469"/>
              </w:tabs>
              <w:autoSpaceDE w:val="0"/>
              <w:autoSpaceDN w:val="0"/>
              <w:spacing w:before="76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05FB3" w:rsidTr="00A05FB3">
        <w:trPr>
          <w:trHeight w:hRule="exact" w:val="6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Резерв. Текстовые задачи. Задачи на нахождение увеличение (уменьшение) числа на несколько раз.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Pr="00A05FB3" w:rsidRDefault="00A05FB3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Задачи на нахождение увеличение (уменьшение) числа на несколько раз.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Pr="00A05FB3" w:rsidRDefault="00A05FB3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Задачи на нахождение увеличение (уменьшение) числа на несколько раз.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 w:rsidP="00731E08">
            <w:pPr>
              <w:tabs>
                <w:tab w:val="left" w:pos="1417"/>
                <w:tab w:val="left" w:pos="1469"/>
              </w:tabs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05FB3" w:rsidTr="00731E0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Резерв. Текстовые задачи. Задачи на разностное сравнение.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Pr="00A05FB3" w:rsidRDefault="00A05FB3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 на разностное сравнение. </w:t>
            </w:r>
            <w:r w:rsidRPr="00A05F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Pr="00A05FB3" w:rsidRDefault="00A05FB3">
            <w:pPr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 на разностное сравнение. </w:t>
            </w:r>
            <w:r w:rsidRPr="00A05F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 w:rsidP="00731E08">
            <w:pPr>
              <w:tabs>
                <w:tab w:val="left" w:pos="1417"/>
                <w:tab w:val="left" w:pos="1469"/>
              </w:tabs>
              <w:autoSpaceDE w:val="0"/>
              <w:autoSpaceDN w:val="0"/>
              <w:spacing w:before="78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05FB3" w:rsidTr="00731E08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Резерв. Пространственные отношения и геометрические фигуры.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Пространственные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Пвторение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геометрические фигуры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геометрические фигуры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 w:rsidP="00731E08">
            <w:pPr>
              <w:tabs>
                <w:tab w:val="left" w:pos="1417"/>
                <w:tab w:val="left" w:pos="1469"/>
              </w:tabs>
              <w:autoSpaceDE w:val="0"/>
              <w:autoSpaceDN w:val="0"/>
              <w:spacing w:before="78" w:after="0" w:line="245" w:lineRule="auto"/>
              <w:ind w:left="72" w:right="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A05FB3" w:rsidTr="00731E0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0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Резерв. Пространственные отношения и геометрические фигуры.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Пвторение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геометрические фигуры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геометрические фигуры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 w:rsidP="00731E08">
            <w:pPr>
              <w:tabs>
                <w:tab w:val="left" w:pos="1417"/>
                <w:tab w:val="left" w:pos="1469"/>
              </w:tabs>
              <w:autoSpaceDE w:val="0"/>
              <w:autoSpaceDN w:val="0"/>
              <w:spacing w:before="76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05FB3" w:rsidTr="00731E0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Резерв. Математическая информация. Сравнение, группировка, закономерности, высказывания.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Сравнение, группировка, закономерности, высказывания.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Сравнение, группировка, закономерности, высказывания.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 w:rsidP="00731E08">
            <w:pPr>
              <w:tabs>
                <w:tab w:val="left" w:pos="1417"/>
                <w:tab w:val="left" w:pos="1469"/>
              </w:tabs>
              <w:autoSpaceDE w:val="0"/>
              <w:autoSpaceDN w:val="0"/>
              <w:spacing w:before="76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05FB3" w:rsidTr="00731E0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Pr="000C4503" w:rsidRDefault="00A05FB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Резерв. Математическая информация. Таблицы. 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Математическая информация. Таблицы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Математическая информация. Таблицы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 w:rsidP="00731E08">
            <w:pPr>
              <w:tabs>
                <w:tab w:val="left" w:pos="1417"/>
                <w:tab w:val="left" w:pos="1469"/>
              </w:tabs>
              <w:autoSpaceDE w:val="0"/>
              <w:autoSpaceDN w:val="0"/>
              <w:spacing w:before="76" w:after="0" w:line="245" w:lineRule="auto"/>
              <w:ind w:left="72" w:righ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</w:tr>
      <w:tr w:rsidR="00A05FB3" w:rsidTr="00731E08">
        <w:trPr>
          <w:trHeight w:hRule="exact" w:val="328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Pr="000C4503" w:rsidRDefault="00A05FB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45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7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FB3" w:rsidRDefault="00A05FB3"/>
        </w:tc>
      </w:tr>
    </w:tbl>
    <w:p w:rsidR="009E42BD" w:rsidRDefault="009E42BD">
      <w:pPr>
        <w:autoSpaceDE w:val="0"/>
        <w:autoSpaceDN w:val="0"/>
        <w:spacing w:after="0" w:line="14" w:lineRule="exact"/>
      </w:pPr>
    </w:p>
    <w:p w:rsidR="009E42BD" w:rsidRDefault="009E42BD">
      <w:pPr>
        <w:sectPr w:rsidR="009E42BD" w:rsidSect="00382C73">
          <w:pgSz w:w="16840" w:h="11900" w:orient="landscape"/>
          <w:pgMar w:top="352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9E42BD" w:rsidRDefault="009E42BD">
      <w:pPr>
        <w:autoSpaceDE w:val="0"/>
        <w:autoSpaceDN w:val="0"/>
        <w:spacing w:after="78" w:line="220" w:lineRule="exact"/>
      </w:pPr>
    </w:p>
    <w:p w:rsidR="009E42BD" w:rsidRDefault="007829B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E42BD" w:rsidRDefault="007829B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E42BD" w:rsidRPr="000C4503" w:rsidRDefault="007829B9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Математика (в 2 частях), 1 класс /Моро М.И., Волкова С.И., Степанова С.В., Акционерное общество</w:t>
      </w:r>
      <w:r w:rsid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вариант:1.Моро М.И. Математика: учебник для 1 класса: в 2 частях / М.И. Моро, С.И.</w:t>
      </w:r>
    </w:p>
    <w:p w:rsidR="009E42BD" w:rsidRPr="000C4503" w:rsidRDefault="007829B9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Волкова, С.В. Степанова – М.: Просвещение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2.Моро М.И. Тетрадь по математике для 1 класса: в 2 частях / М.И. Моро, С.И. Волкова. – М.: Просвещение</w:t>
      </w:r>
    </w:p>
    <w:p w:rsidR="009E42BD" w:rsidRPr="000C4503" w:rsidRDefault="007829B9">
      <w:pPr>
        <w:autoSpaceDE w:val="0"/>
        <w:autoSpaceDN w:val="0"/>
        <w:spacing w:before="264" w:after="0" w:line="230" w:lineRule="auto"/>
        <w:rPr>
          <w:lang w:val="ru-RU"/>
        </w:rPr>
      </w:pP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E42BD" w:rsidRPr="000C4503" w:rsidRDefault="007829B9">
      <w:pPr>
        <w:autoSpaceDE w:val="0"/>
        <w:autoSpaceDN w:val="0"/>
        <w:spacing w:before="168" w:after="0" w:line="230" w:lineRule="auto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1.Моро М.И. Математика: учебник для 1 класса: в 2 частях / М.И. Моро, С.И. Волкова, С.В.</w:t>
      </w:r>
    </w:p>
    <w:p w:rsidR="009E42BD" w:rsidRPr="000C4503" w:rsidRDefault="007829B9">
      <w:pPr>
        <w:autoSpaceDE w:val="0"/>
        <w:autoSpaceDN w:val="0"/>
        <w:spacing w:before="70" w:after="0"/>
        <w:ind w:right="864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Степанова – М.: Просвещение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2.Моро М.И. Тетрадь по математике для 1 класса: в 2 частях / М.И. Моро, С.И. Волкова. – М.: Просвещение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3.Бантова М.А. Методическое пособие к учебнику «Математика. 1 класс» / М.А. </w:t>
      </w:r>
      <w:proofErr w:type="spell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, Г.В.</w:t>
      </w:r>
    </w:p>
    <w:p w:rsidR="009E42BD" w:rsidRPr="000C4503" w:rsidRDefault="007829B9">
      <w:pPr>
        <w:autoSpaceDE w:val="0"/>
        <w:autoSpaceDN w:val="0"/>
        <w:spacing w:before="70" w:after="0"/>
        <w:ind w:right="864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Бельтюкова.- М.: Просвещение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4.Савинова С.В. Система уроков по учебнику М. И. Моро, С. И. Волковой, С. В. Степановой </w:t>
      </w:r>
      <w:proofErr w:type="gram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–В</w:t>
      </w:r>
      <w:proofErr w:type="gram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олгоград : Учитель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5.Методическое пособие к учебнику «Математика. 1кл.»/ М.А. </w:t>
      </w:r>
      <w:proofErr w:type="spell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, Г.В. Бельтюкова, С.В.</w:t>
      </w:r>
    </w:p>
    <w:p w:rsidR="000C4503" w:rsidRDefault="007829B9" w:rsidP="000C4503">
      <w:pPr>
        <w:autoSpaceDE w:val="0"/>
        <w:autoSpaceDN w:val="0"/>
        <w:spacing w:before="70" w:after="0" w:line="281" w:lineRule="auto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Степанова.- М.: Просвещение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6.«Поурочные разработки по математике + Текстовые задачи двух уровней сложности к учебному комплекту М.И. Моро и др. « - М.:ВАКО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7.Контрольные работы по математике. 1 </w:t>
      </w:r>
      <w:proofErr w:type="spell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.: к учебнику М.И. Моро и др. Автор: В.Н. </w:t>
      </w:r>
      <w:proofErr w:type="spellStart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Рудницкая</w:t>
      </w:r>
      <w:proofErr w:type="spell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 - М.: Экзамен</w:t>
      </w:r>
    </w:p>
    <w:p w:rsidR="009E42BD" w:rsidRPr="000C4503" w:rsidRDefault="007829B9" w:rsidP="000C4503">
      <w:pPr>
        <w:autoSpaceDE w:val="0"/>
        <w:autoSpaceDN w:val="0"/>
        <w:spacing w:before="70" w:after="0" w:line="281" w:lineRule="auto"/>
        <w:rPr>
          <w:lang w:val="ru-RU"/>
        </w:rPr>
      </w:pP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E42BD" w:rsidRDefault="007829B9" w:rsidP="000C4503">
      <w:pPr>
        <w:autoSpaceDE w:val="0"/>
        <w:autoSpaceDN w:val="0"/>
        <w:spacing w:before="166" w:after="0" w:line="240" w:lineRule="auto"/>
        <w:ind w:right="792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450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C450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0C4503" w:rsidRPr="000C4503" w:rsidRDefault="000C4503" w:rsidP="000C4503">
      <w:pPr>
        <w:autoSpaceDE w:val="0"/>
        <w:autoSpaceDN w:val="0"/>
        <w:spacing w:after="0" w:line="240" w:lineRule="auto"/>
        <w:rPr>
          <w:lang w:val="ru-RU"/>
        </w:rPr>
      </w:pP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C4503" w:rsidRPr="000C4503" w:rsidRDefault="000C4503" w:rsidP="000C4503">
      <w:pPr>
        <w:autoSpaceDE w:val="0"/>
        <w:autoSpaceDN w:val="0"/>
        <w:spacing w:before="346" w:after="0" w:line="240" w:lineRule="auto"/>
        <w:rPr>
          <w:lang w:val="ru-RU"/>
        </w:rPr>
      </w:pP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C4503" w:rsidRPr="000C4503" w:rsidRDefault="000C4503" w:rsidP="000C4503">
      <w:pPr>
        <w:autoSpaceDE w:val="0"/>
        <w:autoSpaceDN w:val="0"/>
        <w:spacing w:before="166" w:after="0" w:line="240" w:lineRule="auto"/>
        <w:ind w:right="7920"/>
        <w:rPr>
          <w:lang w:val="ru-RU"/>
        </w:r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Интерактивный проектор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</w:t>
      </w:r>
    </w:p>
    <w:p w:rsidR="000C4503" w:rsidRPr="000C4503" w:rsidRDefault="000C4503" w:rsidP="000C4503">
      <w:pPr>
        <w:autoSpaceDE w:val="0"/>
        <w:autoSpaceDN w:val="0"/>
        <w:spacing w:before="262" w:after="0" w:line="240" w:lineRule="auto"/>
        <w:ind w:right="720"/>
        <w:rPr>
          <w:lang w:val="ru-RU"/>
        </w:rPr>
      </w:pPr>
      <w:r w:rsidRPr="000C450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0C4503" w:rsidRPr="000C4503" w:rsidRDefault="000C4503" w:rsidP="000C4503">
      <w:pPr>
        <w:autoSpaceDE w:val="0"/>
        <w:autoSpaceDN w:val="0"/>
        <w:spacing w:before="168" w:after="0" w:line="240" w:lineRule="auto"/>
        <w:ind w:right="7920"/>
        <w:rPr>
          <w:lang w:val="ru-RU"/>
        </w:rPr>
        <w:sectPr w:rsidR="000C4503" w:rsidRPr="000C450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Модель часов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Счетный материал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Наглядное пособие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Интерактивный проектор </w:t>
      </w:r>
      <w:r w:rsidRPr="000C4503">
        <w:rPr>
          <w:lang w:val="ru-RU"/>
        </w:rPr>
        <w:br/>
      </w:r>
      <w:r w:rsidRPr="000C450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</w:t>
      </w:r>
      <w:r w:rsidRPr="000C450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Таблицы</w:t>
      </w:r>
    </w:p>
    <w:p w:rsidR="000C4503" w:rsidRPr="000C4503" w:rsidRDefault="000C4503" w:rsidP="000C4503">
      <w:pPr>
        <w:autoSpaceDE w:val="0"/>
        <w:autoSpaceDN w:val="0"/>
        <w:spacing w:before="166" w:after="0" w:line="271" w:lineRule="auto"/>
        <w:ind w:right="7920"/>
        <w:rPr>
          <w:lang w:val="ru-RU"/>
        </w:rPr>
        <w:sectPr w:rsidR="000C4503" w:rsidRPr="000C450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29B9" w:rsidRPr="000C4503" w:rsidRDefault="007829B9">
      <w:pPr>
        <w:rPr>
          <w:lang w:val="ru-RU"/>
        </w:rPr>
      </w:pPr>
    </w:p>
    <w:sectPr w:rsidR="007829B9" w:rsidRPr="000C450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4503"/>
    <w:rsid w:val="0015074B"/>
    <w:rsid w:val="001D0B79"/>
    <w:rsid w:val="0029639D"/>
    <w:rsid w:val="00326F90"/>
    <w:rsid w:val="00382C73"/>
    <w:rsid w:val="004127F9"/>
    <w:rsid w:val="00731E08"/>
    <w:rsid w:val="007829B9"/>
    <w:rsid w:val="00783695"/>
    <w:rsid w:val="007B7EB9"/>
    <w:rsid w:val="009443A5"/>
    <w:rsid w:val="009B0905"/>
    <w:rsid w:val="009E42BD"/>
    <w:rsid w:val="00A05FB3"/>
    <w:rsid w:val="00A327CC"/>
    <w:rsid w:val="00AA1D8D"/>
    <w:rsid w:val="00B47730"/>
    <w:rsid w:val="00BD7E01"/>
    <w:rsid w:val="00C060D1"/>
    <w:rsid w:val="00C43956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D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D0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D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D0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80ED01-551A-4352-A3BF-4548576F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27</Pages>
  <Words>9176</Words>
  <Characters>52309</Characters>
  <Application>Microsoft Office Word</Application>
  <DocSecurity>0</DocSecurity>
  <Lines>435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61363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5</cp:revision>
  <cp:lastPrinted>2022-09-18T12:16:00Z</cp:lastPrinted>
  <dcterms:created xsi:type="dcterms:W3CDTF">2013-12-23T23:15:00Z</dcterms:created>
  <dcterms:modified xsi:type="dcterms:W3CDTF">2022-09-18T12:19:00Z</dcterms:modified>
  <cp:category/>
</cp:coreProperties>
</file>