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8FAE" w14:textId="77777777" w:rsidR="009330A1" w:rsidRDefault="009330A1">
      <w:pPr>
        <w:autoSpaceDE w:val="0"/>
        <w:autoSpaceDN w:val="0"/>
        <w:spacing w:after="78" w:line="220" w:lineRule="exact"/>
      </w:pPr>
    </w:p>
    <w:p w14:paraId="24DEC0E2" w14:textId="77777777" w:rsidR="009330A1" w:rsidRPr="00AD19EC" w:rsidRDefault="0000000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09A5A33" w14:textId="63139A57" w:rsidR="009330A1" w:rsidRDefault="00000000">
      <w:pPr>
        <w:autoSpaceDE w:val="0"/>
        <w:autoSpaceDN w:val="0"/>
        <w:spacing w:before="670"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14:paraId="0214D96B" w14:textId="77777777" w:rsidR="00AD19EC" w:rsidRPr="00AD19EC" w:rsidRDefault="00AD19EC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</w:p>
    <w:p w14:paraId="5D00FA08" w14:textId="77777777" w:rsidR="00AD19EC" w:rsidRDefault="00000000" w:rsidP="00AD19EC">
      <w:pPr>
        <w:tabs>
          <w:tab w:val="left" w:pos="30"/>
          <w:tab w:val="left" w:pos="41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общеобразовательное бюджетное учреждение основная общеобразовательная школа№24 имени Героя Советского Союза Герасима Евсеевича Кучерявого </w:t>
      </w:r>
    </w:p>
    <w:p w14:paraId="0C82FD92" w14:textId="56859063" w:rsidR="009330A1" w:rsidRPr="00AD19EC" w:rsidRDefault="00000000" w:rsidP="00AD19EC">
      <w:pPr>
        <w:tabs>
          <w:tab w:val="left" w:pos="30"/>
          <w:tab w:val="left" w:pos="4100"/>
        </w:tabs>
        <w:autoSpaceDE w:val="0"/>
        <w:autoSpaceDN w:val="0"/>
        <w:spacing w:after="0" w:line="240" w:lineRule="auto"/>
        <w:jc w:val="center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муниципального образования Кореновский район</w:t>
      </w:r>
    </w:p>
    <w:p w14:paraId="61307ACF" w14:textId="77777777" w:rsidR="009330A1" w:rsidRPr="00AD19EC" w:rsidRDefault="00000000" w:rsidP="00AD19EC">
      <w:pPr>
        <w:autoSpaceDE w:val="0"/>
        <w:autoSpaceDN w:val="0"/>
        <w:spacing w:before="1436" w:after="0" w:line="245" w:lineRule="auto"/>
        <w:ind w:left="6804" w:right="432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AD19EC">
        <w:rPr>
          <w:lang w:val="ru-RU"/>
        </w:rPr>
        <w:br/>
      </w:r>
      <w:proofErr w:type="spellStart"/>
      <w:r w:rsidRPr="00AD19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и.о</w:t>
      </w:r>
      <w:proofErr w:type="spellEnd"/>
      <w:r w:rsidRPr="00AD19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 директора МОБУ ООШ № 24</w:t>
      </w:r>
    </w:p>
    <w:p w14:paraId="1BE433F7" w14:textId="1650E9D7" w:rsidR="009330A1" w:rsidRPr="00AD19EC" w:rsidRDefault="00AD19EC" w:rsidP="00AD19EC">
      <w:pPr>
        <w:autoSpaceDE w:val="0"/>
        <w:autoSpaceDN w:val="0"/>
        <w:spacing w:before="182" w:after="0" w:line="230" w:lineRule="auto"/>
        <w:ind w:right="89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______________________________________</w:t>
      </w:r>
      <w:r w:rsidR="00000000" w:rsidRPr="00AD19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_А.Р. Лавренова</w:t>
      </w:r>
    </w:p>
    <w:p w14:paraId="1CAA3943" w14:textId="32C63BED" w:rsidR="009330A1" w:rsidRPr="00AD19EC" w:rsidRDefault="00AD19EC" w:rsidP="00AD19EC">
      <w:pPr>
        <w:autoSpaceDE w:val="0"/>
        <w:autoSpaceDN w:val="0"/>
        <w:spacing w:before="182" w:after="0" w:line="230" w:lineRule="auto"/>
        <w:ind w:right="94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</w:t>
      </w:r>
      <w:r w:rsidR="00000000" w:rsidRPr="00AD19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="00000000" w:rsidRPr="00AD19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№ 1</w:t>
      </w:r>
    </w:p>
    <w:p w14:paraId="49639176" w14:textId="3FDC5F0A" w:rsidR="009330A1" w:rsidRPr="00AD19EC" w:rsidRDefault="00000000" w:rsidP="00AD19EC">
      <w:pPr>
        <w:autoSpaceDE w:val="0"/>
        <w:autoSpaceDN w:val="0"/>
        <w:spacing w:before="182" w:after="0" w:line="230" w:lineRule="auto"/>
        <w:ind w:right="231"/>
        <w:jc w:val="right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августа 2022 г.</w:t>
      </w:r>
    </w:p>
    <w:p w14:paraId="0BD038B5" w14:textId="77777777" w:rsidR="009330A1" w:rsidRPr="00AD19EC" w:rsidRDefault="00000000">
      <w:pPr>
        <w:autoSpaceDE w:val="0"/>
        <w:autoSpaceDN w:val="0"/>
        <w:spacing w:before="1038" w:after="0" w:line="262" w:lineRule="auto"/>
        <w:ind w:left="3600" w:right="3744"/>
        <w:jc w:val="center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617549)</w:t>
      </w:r>
    </w:p>
    <w:p w14:paraId="4E1C2D41" w14:textId="77777777" w:rsidR="009330A1" w:rsidRPr="00AD19EC" w:rsidRDefault="00000000" w:rsidP="00AD19EC">
      <w:pPr>
        <w:autoSpaceDE w:val="0"/>
        <w:autoSpaceDN w:val="0"/>
        <w:spacing w:before="166" w:after="0" w:line="262" w:lineRule="auto"/>
        <w:ind w:left="2835" w:right="3066"/>
        <w:jc w:val="center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14:paraId="2A00E49E" w14:textId="0213E719" w:rsidR="009330A1" w:rsidRPr="00AD19EC" w:rsidRDefault="00000000">
      <w:pPr>
        <w:autoSpaceDE w:val="0"/>
        <w:autoSpaceDN w:val="0"/>
        <w:spacing w:before="670" w:after="0" w:line="262" w:lineRule="auto"/>
        <w:ind w:left="2880" w:right="2880"/>
        <w:jc w:val="center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14:paraId="09BC138C" w14:textId="77777777" w:rsidR="00AD19EC" w:rsidRDefault="00AD19EC" w:rsidP="00AD19EC">
      <w:pPr>
        <w:autoSpaceDE w:val="0"/>
        <w:autoSpaceDN w:val="0"/>
        <w:spacing w:after="0" w:line="240" w:lineRule="auto"/>
        <w:ind w:left="6390" w:right="142" w:hanging="20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D3DE464" w14:textId="77777777" w:rsidR="00AD19EC" w:rsidRDefault="00AD19EC" w:rsidP="00AD19EC">
      <w:pPr>
        <w:autoSpaceDE w:val="0"/>
        <w:autoSpaceDN w:val="0"/>
        <w:spacing w:after="0" w:line="240" w:lineRule="auto"/>
        <w:ind w:left="6390" w:right="142" w:hanging="20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2992D96" w14:textId="77777777" w:rsidR="00AD19EC" w:rsidRDefault="00AD19EC" w:rsidP="00AD19EC">
      <w:pPr>
        <w:autoSpaceDE w:val="0"/>
        <w:autoSpaceDN w:val="0"/>
        <w:spacing w:after="0" w:line="240" w:lineRule="auto"/>
        <w:ind w:left="6390" w:right="142" w:hanging="20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91B0518" w14:textId="77777777" w:rsidR="00AD19EC" w:rsidRDefault="00AD19EC" w:rsidP="00AD19EC">
      <w:pPr>
        <w:autoSpaceDE w:val="0"/>
        <w:autoSpaceDN w:val="0"/>
        <w:spacing w:after="0" w:line="240" w:lineRule="auto"/>
        <w:ind w:left="6237" w:right="14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A8F0DE6" w14:textId="43D42B5F" w:rsidR="009330A1" w:rsidRDefault="00000000" w:rsidP="00AD19EC">
      <w:pPr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Зекрач Лариса Сергеевна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учитель биологии, географии, химии</w:t>
      </w:r>
    </w:p>
    <w:p w14:paraId="3D90A64A" w14:textId="7148495C" w:rsidR="00AD19EC" w:rsidRDefault="00AD19EC" w:rsidP="00AD19EC">
      <w:pPr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D333E83" w14:textId="31F21D9A" w:rsidR="00AD19EC" w:rsidRDefault="00AD19EC" w:rsidP="00AD19EC">
      <w:pPr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0667A15" w14:textId="66664900" w:rsidR="00AD19EC" w:rsidRDefault="00AD19EC" w:rsidP="00AD19EC">
      <w:pPr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D0B68E0" w14:textId="39C35E73" w:rsidR="00AD19EC" w:rsidRDefault="00AD19EC" w:rsidP="00AD19EC">
      <w:pPr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70B2C09" w14:textId="22A508F9" w:rsidR="00AD19EC" w:rsidRDefault="00AD19EC" w:rsidP="00AD19EC">
      <w:pPr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055F8AC" w14:textId="6D31AB82" w:rsidR="00AD19EC" w:rsidRDefault="00AD19EC" w:rsidP="00AD19EC">
      <w:pPr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D153CF8" w14:textId="77777777" w:rsidR="009330A1" w:rsidRPr="00AD19EC" w:rsidRDefault="00000000">
      <w:pPr>
        <w:autoSpaceDE w:val="0"/>
        <w:autoSpaceDN w:val="0"/>
        <w:spacing w:after="0" w:line="230" w:lineRule="auto"/>
        <w:ind w:right="3210"/>
        <w:jc w:val="right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Ст. Платнировская 2022</w:t>
      </w:r>
    </w:p>
    <w:p w14:paraId="12D0DF39" w14:textId="77777777" w:rsidR="009330A1" w:rsidRPr="00AD19EC" w:rsidRDefault="009330A1">
      <w:pPr>
        <w:rPr>
          <w:lang w:val="ru-RU"/>
        </w:rPr>
        <w:sectPr w:rsidR="009330A1" w:rsidRPr="00AD19EC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72103B1C" w14:textId="77777777" w:rsidR="009330A1" w:rsidRPr="00AD19EC" w:rsidRDefault="009330A1">
      <w:pPr>
        <w:autoSpaceDE w:val="0"/>
        <w:autoSpaceDN w:val="0"/>
        <w:spacing w:after="138" w:line="220" w:lineRule="exact"/>
        <w:rPr>
          <w:lang w:val="ru-RU"/>
        </w:rPr>
      </w:pPr>
    </w:p>
    <w:p w14:paraId="73B8A438" w14:textId="77777777" w:rsidR="009330A1" w:rsidRPr="00AD19EC" w:rsidRDefault="00000000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14:paraId="0D80ECB6" w14:textId="77777777" w:rsidR="009330A1" w:rsidRPr="00AD19EC" w:rsidRDefault="00000000">
      <w:pPr>
        <w:autoSpaceDE w:val="0"/>
        <w:autoSpaceDN w:val="0"/>
        <w:spacing w:before="346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605B90B" w14:textId="77777777" w:rsidR="009330A1" w:rsidRPr="00AD19EC" w:rsidRDefault="00000000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14:paraId="449893F1" w14:textId="77777777" w:rsidR="009330A1" w:rsidRPr="00AD19EC" w:rsidRDefault="0000000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2C706031" w14:textId="77777777" w:rsidR="009330A1" w:rsidRPr="00AD19E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14:paraId="6E26F0E5" w14:textId="77777777" w:rsidR="009330A1" w:rsidRPr="00AD19EC" w:rsidRDefault="00000000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проб- </w:t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proofErr w:type="gram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14:paraId="66F46AC3" w14:textId="77777777" w:rsidR="009330A1" w:rsidRPr="00AD19EC" w:rsidRDefault="00000000">
      <w:pPr>
        <w:autoSpaceDE w:val="0"/>
        <w:autoSpaceDN w:val="0"/>
        <w:spacing w:before="70" w:after="0"/>
        <w:ind w:firstLine="18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49B0B87F" w14:textId="77777777" w:rsidR="009330A1" w:rsidRPr="00AD19E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14:paraId="1BA2AB11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4A89773A" w14:textId="77777777" w:rsidR="009330A1" w:rsidRPr="00AD19EC" w:rsidRDefault="009330A1">
      <w:pPr>
        <w:rPr>
          <w:lang w:val="ru-RU"/>
        </w:rPr>
        <w:sectPr w:rsidR="009330A1" w:rsidRPr="00AD19EC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6AFD3EC" w14:textId="77777777" w:rsidR="009330A1" w:rsidRPr="00AD19EC" w:rsidRDefault="009330A1">
      <w:pPr>
        <w:autoSpaceDE w:val="0"/>
        <w:autoSpaceDN w:val="0"/>
        <w:spacing w:after="78" w:line="220" w:lineRule="exact"/>
        <w:rPr>
          <w:lang w:val="ru-RU"/>
        </w:rPr>
      </w:pPr>
    </w:p>
    <w:p w14:paraId="7261D521" w14:textId="77777777" w:rsidR="009330A1" w:rsidRPr="00AD19EC" w:rsidRDefault="00000000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2E3A4F5F" w14:textId="77777777" w:rsidR="009330A1" w:rsidRPr="00AD19E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14:paraId="0E03B712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3F92F2EC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037E2938" w14:textId="37BCF1DA" w:rsidR="009330A1" w:rsidRPr="00AD19E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географии отводится один час в неделю в 5 классе, всего - </w:t>
      </w:r>
      <w:proofErr w:type="gram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34  часа</w:t>
      </w:r>
      <w:proofErr w:type="gram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A0008E3" w14:textId="77777777" w:rsidR="009330A1" w:rsidRPr="00AD19EC" w:rsidRDefault="009330A1">
      <w:pPr>
        <w:rPr>
          <w:lang w:val="ru-RU"/>
        </w:rPr>
        <w:sectPr w:rsidR="009330A1" w:rsidRPr="00AD19EC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0E61A125" w14:textId="77777777" w:rsidR="009330A1" w:rsidRPr="00AD19EC" w:rsidRDefault="009330A1">
      <w:pPr>
        <w:autoSpaceDE w:val="0"/>
        <w:autoSpaceDN w:val="0"/>
        <w:spacing w:after="78" w:line="220" w:lineRule="exact"/>
        <w:rPr>
          <w:lang w:val="ru-RU"/>
        </w:rPr>
      </w:pPr>
    </w:p>
    <w:p w14:paraId="526FB027" w14:textId="77777777" w:rsidR="009330A1" w:rsidRPr="00AD19E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1C5AC59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3771A68D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14:paraId="1E0F4F5C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192" w:after="0"/>
        <w:ind w:right="432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4C64319F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3AD07941" w14:textId="77777777" w:rsidR="009330A1" w:rsidRPr="00AD19EC" w:rsidRDefault="00000000">
      <w:pPr>
        <w:autoSpaceDE w:val="0"/>
        <w:autoSpaceDN w:val="0"/>
        <w:spacing w:before="70" w:after="0" w:line="271" w:lineRule="auto"/>
        <w:ind w:right="576" w:firstLine="180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6AC879F1" w14:textId="77777777" w:rsidR="009330A1" w:rsidRPr="00AD19EC" w:rsidRDefault="00000000">
      <w:pPr>
        <w:autoSpaceDE w:val="0"/>
        <w:autoSpaceDN w:val="0"/>
        <w:spacing w:before="70" w:after="0" w:line="271" w:lineRule="auto"/>
        <w:ind w:right="144" w:firstLine="180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27FB0FC2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65984D08" w14:textId="77777777" w:rsidR="009330A1" w:rsidRPr="00AD19EC" w:rsidRDefault="00000000">
      <w:pPr>
        <w:autoSpaceDE w:val="0"/>
        <w:autoSpaceDN w:val="0"/>
        <w:spacing w:before="70" w:after="0" w:line="262" w:lineRule="auto"/>
        <w:ind w:left="180" w:right="1008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14:paraId="1ED017A8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14:paraId="30284327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13A4EEB6" w14:textId="77777777" w:rsidR="009330A1" w:rsidRPr="00AD19EC" w:rsidRDefault="00000000">
      <w:pPr>
        <w:autoSpaceDE w:val="0"/>
        <w:autoSpaceDN w:val="0"/>
        <w:spacing w:before="70" w:after="0" w:line="262" w:lineRule="auto"/>
        <w:ind w:left="180" w:right="3888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</w:t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96670CB" w14:textId="77777777" w:rsidR="009330A1" w:rsidRPr="00AD19EC" w:rsidRDefault="00000000">
      <w:pPr>
        <w:autoSpaceDE w:val="0"/>
        <w:autoSpaceDN w:val="0"/>
        <w:spacing w:before="70" w:after="0" w:line="230" w:lineRule="auto"/>
        <w:ind w:left="180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14:paraId="2A01E9D3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широта и географическая долгота, их определение на глобусе и картах. Определение расстояний по глобусу.</w:t>
      </w:r>
    </w:p>
    <w:p w14:paraId="26740178" w14:textId="77777777" w:rsidR="009330A1" w:rsidRPr="00AD19EC" w:rsidRDefault="00000000">
      <w:pPr>
        <w:autoSpaceDE w:val="0"/>
        <w:autoSpaceDN w:val="0"/>
        <w:spacing w:before="70" w:after="0" w:line="230" w:lineRule="auto"/>
        <w:ind w:left="180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14:paraId="1CE907B3" w14:textId="77777777" w:rsidR="009330A1" w:rsidRPr="00AD19EC" w:rsidRDefault="009330A1">
      <w:pPr>
        <w:autoSpaceDE w:val="0"/>
        <w:autoSpaceDN w:val="0"/>
        <w:spacing w:after="66" w:line="220" w:lineRule="exact"/>
        <w:contextualSpacing/>
        <w:rPr>
          <w:lang w:val="ru-RU"/>
        </w:rPr>
      </w:pPr>
    </w:p>
    <w:p w14:paraId="32D9133A" w14:textId="77777777" w:rsidR="009330A1" w:rsidRPr="00AD19EC" w:rsidRDefault="00000000">
      <w:pPr>
        <w:autoSpaceDE w:val="0"/>
        <w:autoSpaceDN w:val="0"/>
        <w:spacing w:after="0" w:line="271" w:lineRule="auto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14:paraId="4CC3708F" w14:textId="77777777" w:rsidR="009330A1" w:rsidRPr="00AD19EC" w:rsidRDefault="00000000">
      <w:pPr>
        <w:autoSpaceDE w:val="0"/>
        <w:autoSpaceDN w:val="0"/>
        <w:spacing w:before="70" w:after="0" w:line="262" w:lineRule="auto"/>
        <w:ind w:right="720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00C20BA6" w14:textId="77777777" w:rsidR="009330A1" w:rsidRPr="00AD19EC" w:rsidRDefault="00000000">
      <w:pPr>
        <w:autoSpaceDE w:val="0"/>
        <w:autoSpaceDN w:val="0"/>
        <w:spacing w:before="70" w:after="0" w:line="262" w:lineRule="auto"/>
        <w:ind w:left="180" w:right="3744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14:paraId="2F458FC9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14:paraId="1AA9D981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0109F3C9" w14:textId="77777777" w:rsidR="009330A1" w:rsidRPr="00AD19EC" w:rsidRDefault="00000000">
      <w:pPr>
        <w:autoSpaceDE w:val="0"/>
        <w:autoSpaceDN w:val="0"/>
        <w:spacing w:before="70" w:after="0" w:line="281" w:lineRule="auto"/>
        <w:ind w:firstLine="180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Движения Земли. Земная ось и географические полюсы. </w:t>
      </w:r>
      <w:proofErr w:type="gram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Гео- графические</w:t>
      </w:r>
      <w:proofErr w:type="gram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75DA0D8B" w14:textId="77777777" w:rsidR="009330A1" w:rsidRPr="00AD19EC" w:rsidRDefault="00000000">
      <w:pPr>
        <w:autoSpaceDE w:val="0"/>
        <w:autoSpaceDN w:val="0"/>
        <w:spacing w:before="70" w:after="0" w:line="230" w:lineRule="auto"/>
        <w:ind w:left="180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14:paraId="49467370" w14:textId="6696F795" w:rsidR="009330A1" w:rsidRPr="00AD19EC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-графической</w:t>
      </w:r>
      <w:proofErr w:type="gram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широты и времени года на территории России.</w:t>
      </w:r>
    </w:p>
    <w:p w14:paraId="2EC76688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AD19EC">
        <w:rPr>
          <w:lang w:val="ru-RU"/>
        </w:rPr>
        <w:br/>
      </w: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32B536E4" w14:textId="77777777" w:rsidR="009330A1" w:rsidRPr="00AD19EC" w:rsidRDefault="00000000">
      <w:pPr>
        <w:autoSpaceDE w:val="0"/>
        <w:autoSpaceDN w:val="0"/>
        <w:spacing w:before="70" w:after="0" w:line="230" w:lineRule="auto"/>
        <w:contextualSpacing/>
        <w:jc w:val="center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14:paraId="6D07873E" w14:textId="77777777" w:rsidR="009330A1" w:rsidRPr="00AD19EC" w:rsidRDefault="00000000">
      <w:pPr>
        <w:autoSpaceDE w:val="0"/>
        <w:autoSpaceDN w:val="0"/>
        <w:spacing w:before="70" w:after="0" w:line="281" w:lineRule="auto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54DC3B20" w14:textId="77777777" w:rsidR="009330A1" w:rsidRPr="00AD19EC" w:rsidRDefault="00000000">
      <w:pPr>
        <w:autoSpaceDE w:val="0"/>
        <w:autoSpaceDN w:val="0"/>
        <w:spacing w:before="70" w:after="0"/>
        <w:ind w:right="144" w:firstLine="180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1FD52028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4E3F56BA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6EEF0040" w14:textId="77777777" w:rsidR="009330A1" w:rsidRPr="00AD19EC" w:rsidRDefault="00000000">
      <w:pPr>
        <w:autoSpaceDE w:val="0"/>
        <w:autoSpaceDN w:val="0"/>
        <w:spacing w:before="70" w:after="0" w:line="262" w:lineRule="auto"/>
        <w:ind w:left="180" w:right="3744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Практическая работа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14:paraId="61E9798E" w14:textId="77777777" w:rsidR="009330A1" w:rsidRPr="00AD19EC" w:rsidRDefault="00000000">
      <w:pPr>
        <w:autoSpaceDE w:val="0"/>
        <w:autoSpaceDN w:val="0"/>
        <w:spacing w:before="190" w:after="0" w:line="262" w:lineRule="auto"/>
        <w:ind w:left="180" w:right="3888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14:paraId="0EDA1095" w14:textId="77777777" w:rsidR="009330A1" w:rsidRPr="00AD19EC" w:rsidRDefault="009330A1">
      <w:pPr>
        <w:autoSpaceDE w:val="0"/>
        <w:autoSpaceDN w:val="0"/>
        <w:spacing w:after="78" w:line="220" w:lineRule="exact"/>
        <w:contextualSpacing/>
        <w:rPr>
          <w:lang w:val="ru-RU"/>
        </w:rPr>
      </w:pPr>
    </w:p>
    <w:p w14:paraId="5EBACFF6" w14:textId="77777777" w:rsidR="009330A1" w:rsidRPr="00AD19EC" w:rsidRDefault="00000000">
      <w:pPr>
        <w:tabs>
          <w:tab w:val="left" w:pos="180"/>
        </w:tabs>
        <w:autoSpaceDE w:val="0"/>
        <w:autoSpaceDN w:val="0"/>
        <w:spacing w:after="0" w:line="262" w:lineRule="auto"/>
        <w:ind w:right="288"/>
        <w:contextualSpacing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3FC8F42C" w14:textId="77777777" w:rsidR="009330A1" w:rsidRPr="00AD19EC" w:rsidRDefault="00000000">
      <w:pPr>
        <w:autoSpaceDE w:val="0"/>
        <w:autoSpaceDN w:val="0"/>
        <w:spacing w:before="70" w:after="0" w:line="262" w:lineRule="auto"/>
        <w:ind w:left="180" w:right="1440"/>
        <w:contextualSpacing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14:paraId="1B4C13BA" w14:textId="77777777" w:rsidR="009330A1" w:rsidRPr="00AD19EC" w:rsidRDefault="009330A1">
      <w:pPr>
        <w:rPr>
          <w:lang w:val="ru-RU"/>
        </w:rPr>
        <w:sectPr w:rsidR="009330A1" w:rsidRPr="00AD19EC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509D94F2" w14:textId="77777777" w:rsidR="009330A1" w:rsidRPr="00AD19EC" w:rsidRDefault="009330A1">
      <w:pPr>
        <w:autoSpaceDE w:val="0"/>
        <w:autoSpaceDN w:val="0"/>
        <w:spacing w:after="78" w:line="220" w:lineRule="exact"/>
        <w:rPr>
          <w:lang w:val="ru-RU"/>
        </w:rPr>
      </w:pPr>
    </w:p>
    <w:p w14:paraId="4867E19A" w14:textId="77777777" w:rsidR="009330A1" w:rsidRPr="00AD19E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446BB0B" w14:textId="77777777" w:rsidR="009330A1" w:rsidRPr="00AD19EC" w:rsidRDefault="00000000">
      <w:pPr>
        <w:autoSpaceDE w:val="0"/>
        <w:autoSpaceDN w:val="0"/>
        <w:spacing w:before="346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88276A1" w14:textId="77777777" w:rsidR="009330A1" w:rsidRPr="00AD19EC" w:rsidRDefault="00000000">
      <w:pPr>
        <w:autoSpaceDE w:val="0"/>
        <w:autoSpaceDN w:val="0"/>
        <w:spacing w:before="166" w:after="0"/>
        <w:ind w:firstLine="18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000DCBF8" w14:textId="77777777" w:rsidR="009330A1" w:rsidRPr="00AD19EC" w:rsidRDefault="00000000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2C569587" w14:textId="77777777" w:rsidR="009330A1" w:rsidRPr="00AD19EC" w:rsidRDefault="0000000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10B32ADF" w14:textId="77777777" w:rsidR="009330A1" w:rsidRPr="00AD19EC" w:rsidRDefault="0000000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4480716C" w14:textId="77777777" w:rsidR="009330A1" w:rsidRPr="00AD19EC" w:rsidRDefault="00000000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0E8C0FDC" w14:textId="77777777" w:rsidR="009330A1" w:rsidRPr="00AD19EC" w:rsidRDefault="0000000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2E49134F" w14:textId="77777777" w:rsidR="009330A1" w:rsidRPr="00AD19EC" w:rsidRDefault="0000000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14:paraId="447693DE" w14:textId="77777777" w:rsidR="009330A1" w:rsidRPr="00AD19EC" w:rsidRDefault="009330A1">
      <w:pPr>
        <w:rPr>
          <w:lang w:val="ru-RU"/>
        </w:rPr>
        <w:sectPr w:rsidR="009330A1" w:rsidRPr="00AD19EC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138125" w14:textId="77777777" w:rsidR="009330A1" w:rsidRPr="00AD19EC" w:rsidRDefault="009330A1">
      <w:pPr>
        <w:autoSpaceDE w:val="0"/>
        <w:autoSpaceDN w:val="0"/>
        <w:spacing w:after="66" w:line="220" w:lineRule="exact"/>
        <w:rPr>
          <w:lang w:val="ru-RU"/>
        </w:rPr>
      </w:pPr>
    </w:p>
    <w:p w14:paraId="4B4E2595" w14:textId="77777777" w:rsidR="009330A1" w:rsidRPr="00AD19EC" w:rsidRDefault="00000000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1004A75D" w14:textId="77777777" w:rsidR="009330A1" w:rsidRPr="00AD19EC" w:rsidRDefault="00000000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1D955349" w14:textId="77777777" w:rsidR="009330A1" w:rsidRPr="00AD19EC" w:rsidRDefault="0000000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04A8C95A" w14:textId="77777777" w:rsidR="009330A1" w:rsidRPr="00AD19E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A412D27" w14:textId="77777777" w:rsidR="009330A1" w:rsidRPr="00AD19EC" w:rsidRDefault="0000000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AD19EC">
        <w:rPr>
          <w:lang w:val="ru-RU"/>
        </w:rPr>
        <w:tab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116E187F" w14:textId="77777777" w:rsidR="009330A1" w:rsidRPr="00AD19EC" w:rsidRDefault="00000000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14:paraId="47AE861F" w14:textId="77777777" w:rsidR="009330A1" w:rsidRPr="00AD19EC" w:rsidRDefault="0000000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14:paraId="0D5C1FC4" w14:textId="77777777" w:rsidR="009330A1" w:rsidRPr="00AD19EC" w:rsidRDefault="00000000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23B6724" w14:textId="77777777" w:rsidR="009330A1" w:rsidRPr="00AD19EC" w:rsidRDefault="00000000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5BF087C0" w14:textId="77777777" w:rsidR="009330A1" w:rsidRPr="00AD19EC" w:rsidRDefault="0000000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14:paraId="3594A904" w14:textId="77777777" w:rsidR="009330A1" w:rsidRPr="00AD19EC" w:rsidRDefault="00000000">
      <w:pPr>
        <w:autoSpaceDE w:val="0"/>
        <w:autoSpaceDN w:val="0"/>
        <w:spacing w:before="190" w:after="0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2324D73F" w14:textId="77777777" w:rsidR="009330A1" w:rsidRPr="00AD19EC" w:rsidRDefault="0000000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76248BA" w14:textId="77777777" w:rsidR="009330A1" w:rsidRPr="00AD19EC" w:rsidRDefault="000000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14:paraId="708CF44A" w14:textId="77777777" w:rsidR="009330A1" w:rsidRPr="00AD19EC" w:rsidRDefault="009330A1">
      <w:pPr>
        <w:rPr>
          <w:lang w:val="ru-RU"/>
        </w:rPr>
        <w:sectPr w:rsidR="009330A1" w:rsidRPr="00AD19EC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14:paraId="6A84AA39" w14:textId="77777777" w:rsidR="009330A1" w:rsidRPr="00AD19EC" w:rsidRDefault="009330A1">
      <w:pPr>
        <w:autoSpaceDE w:val="0"/>
        <w:autoSpaceDN w:val="0"/>
        <w:spacing w:after="132" w:line="220" w:lineRule="exact"/>
        <w:rPr>
          <w:lang w:val="ru-RU"/>
        </w:rPr>
      </w:pPr>
    </w:p>
    <w:p w14:paraId="7E8349E9" w14:textId="77777777" w:rsidR="009330A1" w:rsidRPr="00AD19EC" w:rsidRDefault="0000000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14:paraId="0DB75D7E" w14:textId="77777777" w:rsidR="009330A1" w:rsidRPr="00AD19EC" w:rsidRDefault="0000000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14:paraId="4E8A6957" w14:textId="77777777" w:rsidR="009330A1" w:rsidRPr="00AD19EC" w:rsidRDefault="0000000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2EF7FBC8" w14:textId="77777777" w:rsidR="009330A1" w:rsidRPr="00AD19EC" w:rsidRDefault="00000000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7A8304F0" w14:textId="77777777" w:rsidR="009330A1" w:rsidRPr="00AD19EC" w:rsidRDefault="0000000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​графического исследования;</w:t>
      </w:r>
    </w:p>
    <w:p w14:paraId="0F6170DD" w14:textId="77777777" w:rsidR="009330A1" w:rsidRPr="00AD19EC" w:rsidRDefault="000000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28338390" w14:textId="77777777" w:rsidR="009330A1" w:rsidRPr="00AD19EC" w:rsidRDefault="0000000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5B4AE468" w14:textId="77777777" w:rsidR="009330A1" w:rsidRPr="00AD19EC" w:rsidRDefault="00000000">
      <w:pPr>
        <w:autoSpaceDE w:val="0"/>
        <w:autoSpaceDN w:val="0"/>
        <w:spacing w:before="178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14:paraId="6329535A" w14:textId="77777777" w:rsidR="009330A1" w:rsidRPr="00AD19EC" w:rsidRDefault="00000000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436FA146" w14:textId="77777777" w:rsidR="009330A1" w:rsidRPr="00AD19EC" w:rsidRDefault="0000000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14:paraId="2C8AE4C1" w14:textId="77777777" w:rsidR="009330A1" w:rsidRPr="00AD19EC" w:rsidRDefault="0000000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67769049" w14:textId="77777777" w:rsidR="009330A1" w:rsidRPr="00AD19EC" w:rsidRDefault="000000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14:paraId="4A8A27FF" w14:textId="77777777" w:rsidR="009330A1" w:rsidRPr="00AD19EC" w:rsidRDefault="0000000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14:paraId="312D358F" w14:textId="77777777" w:rsidR="009330A1" w:rsidRPr="00AD19EC" w:rsidRDefault="0000000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14:paraId="2E6C7336" w14:textId="77777777" w:rsidR="009330A1" w:rsidRPr="00AD19EC" w:rsidRDefault="00000000">
      <w:pPr>
        <w:autoSpaceDE w:val="0"/>
        <w:autoSpaceDN w:val="0"/>
        <w:spacing w:before="180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14:paraId="118CA44E" w14:textId="77777777" w:rsidR="009330A1" w:rsidRPr="00AD19EC" w:rsidRDefault="00000000">
      <w:pPr>
        <w:autoSpaceDE w:val="0"/>
        <w:autoSpaceDN w:val="0"/>
        <w:spacing w:before="190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14:paraId="5B87F4F7" w14:textId="77777777" w:rsidR="009330A1" w:rsidRPr="00AD19EC" w:rsidRDefault="00000000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09CD7D27" w14:textId="77777777" w:rsidR="009330A1" w:rsidRPr="00AD19EC" w:rsidRDefault="0000000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B46F758" w14:textId="77777777" w:rsidR="009330A1" w:rsidRPr="00AD19EC" w:rsidRDefault="0000000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5C8BAAF5" w14:textId="77777777" w:rsidR="009330A1" w:rsidRPr="00AD19EC" w:rsidRDefault="000000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14:paraId="752A577C" w14:textId="77777777" w:rsidR="009330A1" w:rsidRPr="00AD19EC" w:rsidRDefault="00000000">
      <w:pPr>
        <w:autoSpaceDE w:val="0"/>
        <w:autoSpaceDN w:val="0"/>
        <w:spacing w:before="178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14:paraId="746B321F" w14:textId="77777777" w:rsidR="009330A1" w:rsidRPr="00AD19EC" w:rsidRDefault="0000000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14:paraId="4F6EB5B0" w14:textId="77777777" w:rsidR="009330A1" w:rsidRPr="00AD19EC" w:rsidRDefault="009330A1">
      <w:pPr>
        <w:rPr>
          <w:lang w:val="ru-RU"/>
        </w:rPr>
        <w:sectPr w:rsidR="009330A1" w:rsidRPr="00AD19EC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14:paraId="653D0677" w14:textId="77777777" w:rsidR="009330A1" w:rsidRPr="00AD19EC" w:rsidRDefault="009330A1">
      <w:pPr>
        <w:autoSpaceDE w:val="0"/>
        <w:autoSpaceDN w:val="0"/>
        <w:spacing w:after="66" w:line="220" w:lineRule="exact"/>
        <w:rPr>
          <w:lang w:val="ru-RU"/>
        </w:rPr>
      </w:pPr>
    </w:p>
    <w:p w14:paraId="712DE1CA" w14:textId="77777777" w:rsidR="009330A1" w:rsidRPr="00AD19EC" w:rsidRDefault="00000000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83BE511" w14:textId="77777777" w:rsidR="009330A1" w:rsidRPr="00AD19EC" w:rsidRDefault="0000000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CCF7931" w14:textId="77777777" w:rsidR="009330A1" w:rsidRPr="00AD19EC" w:rsidRDefault="0000000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14:paraId="3E693999" w14:textId="77777777" w:rsidR="009330A1" w:rsidRPr="00AD19EC" w:rsidRDefault="0000000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14:paraId="65D37287" w14:textId="77777777" w:rsidR="009330A1" w:rsidRPr="00AD19EC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14:paraId="7BDD9DF9" w14:textId="77777777" w:rsidR="009330A1" w:rsidRPr="00AD19EC" w:rsidRDefault="0000000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0002601B" w14:textId="77777777" w:rsidR="009330A1" w:rsidRPr="00AD19EC" w:rsidRDefault="00000000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762DAF04" w14:textId="77777777" w:rsidR="009330A1" w:rsidRPr="00AD19EC" w:rsidRDefault="000000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14:paraId="51A02A09" w14:textId="77777777" w:rsidR="009330A1" w:rsidRPr="00AD19EC" w:rsidRDefault="000000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14:paraId="08796D2B" w14:textId="77777777" w:rsidR="009330A1" w:rsidRPr="00AD19EC" w:rsidRDefault="0000000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14:paraId="355DD28E" w14:textId="77777777" w:rsidR="009330A1" w:rsidRPr="00AD19EC" w:rsidRDefault="000000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B635372" w14:textId="77777777" w:rsidR="009330A1" w:rsidRPr="00AD19EC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14:paraId="5C852FA7" w14:textId="77777777" w:rsidR="009330A1" w:rsidRPr="00AD19EC" w:rsidRDefault="000000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14:paraId="7C820197" w14:textId="77777777" w:rsidR="009330A1" w:rsidRPr="00AD19EC" w:rsidRDefault="000000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14:paraId="2283FB96" w14:textId="77777777" w:rsidR="009330A1" w:rsidRPr="00AD19EC" w:rsidRDefault="0000000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14:paraId="3C577B8A" w14:textId="77777777" w:rsidR="009330A1" w:rsidRPr="00AD19EC" w:rsidRDefault="00000000">
      <w:pPr>
        <w:autoSpaceDE w:val="0"/>
        <w:autoSpaceDN w:val="0"/>
        <w:spacing w:before="324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32B3301" w14:textId="77777777" w:rsidR="009330A1" w:rsidRPr="00AD19EC" w:rsidRDefault="00000000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14:paraId="2B5066FC" w14:textId="77777777" w:rsidR="009330A1" w:rsidRPr="00AD19EC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14:paraId="468B9F2D" w14:textId="77777777" w:rsidR="009330A1" w:rsidRPr="00AD19EC" w:rsidRDefault="0000000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756652B8" w14:textId="77777777" w:rsidR="009330A1" w:rsidRPr="00AD19EC" w:rsidRDefault="0000000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718040B8" w14:textId="77777777" w:rsidR="009330A1" w:rsidRPr="00AD19EC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14:paraId="603FD7FD" w14:textId="77777777" w:rsidR="009330A1" w:rsidRPr="00AD19EC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14:paraId="0C4DFC93" w14:textId="77777777" w:rsidR="009330A1" w:rsidRPr="00AD19EC" w:rsidRDefault="009330A1">
      <w:pPr>
        <w:rPr>
          <w:lang w:val="ru-RU"/>
        </w:rPr>
        <w:sectPr w:rsidR="009330A1" w:rsidRPr="00AD19EC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14:paraId="26DF49F4" w14:textId="77777777" w:rsidR="009330A1" w:rsidRPr="00AD19EC" w:rsidRDefault="009330A1">
      <w:pPr>
        <w:autoSpaceDE w:val="0"/>
        <w:autoSpaceDN w:val="0"/>
        <w:spacing w:after="138" w:line="220" w:lineRule="exact"/>
        <w:rPr>
          <w:lang w:val="ru-RU"/>
        </w:rPr>
      </w:pPr>
    </w:p>
    <w:p w14:paraId="5F24D21B" w14:textId="77777777" w:rsidR="009330A1" w:rsidRPr="00AD19EC" w:rsidRDefault="00000000">
      <w:pPr>
        <w:autoSpaceDE w:val="0"/>
        <w:autoSpaceDN w:val="0"/>
        <w:spacing w:after="0" w:line="348" w:lineRule="auto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AD19EC">
        <w:rPr>
          <w:lang w:val="ru-RU"/>
        </w:rPr>
        <w:br/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 физического, химического и биологического видов выветривания;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14:paraId="229D460E" w14:textId="77777777" w:rsidR="009330A1" w:rsidRPr="00AD19EC" w:rsidRDefault="009330A1">
      <w:pPr>
        <w:rPr>
          <w:lang w:val="ru-RU"/>
        </w:rPr>
        <w:sectPr w:rsidR="009330A1" w:rsidRPr="00AD19EC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14:paraId="06953E50" w14:textId="77777777" w:rsidR="009330A1" w:rsidRPr="00AD19EC" w:rsidRDefault="009330A1">
      <w:pPr>
        <w:autoSpaceDE w:val="0"/>
        <w:autoSpaceDN w:val="0"/>
        <w:spacing w:after="108" w:line="220" w:lineRule="exact"/>
        <w:rPr>
          <w:lang w:val="ru-RU"/>
        </w:rPr>
      </w:pPr>
    </w:p>
    <w:p w14:paraId="26843185" w14:textId="77777777" w:rsidR="009330A1" w:rsidRPr="00AD19EC" w:rsidRDefault="00000000">
      <w:pPr>
        <w:autoSpaceDE w:val="0"/>
        <w:autoSpaceDN w:val="0"/>
        <w:spacing w:after="0" w:line="331" w:lineRule="auto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386C8678" w14:textId="77777777" w:rsidR="009330A1" w:rsidRPr="00AD19EC" w:rsidRDefault="009330A1">
      <w:pPr>
        <w:rPr>
          <w:lang w:val="ru-RU"/>
        </w:rPr>
        <w:sectPr w:rsidR="009330A1" w:rsidRPr="00AD19EC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14:paraId="366F8A8D" w14:textId="77777777" w:rsidR="009330A1" w:rsidRPr="00AD19EC" w:rsidRDefault="009330A1">
      <w:pPr>
        <w:autoSpaceDE w:val="0"/>
        <w:autoSpaceDN w:val="0"/>
        <w:spacing w:after="64" w:line="220" w:lineRule="exact"/>
        <w:rPr>
          <w:lang w:val="ru-RU"/>
        </w:rPr>
      </w:pPr>
    </w:p>
    <w:p w14:paraId="70231EB5" w14:textId="77777777" w:rsidR="009330A1" w:rsidRDefault="00000000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66"/>
        <w:gridCol w:w="7000"/>
        <w:gridCol w:w="1116"/>
        <w:gridCol w:w="1382"/>
      </w:tblGrid>
      <w:tr w:rsidR="009330A1" w14:paraId="3A7DA6BE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DFDA4" w14:textId="77777777" w:rsidR="009330A1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84808" w14:textId="77777777" w:rsidR="009330A1" w:rsidRPr="00AD19EC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50315F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2FAE2" w14:textId="77777777" w:rsidR="009330A1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F5CD7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94214" w14:textId="77777777" w:rsidR="009330A1" w:rsidRDefault="000000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8C5EB" w14:textId="77777777" w:rsidR="009330A1" w:rsidRDefault="0000000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330A1" w14:paraId="0580176F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AB6E" w14:textId="77777777" w:rsidR="009330A1" w:rsidRDefault="009330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5DB9" w14:textId="77777777" w:rsidR="009330A1" w:rsidRDefault="009330A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355FB" w14:textId="77777777" w:rsidR="009330A1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64002" w14:textId="77777777" w:rsidR="009330A1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12694D" w14:textId="77777777" w:rsidR="009330A1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55E85A0" w14:textId="77777777" w:rsidR="009330A1" w:rsidRDefault="009330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3AC5" w14:textId="77777777" w:rsidR="009330A1" w:rsidRDefault="009330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63C4" w14:textId="77777777" w:rsidR="009330A1" w:rsidRDefault="009330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BFD" w14:textId="77777777" w:rsidR="009330A1" w:rsidRDefault="009330A1"/>
        </w:tc>
      </w:tr>
      <w:tr w:rsidR="009330A1" w14:paraId="5A889F72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FADBB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9330A1" w:rsidRPr="00AD19EC" w14:paraId="3A0BE227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9C150" w14:textId="77777777" w:rsidR="009330A1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9FF4A" w14:textId="5015C193" w:rsidR="009330A1" w:rsidRPr="00AD19EC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 География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3A2EF" w14:textId="77777777" w:rsidR="009330A1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E77C6" w14:textId="77777777" w:rsidR="009330A1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35D5AC" w14:textId="77777777" w:rsidR="009330A1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31328" w14:textId="77777777" w:rsidR="009330A1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2C00B" w14:textId="77777777" w:rsidR="009330A1" w:rsidRPr="00AD19EC" w:rsidRDefault="000000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E5005" w14:textId="77777777" w:rsidR="009330A1" w:rsidRPr="00AD19EC" w:rsidRDefault="0000000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0AA8D" w14:textId="77777777" w:rsidR="009330A1" w:rsidRPr="00AD19EC" w:rsidRDefault="000000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D19E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330A1" w:rsidRPr="00AD19EC" w14:paraId="4DB8E02E" w14:textId="77777777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FC077" w14:textId="77777777" w:rsidR="009330A1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78E51" w14:textId="77777777" w:rsidR="009330A1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 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B8149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B886A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AD1B81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50B43" w14:textId="77777777" w:rsidR="009330A1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15.09.2022 10.11.2022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DFCA7" w14:textId="77777777" w:rsidR="009330A1" w:rsidRPr="00AD19EC" w:rsidRDefault="00000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маршруты их путешествий;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 современные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географические исследования и открытия);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текстовую информацию в графической форме (при выполнении практической работы №1);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способы представления информации в картографической форме (при выполнении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практических работ № 1);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2816A" w14:textId="77777777" w:rsidR="009330A1" w:rsidRPr="00AD19EC" w:rsidRDefault="00000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Письменный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B84F7" w14:textId="77777777" w:rsidR="009330A1" w:rsidRPr="00AD19EC" w:rsidRDefault="0000000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D19E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330A1" w14:paraId="284D31D9" w14:textId="77777777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267E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A8B31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A7AFD" w14:textId="77777777" w:rsidR="009330A1" w:rsidRDefault="009330A1"/>
        </w:tc>
      </w:tr>
      <w:tr w:rsidR="009330A1" w14:paraId="66CE7D9F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E27ED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</w:tbl>
    <w:p w14:paraId="1AB62464" w14:textId="77777777" w:rsidR="009330A1" w:rsidRDefault="009330A1">
      <w:pPr>
        <w:autoSpaceDE w:val="0"/>
        <w:autoSpaceDN w:val="0"/>
        <w:spacing w:after="0" w:line="14" w:lineRule="exact"/>
      </w:pPr>
    </w:p>
    <w:p w14:paraId="589ECBD2" w14:textId="77777777" w:rsidR="009330A1" w:rsidRDefault="009330A1">
      <w:pPr>
        <w:sectPr w:rsidR="009330A1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EFE19AB" w14:textId="77777777" w:rsidR="009330A1" w:rsidRDefault="00933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66"/>
        <w:gridCol w:w="7000"/>
        <w:gridCol w:w="1116"/>
        <w:gridCol w:w="1382"/>
      </w:tblGrid>
      <w:tr w:rsidR="009330A1" w:rsidRPr="00AD19EC" w14:paraId="34904713" w14:textId="77777777">
        <w:trPr>
          <w:trHeight w:hRule="exact" w:val="28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BA1EA" w14:textId="77777777" w:rsidR="009330A1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F8453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4105C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479B5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1DD7E4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01613" w14:textId="77777777" w:rsidR="009330A1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17.11.2022 15.12.2022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BC559" w14:textId="77777777" w:rsidR="009330A1" w:rsidRPr="00AD19EC" w:rsidRDefault="00000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работы№ 2);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достижения (недостижения) результатов деятельности, давать оценку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приобретённому опыту; оценивать соответствие результата цели (</w:t>
            </w:r>
            <w:proofErr w:type="spellStart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привыпонении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практической работы № 2);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EB721" w14:textId="77777777" w:rsidR="009330A1" w:rsidRPr="00AD19EC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457FC" w14:textId="77777777" w:rsidR="009330A1" w:rsidRPr="00AD19EC" w:rsidRDefault="0000000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D19E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330A1" w:rsidRPr="00AD19EC" w14:paraId="146889CC" w14:textId="7777777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3664B" w14:textId="77777777" w:rsidR="009330A1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7FC2E" w14:textId="77777777" w:rsidR="009330A1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21547" w14:textId="77777777" w:rsidR="009330A1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710D9" w14:textId="77777777" w:rsidR="009330A1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DE1652" w14:textId="77777777" w:rsidR="009330A1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B182F" w14:textId="77777777" w:rsidR="009330A1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22.12.2022 09.02.2023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BBF75" w14:textId="77777777" w:rsidR="009330A1" w:rsidRPr="00AD19EC" w:rsidRDefault="0000000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CB30F" w14:textId="77777777" w:rsidR="009330A1" w:rsidRPr="00AD19EC" w:rsidRDefault="0000000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E3233" w14:textId="77777777" w:rsidR="009330A1" w:rsidRPr="00AD19EC" w:rsidRDefault="000000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D19E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330A1" w14:paraId="5FEC56E3" w14:textId="77777777">
        <w:trPr>
          <w:trHeight w:hRule="exact" w:val="348"/>
        </w:trPr>
        <w:tc>
          <w:tcPr>
            <w:tcW w:w="23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B2497" w14:textId="77777777" w:rsidR="009330A1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76149" w14:textId="77777777" w:rsidR="009330A1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260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C22B4" w14:textId="77777777" w:rsidR="009330A1" w:rsidRDefault="009330A1"/>
        </w:tc>
      </w:tr>
      <w:tr w:rsidR="009330A1" w:rsidRPr="00AD19EC" w14:paraId="6A9E7A46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E3A47" w14:textId="76311D15" w:rsidR="009330A1" w:rsidRPr="00AD19EC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</w:tbl>
    <w:p w14:paraId="5CC5D061" w14:textId="77777777" w:rsidR="009330A1" w:rsidRPr="00AD19EC" w:rsidRDefault="009330A1">
      <w:pPr>
        <w:autoSpaceDE w:val="0"/>
        <w:autoSpaceDN w:val="0"/>
        <w:spacing w:after="0" w:line="14" w:lineRule="exact"/>
        <w:rPr>
          <w:lang w:val="ru-RU"/>
        </w:rPr>
      </w:pPr>
    </w:p>
    <w:p w14:paraId="2BD80A3B" w14:textId="77777777" w:rsidR="009330A1" w:rsidRPr="00AD19EC" w:rsidRDefault="009330A1">
      <w:pPr>
        <w:rPr>
          <w:lang w:val="ru-RU"/>
        </w:rPr>
        <w:sectPr w:rsidR="009330A1" w:rsidRPr="00AD19E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A0D4FFA" w14:textId="77777777" w:rsidR="009330A1" w:rsidRPr="00AD19EC" w:rsidRDefault="009330A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66"/>
        <w:gridCol w:w="7000"/>
        <w:gridCol w:w="1116"/>
        <w:gridCol w:w="1382"/>
      </w:tblGrid>
      <w:tr w:rsidR="009330A1" w:rsidRPr="00AD19EC" w14:paraId="70E29846" w14:textId="77777777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1FBCC" w14:textId="77777777" w:rsidR="009330A1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569A6" w14:textId="77777777" w:rsidR="009330A1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Земля -планета Солнечной 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2C30C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1709C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D9F4ED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60348" w14:textId="77777777" w:rsidR="009330A1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16.02.2023 09.03.2023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8E389" w14:textId="77777777" w:rsidR="009330A1" w:rsidRPr="00AD19EC" w:rsidRDefault="0000000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вращение Земли осевым вращением Земли;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DB458" w14:textId="77777777" w:rsidR="009330A1" w:rsidRPr="00AD19EC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C68F0" w14:textId="77777777" w:rsidR="009330A1" w:rsidRPr="00AD19EC" w:rsidRDefault="0000000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D19E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330A1" w14:paraId="7EFCA4B8" w14:textId="77777777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8B482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1BB77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18EB5" w14:textId="77777777" w:rsidR="009330A1" w:rsidRDefault="009330A1"/>
        </w:tc>
      </w:tr>
      <w:tr w:rsidR="009330A1" w14:paraId="141D2863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8276C" w14:textId="77777777" w:rsidR="009330A1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14:paraId="3DA322C0" w14:textId="77777777" w:rsidR="009330A1" w:rsidRDefault="009330A1">
      <w:pPr>
        <w:autoSpaceDE w:val="0"/>
        <w:autoSpaceDN w:val="0"/>
        <w:spacing w:after="0" w:line="14" w:lineRule="exact"/>
      </w:pPr>
    </w:p>
    <w:p w14:paraId="3678EFD9" w14:textId="77777777" w:rsidR="009330A1" w:rsidRDefault="009330A1">
      <w:pPr>
        <w:sectPr w:rsidR="009330A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8963857" w14:textId="77777777" w:rsidR="009330A1" w:rsidRDefault="00933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66"/>
        <w:gridCol w:w="7000"/>
        <w:gridCol w:w="1116"/>
        <w:gridCol w:w="1382"/>
      </w:tblGrid>
      <w:tr w:rsidR="009330A1" w:rsidRPr="00AD19EC" w14:paraId="565DE001" w14:textId="77777777">
        <w:trPr>
          <w:trHeight w:hRule="exact" w:val="71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C39A6" w14:textId="77777777" w:rsidR="009330A1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C5932" w14:textId="77777777" w:rsidR="009330A1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67602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9EFF6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5783EA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C6FCB" w14:textId="77777777" w:rsidR="009330A1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16.03.2023 11.05.2023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972AB" w14:textId="77777777" w:rsidR="009330A1" w:rsidRPr="00AD19EC" w:rsidRDefault="0000000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 «мантия», «земная </w:t>
            </w:r>
            <w:proofErr w:type="spellStart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кора»,«мине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рал» и «горная порода»;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вулканизма, землетрясений; физического, химического и биологического видов выветривания; 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горную систему или равнину по физической карте (при выполнении работы № 1); приводить примеры действия внешних процессов </w:t>
            </w:r>
            <w:proofErr w:type="spellStart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образования в своей местности;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своей местности;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литосферных плит, в различных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источниках географической информации;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«эпицентр» и «очаг землетрясения» для анализа и интерпретации географической информации различных видов и форм представления;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1059A" w14:textId="77777777" w:rsidR="009330A1" w:rsidRPr="00AD19EC" w:rsidRDefault="00000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0CBF9" w14:textId="77777777" w:rsidR="009330A1" w:rsidRPr="00AD19EC" w:rsidRDefault="0000000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D19E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330A1" w14:paraId="257507FE" w14:textId="77777777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76A51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68B1B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350F2" w14:textId="77777777" w:rsidR="009330A1" w:rsidRDefault="009330A1"/>
        </w:tc>
      </w:tr>
      <w:tr w:rsidR="009330A1" w14:paraId="0EFB7D8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057F8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9330A1" w14:paraId="3B50C796" w14:textId="77777777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B022C" w14:textId="77777777" w:rsidR="009330A1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F4E49" w14:textId="77777777" w:rsidR="009330A1" w:rsidRPr="00AD19EC" w:rsidRDefault="000000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 «Сезонные изменения в 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B53D6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C0265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54CBBD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8CC7C" w14:textId="77777777" w:rsidR="009330A1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18.05.2023 25.05.2023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954B7" w14:textId="77777777" w:rsidR="009330A1" w:rsidRPr="00AD19EC" w:rsidRDefault="00000000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делать предположения, объясняющие результаты наблюдений;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3B5A3" w14:textId="77777777" w:rsidR="009330A1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C2128" w14:textId="77777777" w:rsidR="009330A1" w:rsidRDefault="00000000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infourok.ru 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foxford.ru</w:t>
            </w:r>
          </w:p>
        </w:tc>
      </w:tr>
    </w:tbl>
    <w:p w14:paraId="250586FB" w14:textId="77777777" w:rsidR="009330A1" w:rsidRDefault="009330A1">
      <w:pPr>
        <w:autoSpaceDE w:val="0"/>
        <w:autoSpaceDN w:val="0"/>
        <w:spacing w:after="0" w:line="14" w:lineRule="exact"/>
      </w:pPr>
    </w:p>
    <w:p w14:paraId="60181B94" w14:textId="77777777" w:rsidR="009330A1" w:rsidRDefault="009330A1">
      <w:pPr>
        <w:sectPr w:rsidR="009330A1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7E6F926" w14:textId="77777777" w:rsidR="009330A1" w:rsidRDefault="00933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366"/>
        <w:gridCol w:w="528"/>
        <w:gridCol w:w="1104"/>
        <w:gridCol w:w="1140"/>
        <w:gridCol w:w="10364"/>
      </w:tblGrid>
      <w:tr w:rsidR="009330A1" w14:paraId="1CA5B55A" w14:textId="77777777">
        <w:trPr>
          <w:trHeight w:hRule="exact" w:val="348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0EE5D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52B2B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5F21A" w14:textId="77777777" w:rsidR="009330A1" w:rsidRDefault="009330A1"/>
        </w:tc>
      </w:tr>
      <w:tr w:rsidR="009330A1" w14:paraId="7B7754B3" w14:textId="77777777">
        <w:trPr>
          <w:trHeight w:hRule="exact" w:val="348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AF25F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0F497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402AC" w14:textId="77777777" w:rsidR="009330A1" w:rsidRDefault="009330A1"/>
        </w:tc>
      </w:tr>
      <w:tr w:rsidR="009330A1" w14:paraId="3C89D623" w14:textId="77777777">
        <w:trPr>
          <w:trHeight w:hRule="exact" w:val="52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95D86" w14:textId="77777777" w:rsidR="009330A1" w:rsidRPr="00AD19EC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5B952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337E2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23C2AD" w14:textId="77777777" w:rsidR="009330A1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3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03E11" w14:textId="77777777" w:rsidR="009330A1" w:rsidRDefault="009330A1"/>
        </w:tc>
      </w:tr>
    </w:tbl>
    <w:p w14:paraId="0EE8CCE4" w14:textId="77777777" w:rsidR="009330A1" w:rsidRDefault="009330A1">
      <w:pPr>
        <w:autoSpaceDE w:val="0"/>
        <w:autoSpaceDN w:val="0"/>
        <w:spacing w:after="0" w:line="14" w:lineRule="exact"/>
      </w:pPr>
    </w:p>
    <w:p w14:paraId="140907F2" w14:textId="77777777" w:rsidR="009330A1" w:rsidRDefault="009330A1">
      <w:pPr>
        <w:sectPr w:rsidR="009330A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9827C79" w14:textId="77777777" w:rsidR="009330A1" w:rsidRDefault="009330A1">
      <w:pPr>
        <w:autoSpaceDE w:val="0"/>
        <w:autoSpaceDN w:val="0"/>
        <w:spacing w:after="78" w:line="220" w:lineRule="exact"/>
      </w:pPr>
    </w:p>
    <w:p w14:paraId="5DEDF237" w14:textId="77777777" w:rsidR="009330A1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330A1" w14:paraId="640B5EAF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21408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77278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48830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975FA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FB7CF" w14:textId="77777777" w:rsidR="009330A1" w:rsidRDefault="000000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330A1" w14:paraId="57207C2D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3B4A" w14:textId="77777777" w:rsidR="009330A1" w:rsidRDefault="009330A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8BB45F2" w14:textId="77777777" w:rsidR="009330A1" w:rsidRDefault="009330A1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73A5E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6FFBE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DDC77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7CCD" w14:textId="77777777" w:rsidR="009330A1" w:rsidRDefault="009330A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8775" w14:textId="77777777" w:rsidR="009330A1" w:rsidRDefault="009330A1"/>
        </w:tc>
      </w:tr>
      <w:tr w:rsidR="009330A1" w14:paraId="1926649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8C109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22455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изучает география?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A2678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28E9B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58EF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9D46C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70C79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330A1" w14:paraId="76FEE516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E88A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FDD35A" w14:textId="77777777" w:rsidR="009330A1" w:rsidRPr="00AD19EC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1.</w:t>
            </w:r>
          </w:p>
          <w:p w14:paraId="69A1E541" w14:textId="77777777" w:rsidR="009330A1" w:rsidRPr="00AD19EC" w:rsidRDefault="00000000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фенологических наблюдений в природе: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планирование, участие в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групповой работы, форма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систематизации данных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4EC59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BBDDE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FB595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5EDFE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81373" w14:textId="77777777" w:rsidR="009330A1" w:rsidRDefault="00000000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330A1" w14:paraId="6E1BD15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773AE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0DA942" w14:textId="77777777" w:rsidR="009330A1" w:rsidRPr="00AD19EC" w:rsidRDefault="000000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мире в древности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33B04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BF3D3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5CABB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F4320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ED846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330A1" w14:paraId="2EB9F97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BD81E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DED023" w14:textId="2D8DF730" w:rsidR="009330A1" w:rsidRDefault="00000000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эпоху</w:t>
            </w:r>
            <w:proofErr w:type="spellEnd"/>
            <w:r w:rsidR="00236D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Средневековья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3B55E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1AB24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F75AC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2090C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1E8B9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330A1" w14:paraId="2B4FC5D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4389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1C34C6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Эпоха Великих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17F0D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3D783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F827F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E2E09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8D854" w14:textId="77777777" w:rsidR="009330A1" w:rsidRDefault="0000000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330A1" w14:paraId="21E09C7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4985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3592B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путешественники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AE83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AC55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097B5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8C814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0927C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330A1" w14:paraId="5A7FB53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FD0B5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56882B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 Новейшего времени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2C059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9F14C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AB7B8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6CFC7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DFF7F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330A1" w14:paraId="75097B04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86947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CBC8A0" w14:textId="77777777" w:rsidR="009330A1" w:rsidRPr="00AD19EC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2.</w:t>
            </w:r>
          </w:p>
          <w:p w14:paraId="46DC511B" w14:textId="77777777" w:rsidR="009330A1" w:rsidRPr="00AD19EC" w:rsidRDefault="00000000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на контурной карте географических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объектов, открытых в разные периоды.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04E61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BA35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66B71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4AD4A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89E31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30A1" w14:paraId="495EE30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148A9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0D26C8" w14:textId="77777777" w:rsidR="009330A1" w:rsidRPr="00AD19EC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3.</w:t>
            </w:r>
          </w:p>
          <w:p w14:paraId="1C9580A7" w14:textId="77777777" w:rsidR="009330A1" w:rsidRPr="00AD19EC" w:rsidRDefault="0000000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карт Эратосфена, Птолемея и современных карт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550C6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8880E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86FE9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9E38E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BBB57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30A1" w14:paraId="1411AF7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77481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7D5C37" w14:textId="77777777" w:rsidR="009330A1" w:rsidRPr="00AD19EC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"История географических открытий"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7A4A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3E85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42DD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61783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0E6C3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330A1" w14:paraId="08F7C1CB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44B69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4DA7F4" w14:textId="77777777" w:rsidR="009330A1" w:rsidRPr="00AD19EC" w:rsidRDefault="000000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106F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43A71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2FAA8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6F7BE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AFF79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23D22D63" w14:textId="77777777" w:rsidR="009330A1" w:rsidRDefault="009330A1">
      <w:pPr>
        <w:autoSpaceDE w:val="0"/>
        <w:autoSpaceDN w:val="0"/>
        <w:spacing w:after="0" w:line="14" w:lineRule="exact"/>
      </w:pPr>
    </w:p>
    <w:p w14:paraId="512401FC" w14:textId="77777777" w:rsidR="009330A1" w:rsidRDefault="009330A1">
      <w:pPr>
        <w:sectPr w:rsidR="009330A1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6D0446" w14:textId="77777777" w:rsidR="009330A1" w:rsidRDefault="00933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330A1" w14:paraId="7BF5279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9E892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6BD552" w14:textId="77777777" w:rsidR="009330A1" w:rsidRPr="00AD19EC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4.</w:t>
            </w:r>
          </w:p>
          <w:p w14:paraId="53E3920A" w14:textId="77777777" w:rsidR="009330A1" w:rsidRPr="00AD19EC" w:rsidRDefault="0000000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направлений и расстояний по плану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66F0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D96B6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BAF0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6F430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2C24F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30A1" w14:paraId="0406B34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DA6DA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F6B390" w14:textId="77777777" w:rsidR="009330A1" w:rsidRPr="00AD19EC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Условные знаки. Масштаб. Виды масштаба. Способы определения расстояний на 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3884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F29DC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5CD9E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DE111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02BA1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330A1" w14:paraId="61DBF4FF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79072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0D11FE" w14:textId="77777777" w:rsidR="009330A1" w:rsidRPr="00AD19EC" w:rsidRDefault="00000000">
            <w:pPr>
              <w:autoSpaceDE w:val="0"/>
              <w:autoSpaceDN w:val="0"/>
              <w:spacing w:before="98" w:after="0" w:line="274" w:lineRule="auto"/>
              <w:ind w:left="72" w:right="720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</w:t>
            </w:r>
          </w:p>
          <w:p w14:paraId="57784066" w14:textId="77777777" w:rsidR="009330A1" w:rsidRDefault="00000000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B5E19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5C524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8CAAC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40518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45709" w14:textId="77777777" w:rsidR="009330A1" w:rsidRDefault="00000000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330A1" w14:paraId="75603EF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2B6DF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3E79DA" w14:textId="77777777" w:rsidR="009330A1" w:rsidRPr="00AD19EC" w:rsidRDefault="0000000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5. Составление описания маршрута по плану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58F2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21878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1A81B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AFEF5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3CD1A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30A1" w14:paraId="4ACD667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BEEAF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E07389" w14:textId="77777777" w:rsidR="009330A1" w:rsidRPr="00AD19EC" w:rsidRDefault="0000000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D1EF1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8EB06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D3F77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87C7E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CB374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330A1" w14:paraId="73EA2899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1EB8E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168320" w14:textId="77777777" w:rsidR="009330A1" w:rsidRPr="00AD19EC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Практическая работа 6. Определение направлений и расстояний по карте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полушарий.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1229D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9BF84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52D08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D4BF8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84E8B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30A1" w14:paraId="51F334B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46A64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12856E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Географическая широта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56D4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D3B78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F30CE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009E0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7DBAC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330A1" w14:paraId="4B4B73F9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A4B82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6FC42C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Географическая долгота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58EE5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7C8E7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2F3FF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772AD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7260C" w14:textId="77777777" w:rsidR="009330A1" w:rsidRDefault="00000000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330A1" w14:paraId="52D1F42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CFA97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163240" w14:textId="77777777" w:rsidR="009330A1" w:rsidRPr="00AD19EC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7.</w:t>
            </w:r>
          </w:p>
          <w:p w14:paraId="619267FC" w14:textId="77777777" w:rsidR="009330A1" w:rsidRPr="00AD19EC" w:rsidRDefault="0000000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географических координат объектов и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объектов по их географическим координатам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C2B3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33381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B90C3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D6BD2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E2F1B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30A1" w14:paraId="072668F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051BC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9C83C5" w14:textId="77777777" w:rsidR="009330A1" w:rsidRPr="00AD19EC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"План и карта"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7FAAC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9E15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5605F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F070E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EAFAE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330A1" w14:paraId="310FAAD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5EC3A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9449C1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Земля в Солнечной системе.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E6567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4F6A9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78DD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9E9F0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0A53C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330A1" w14:paraId="0331E2A7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8DA5C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7DCB5E" w14:textId="77777777" w:rsidR="009330A1" w:rsidRPr="00AD19EC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 Земли. Земная ось и географические полюсы.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FCE16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1DC0F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422E4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B3D79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23117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2BD0C2FD" w14:textId="77777777" w:rsidR="009330A1" w:rsidRDefault="009330A1">
      <w:pPr>
        <w:autoSpaceDE w:val="0"/>
        <w:autoSpaceDN w:val="0"/>
        <w:spacing w:after="0" w:line="14" w:lineRule="exact"/>
      </w:pPr>
    </w:p>
    <w:p w14:paraId="02D535BB" w14:textId="77777777" w:rsidR="009330A1" w:rsidRDefault="009330A1">
      <w:pPr>
        <w:sectPr w:rsidR="009330A1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87B0041" w14:textId="77777777" w:rsidR="009330A1" w:rsidRDefault="00933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330A1" w14:paraId="125C4C1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95BC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0E08CB" w14:textId="77777777" w:rsidR="009330A1" w:rsidRPr="00AD19EC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Неравномерное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распределение солнечного света и тепла на поверхности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40FC4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D98A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5752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C9ED4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60B4C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330A1" w14:paraId="2FDB705F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09E6B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2A5D51" w14:textId="77777777" w:rsidR="009330A1" w:rsidRPr="00AD19EC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8.</w:t>
            </w:r>
          </w:p>
          <w:p w14:paraId="294ABC60" w14:textId="77777777" w:rsidR="009330A1" w:rsidRPr="00AD19EC" w:rsidRDefault="00000000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закономерностей изменения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 Солнца над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горизонтом в зависимости от географической широты и времени года на территории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9817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7D2B2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AE029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67B81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CF262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30A1" w14:paraId="1ADDE8D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2AD07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64A815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Литосфера — твёрдая оболочка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0EC7F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D86D3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A1974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F57F2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DD2D4" w14:textId="77777777" w:rsidR="009330A1" w:rsidRDefault="0000000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330A1" w14:paraId="0C824E5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AEB3B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5F0FD3" w14:textId="77777777" w:rsidR="009330A1" w:rsidRPr="00AD19EC" w:rsidRDefault="000000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Вещества земной коры: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минералы и горные породы.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EDFE0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F867D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75BD4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A9581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64642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330A1" w14:paraId="1BA0017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4E6FA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1DF092" w14:textId="77777777" w:rsidR="009330A1" w:rsidRPr="00AD19EC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Движение литосферных плит. Образование вулканов и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причины землетрясений.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2CC4F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4C02D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D5125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EC745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F58D7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330A1" w14:paraId="5ECE66DE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58933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4D483D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 рельефа суши: равнины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91669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DBA93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B59C4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F8F2B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42BBA" w14:textId="77777777" w:rsidR="009330A1" w:rsidRDefault="0000000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330A1" w14:paraId="79F3410D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D4CDC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8A5137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 рельефа суши: горы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A74C9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F19A3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75B29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0D84E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7332D" w14:textId="77777777" w:rsidR="009330A1" w:rsidRDefault="0000000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330A1" w14:paraId="74AF1D7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38BA8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E1704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и литосфера.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DB2ED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62B9B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39661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CBC23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A6DB2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330A1" w14:paraId="54962AE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ACD06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685B30" w14:textId="77777777" w:rsidR="009330A1" w:rsidRPr="00AD19EC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9.</w:t>
            </w:r>
          </w:p>
          <w:p w14:paraId="187F0B98" w14:textId="77777777" w:rsidR="009330A1" w:rsidRPr="00AD19EC" w:rsidRDefault="0000000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горной системы или равнины по физической карте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C80D0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6870C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7CF3F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66F57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A3312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30A1" w14:paraId="1E7488D2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8D94E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B542B4" w14:textId="77777777" w:rsidR="009330A1" w:rsidRPr="00AD19EC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"Земля -планета Солнечной системы", "Литосфера"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CC42A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E51C0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3326D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26D38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4CD4A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77B19A35" w14:textId="77777777" w:rsidR="009330A1" w:rsidRDefault="009330A1">
      <w:pPr>
        <w:autoSpaceDE w:val="0"/>
        <w:autoSpaceDN w:val="0"/>
        <w:spacing w:after="0" w:line="14" w:lineRule="exact"/>
      </w:pPr>
    </w:p>
    <w:p w14:paraId="7375CCC0" w14:textId="77777777" w:rsidR="009330A1" w:rsidRDefault="009330A1">
      <w:pPr>
        <w:sectPr w:rsidR="009330A1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93CD85D" w14:textId="77777777" w:rsidR="009330A1" w:rsidRDefault="00933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330A1" w14:paraId="7B6A025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52FF0" w14:textId="77777777" w:rsidR="009330A1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4D0751" w14:textId="77777777" w:rsidR="009330A1" w:rsidRPr="00AD19EC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10.</w:t>
            </w:r>
          </w:p>
          <w:p w14:paraId="091E9575" w14:textId="77777777" w:rsidR="009330A1" w:rsidRPr="00AD19EC" w:rsidRDefault="0000000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результатов </w:t>
            </w:r>
            <w:r w:rsidRPr="00AD19EC">
              <w:rPr>
                <w:lang w:val="ru-RU"/>
              </w:rPr>
              <w:br/>
            </w: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фенологических наблюдений и наблюдений за погодой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8539C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C8B05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E28B1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BDB06" w14:textId="77777777" w:rsidR="009330A1" w:rsidRDefault="009330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E7562" w14:textId="77777777" w:rsidR="009330A1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30A1" w14:paraId="576C4F1E" w14:textId="77777777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E8F0B1" w14:textId="77777777" w:rsidR="009330A1" w:rsidRPr="00AD19EC" w:rsidRDefault="000000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D19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6808D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EA1A7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C4408" w14:textId="77777777" w:rsidR="009330A1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AC1DF" w14:textId="77777777" w:rsidR="009330A1" w:rsidRDefault="009330A1"/>
        </w:tc>
      </w:tr>
    </w:tbl>
    <w:p w14:paraId="71241A32" w14:textId="77777777" w:rsidR="009330A1" w:rsidRDefault="009330A1">
      <w:pPr>
        <w:autoSpaceDE w:val="0"/>
        <w:autoSpaceDN w:val="0"/>
        <w:spacing w:after="0" w:line="14" w:lineRule="exact"/>
      </w:pPr>
    </w:p>
    <w:p w14:paraId="110DEA60" w14:textId="77777777" w:rsidR="009330A1" w:rsidRDefault="009330A1">
      <w:pPr>
        <w:sectPr w:rsidR="009330A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E5223D" w14:textId="77777777" w:rsidR="009330A1" w:rsidRDefault="009330A1">
      <w:pPr>
        <w:autoSpaceDE w:val="0"/>
        <w:autoSpaceDN w:val="0"/>
        <w:spacing w:after="78" w:line="220" w:lineRule="exact"/>
      </w:pPr>
    </w:p>
    <w:p w14:paraId="3A5F754C" w14:textId="77777777" w:rsidR="009330A1" w:rsidRDefault="000000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B23B71A" w14:textId="77777777" w:rsidR="009330A1" w:rsidRDefault="0000000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24346020" w14:textId="7F874F11" w:rsidR="009330A1" w:rsidRPr="00AD19EC" w:rsidRDefault="00000000">
      <w:pPr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Алексеев А.И., Николина В.В., Липкина Е.К. и другие. География, 5 класс/ Акционерное общество</w:t>
      </w:r>
      <w:r w:rsidR="003E02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География. Мой тренажёр. 5-6 классы;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География. Контурные карты. 5 класс.;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География. Атлас. 5-6 класс;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85872E3" w14:textId="77777777" w:rsidR="009330A1" w:rsidRPr="00AD19EC" w:rsidRDefault="00000000">
      <w:pPr>
        <w:autoSpaceDE w:val="0"/>
        <w:autoSpaceDN w:val="0"/>
        <w:spacing w:before="264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43C17FA" w14:textId="77777777" w:rsidR="009330A1" w:rsidRPr="00AD19EC" w:rsidRDefault="00000000">
      <w:pPr>
        <w:autoSpaceDE w:val="0"/>
        <w:autoSpaceDN w:val="0"/>
        <w:spacing w:before="168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География. Поурочные разработки. 5-6 классы Николина В.В.</w:t>
      </w:r>
    </w:p>
    <w:p w14:paraId="50709D6C" w14:textId="77777777" w:rsidR="009330A1" w:rsidRPr="00AD19E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B541CA4" w14:textId="77777777" w:rsidR="009330A1" w:rsidRPr="00AD19EC" w:rsidRDefault="00000000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goto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url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nationalgeographic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photography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goto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url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geographer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shtml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goto</w:t>
      </w:r>
      <w:proofErr w:type="spellEnd"/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/?</w:t>
      </w:r>
    </w:p>
    <w:p w14:paraId="34DB8257" w14:textId="77777777" w:rsidR="009330A1" w:rsidRDefault="00000000">
      <w:pPr>
        <w:autoSpaceDE w:val="0"/>
        <w:autoSpaceDN w:val="0"/>
        <w:spacing w:before="70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url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=http://www.krugosvet.ru/cMenu/04_00.htm school-collection.edu.ru</w:t>
      </w:r>
    </w:p>
    <w:p w14:paraId="64241760" w14:textId="77777777" w:rsidR="009330A1" w:rsidRDefault="00000000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https://multiurok.ru/all-goto/?url=http://www.9151394.ru/projects/geo/proj1/index.html</w:t>
      </w:r>
    </w:p>
    <w:p w14:paraId="57A19A8F" w14:textId="77777777" w:rsidR="009330A1" w:rsidRDefault="009330A1">
      <w:pPr>
        <w:sectPr w:rsidR="009330A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B3543C" w14:textId="77777777" w:rsidR="009330A1" w:rsidRDefault="009330A1">
      <w:pPr>
        <w:autoSpaceDE w:val="0"/>
        <w:autoSpaceDN w:val="0"/>
        <w:spacing w:after="78" w:line="220" w:lineRule="exact"/>
      </w:pPr>
    </w:p>
    <w:p w14:paraId="13B37E68" w14:textId="77777777" w:rsidR="009330A1" w:rsidRPr="00AD19E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80511F4" w14:textId="77777777" w:rsidR="009330A1" w:rsidRPr="00AD19EC" w:rsidRDefault="00000000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D19EC">
        <w:rPr>
          <w:lang w:val="ru-RU"/>
        </w:rPr>
        <w:br/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Коллекция видео ресурсов, Учебные пособия, атласы, контурные карты, мультимедиа, электронные карты, коллекции горных пород, карты и глобусы</w:t>
      </w:r>
    </w:p>
    <w:p w14:paraId="258EA3FF" w14:textId="77777777" w:rsidR="009330A1" w:rsidRPr="00AD19EC" w:rsidRDefault="00000000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AD19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AD19EC">
        <w:rPr>
          <w:rFonts w:ascii="Times New Roman" w:eastAsia="Times New Roman" w:hAnsi="Times New Roman"/>
          <w:color w:val="000000"/>
          <w:sz w:val="24"/>
          <w:lang w:val="ru-RU"/>
        </w:rPr>
        <w:t>Коллекции горных пород, глобусы, контурные карты, атласы</w:t>
      </w:r>
    </w:p>
    <w:p w14:paraId="6C3625C1" w14:textId="77777777" w:rsidR="009330A1" w:rsidRPr="00AD19EC" w:rsidRDefault="009330A1">
      <w:pPr>
        <w:rPr>
          <w:lang w:val="ru-RU"/>
        </w:rPr>
        <w:sectPr w:rsidR="009330A1" w:rsidRPr="00AD19E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4535F30" w14:textId="77777777" w:rsidR="005C025E" w:rsidRPr="00AD19EC" w:rsidRDefault="005C025E">
      <w:pPr>
        <w:rPr>
          <w:lang w:val="ru-RU"/>
        </w:rPr>
      </w:pPr>
    </w:p>
    <w:sectPr w:rsidR="005C025E" w:rsidRPr="00AD19E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6691542">
    <w:abstractNumId w:val="8"/>
  </w:num>
  <w:num w:numId="2" w16cid:durableId="879629129">
    <w:abstractNumId w:val="6"/>
  </w:num>
  <w:num w:numId="3" w16cid:durableId="148206614">
    <w:abstractNumId w:val="5"/>
  </w:num>
  <w:num w:numId="4" w16cid:durableId="279921238">
    <w:abstractNumId w:val="4"/>
  </w:num>
  <w:num w:numId="5" w16cid:durableId="1405949876">
    <w:abstractNumId w:val="7"/>
  </w:num>
  <w:num w:numId="6" w16cid:durableId="10224306">
    <w:abstractNumId w:val="3"/>
  </w:num>
  <w:num w:numId="7" w16cid:durableId="1388183743">
    <w:abstractNumId w:val="2"/>
  </w:num>
  <w:num w:numId="8" w16cid:durableId="268895710">
    <w:abstractNumId w:val="1"/>
  </w:num>
  <w:num w:numId="9" w16cid:durableId="64023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36DB7"/>
    <w:rsid w:val="0029639D"/>
    <w:rsid w:val="00326F90"/>
    <w:rsid w:val="003E026C"/>
    <w:rsid w:val="005C025E"/>
    <w:rsid w:val="006A1B0B"/>
    <w:rsid w:val="009330A1"/>
    <w:rsid w:val="00AA1D8D"/>
    <w:rsid w:val="00AD19EC"/>
    <w:rsid w:val="00B47730"/>
    <w:rsid w:val="00CB0664"/>
    <w:rsid w:val="00D5555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CF5D0"/>
  <w14:defaultImageDpi w14:val="300"/>
  <w15:docId w15:val="{17170F2D-92D9-4745-A77E-2B4844F0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6128</Words>
  <Characters>34936</Characters>
  <Application>Microsoft Office Word</Application>
  <DocSecurity>0</DocSecurity>
  <Lines>291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Lenovo</cp:lastModifiedBy>
  <cp:revision>2</cp:revision>
  <dcterms:created xsi:type="dcterms:W3CDTF">2013-12-23T23:15:00Z</dcterms:created>
  <dcterms:modified xsi:type="dcterms:W3CDTF">2022-08-24T16:55:00Z</dcterms:modified>
  <cp:category/>
</cp:coreProperties>
</file>