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A3" w:rsidRDefault="00CE38A3">
      <w:pPr>
        <w:autoSpaceDE w:val="0"/>
        <w:autoSpaceDN w:val="0"/>
        <w:spacing w:after="78" w:line="220" w:lineRule="exact"/>
      </w:pPr>
    </w:p>
    <w:p w:rsidR="00CE38A3" w:rsidRPr="003F2519" w:rsidRDefault="003F251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E38A3" w:rsidRPr="003F2519" w:rsidRDefault="003F2519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CE38A3" w:rsidRPr="003F2519" w:rsidRDefault="003F2519" w:rsidP="003F2519">
      <w:pPr>
        <w:tabs>
          <w:tab w:val="left" w:pos="72"/>
          <w:tab w:val="left" w:pos="3158"/>
        </w:tabs>
        <w:autoSpaceDE w:val="0"/>
        <w:autoSpaceDN w:val="0"/>
        <w:spacing w:before="670" w:after="0" w:line="271" w:lineRule="auto"/>
        <w:jc w:val="center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3F2519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CE38A3" w:rsidRPr="003F2519" w:rsidRDefault="008D4162" w:rsidP="008D4162">
      <w:pPr>
        <w:autoSpaceDE w:val="0"/>
        <w:autoSpaceDN w:val="0"/>
        <w:spacing w:before="1436" w:after="0" w:line="245" w:lineRule="auto"/>
        <w:ind w:left="6674" w:right="187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</w:t>
      </w:r>
      <w:r w:rsidR="003F2519" w:rsidRPr="003F2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="003F2519" w:rsidRPr="003F2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="003F2519" w:rsidRPr="003F25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</w:t>
      </w:r>
      <w:r w:rsidR="003F2519" w:rsidRPr="003F2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 директора</w:t>
      </w:r>
    </w:p>
    <w:p w:rsidR="00CE38A3" w:rsidRPr="003F2519" w:rsidRDefault="003F2519" w:rsidP="00A3197A">
      <w:pPr>
        <w:autoSpaceDE w:val="0"/>
        <w:autoSpaceDN w:val="0"/>
        <w:spacing w:before="182" w:after="0" w:line="230" w:lineRule="auto"/>
        <w:ind w:right="542"/>
        <w:jc w:val="right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______________А.Р.Лавренова</w:t>
      </w:r>
    </w:p>
    <w:p w:rsidR="00CE38A3" w:rsidRPr="003F2519" w:rsidRDefault="003F2519" w:rsidP="00A3197A">
      <w:pPr>
        <w:autoSpaceDE w:val="0"/>
        <w:autoSpaceDN w:val="0"/>
        <w:spacing w:before="182" w:after="0" w:line="230" w:lineRule="auto"/>
        <w:ind w:right="1058"/>
        <w:jc w:val="right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№______1______</w:t>
      </w:r>
    </w:p>
    <w:p w:rsidR="00CE38A3" w:rsidRPr="003F2519" w:rsidRDefault="003F2519" w:rsidP="00A3197A">
      <w:pPr>
        <w:autoSpaceDE w:val="0"/>
        <w:autoSpaceDN w:val="0"/>
        <w:spacing w:before="182" w:after="0" w:line="230" w:lineRule="auto"/>
        <w:ind w:right="1682"/>
        <w:jc w:val="right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CE38A3" w:rsidRPr="003F2519" w:rsidRDefault="003F2519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215581)</w:t>
      </w:r>
    </w:p>
    <w:p w:rsidR="00CE38A3" w:rsidRPr="003F2519" w:rsidRDefault="003F2519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CE38A3" w:rsidRPr="003F2519" w:rsidRDefault="003F2519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E38A3" w:rsidRPr="003F2519" w:rsidRDefault="003F2519">
      <w:pPr>
        <w:autoSpaceDE w:val="0"/>
        <w:autoSpaceDN w:val="0"/>
        <w:spacing w:before="2112" w:after="0" w:line="262" w:lineRule="auto"/>
        <w:ind w:left="7082" w:hanging="1476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F2519" w:rsidRDefault="003F2519">
      <w:pPr>
        <w:rPr>
          <w:lang w:val="ru-RU"/>
        </w:rPr>
      </w:pPr>
    </w:p>
    <w:p w:rsidR="003F2519" w:rsidRPr="003F2519" w:rsidRDefault="003F2519" w:rsidP="003F2519">
      <w:pPr>
        <w:rPr>
          <w:lang w:val="ru-RU"/>
        </w:rPr>
      </w:pPr>
    </w:p>
    <w:p w:rsidR="003F2519" w:rsidRPr="003F2519" w:rsidRDefault="003F2519" w:rsidP="003F2519">
      <w:pPr>
        <w:rPr>
          <w:lang w:val="ru-RU"/>
        </w:rPr>
      </w:pPr>
    </w:p>
    <w:p w:rsidR="003F2519" w:rsidRPr="003F2519" w:rsidRDefault="003F2519" w:rsidP="003F2519">
      <w:pPr>
        <w:rPr>
          <w:lang w:val="ru-RU"/>
        </w:rPr>
      </w:pPr>
    </w:p>
    <w:p w:rsidR="003F2519" w:rsidRPr="001C13F8" w:rsidRDefault="003F2519" w:rsidP="003F2519">
      <w:pPr>
        <w:tabs>
          <w:tab w:val="left" w:pos="42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="001C13F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13F8">
        <w:rPr>
          <w:rFonts w:ascii="Times New Roman" w:hAnsi="Times New Roman" w:cs="Times New Roman"/>
          <w:sz w:val="24"/>
          <w:szCs w:val="24"/>
          <w:lang w:val="ru-RU"/>
        </w:rPr>
        <w:t>т. Платнировская,</w:t>
      </w:r>
      <w:r w:rsidR="001C1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13F8">
        <w:rPr>
          <w:rFonts w:ascii="Times New Roman" w:hAnsi="Times New Roman" w:cs="Times New Roman"/>
          <w:sz w:val="24"/>
          <w:szCs w:val="24"/>
          <w:lang w:val="ru-RU"/>
        </w:rPr>
        <w:t>2022</w:t>
      </w:r>
    </w:p>
    <w:p w:rsidR="003F2519" w:rsidRDefault="003F2519" w:rsidP="003F2519">
      <w:pPr>
        <w:rPr>
          <w:lang w:val="ru-RU"/>
        </w:rPr>
      </w:pPr>
    </w:p>
    <w:p w:rsidR="003F2519" w:rsidRDefault="003F2519" w:rsidP="003F251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F2519" w:rsidRPr="003F2519" w:rsidRDefault="003F2519" w:rsidP="003F2519">
      <w:pPr>
        <w:autoSpaceDE w:val="0"/>
        <w:autoSpaceDN w:val="0"/>
        <w:spacing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F2519" w:rsidRPr="003F2519" w:rsidRDefault="003F2519" w:rsidP="003F2519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3F25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3F2519" w:rsidRPr="003F2519" w:rsidRDefault="003F2519" w:rsidP="003F251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3F2519" w:rsidRPr="003F2519" w:rsidRDefault="003F2519" w:rsidP="003F2519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r w:rsidR="001C13F8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3F2519" w:rsidRPr="003F2519" w:rsidRDefault="003F2519" w:rsidP="003F251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:rsidR="003F2519" w:rsidRPr="003F2519" w:rsidRDefault="003F2519" w:rsidP="003F251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3F2519" w:rsidRPr="003F2519" w:rsidRDefault="003F2519" w:rsidP="003F2519">
      <w:pPr>
        <w:rPr>
          <w:lang w:val="ru-RU"/>
        </w:rPr>
        <w:sectPr w:rsidR="003F2519" w:rsidRPr="003F2519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2519" w:rsidRPr="003F2519" w:rsidRDefault="003F2519" w:rsidP="003F2519">
      <w:pPr>
        <w:autoSpaceDE w:val="0"/>
        <w:autoSpaceDN w:val="0"/>
        <w:spacing w:after="78" w:line="220" w:lineRule="exact"/>
        <w:rPr>
          <w:lang w:val="ru-RU"/>
        </w:rPr>
      </w:pPr>
    </w:p>
    <w:p w:rsidR="001C13F8" w:rsidRPr="003F2519" w:rsidRDefault="001C13F8" w:rsidP="001C13F8">
      <w:pPr>
        <w:autoSpaceDE w:val="0"/>
        <w:autoSpaceDN w:val="0"/>
        <w:spacing w:before="19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3F2519" w:rsidRPr="003F2519" w:rsidRDefault="003F2519" w:rsidP="001C13F8">
      <w:pPr>
        <w:autoSpaceDE w:val="0"/>
        <w:autoSpaceDN w:val="0"/>
        <w:spacing w:after="0"/>
        <w:ind w:firstLine="180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3F2519" w:rsidRPr="003F2519" w:rsidRDefault="003F2519" w:rsidP="001C13F8">
      <w:pPr>
        <w:autoSpaceDE w:val="0"/>
        <w:autoSpaceDN w:val="0"/>
        <w:spacing w:before="7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3F2519" w:rsidRPr="003F2519" w:rsidRDefault="003F2519" w:rsidP="001C13F8">
      <w:pPr>
        <w:autoSpaceDE w:val="0"/>
        <w:autoSpaceDN w:val="0"/>
        <w:spacing w:before="178" w:after="0" w:line="281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3F25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3F25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3F2519" w:rsidRPr="003F2519" w:rsidRDefault="003F2519" w:rsidP="001C13F8">
      <w:pPr>
        <w:autoSpaceDE w:val="0"/>
        <w:autoSpaceDN w:val="0"/>
        <w:spacing w:before="192" w:after="0" w:line="271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3F2519" w:rsidRPr="003F2519" w:rsidRDefault="003F2519" w:rsidP="001C13F8">
      <w:pPr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овладение первоначальными научными представлениями о системе русского языка: 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3F2519" w:rsidRPr="003F2519" w:rsidRDefault="003F2519" w:rsidP="001C13F8">
      <w:pPr>
        <w:autoSpaceDE w:val="0"/>
        <w:autoSpaceDN w:val="0"/>
        <w:spacing w:before="190" w:after="0" w:line="262" w:lineRule="auto"/>
        <w:ind w:right="1296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F2519" w:rsidRDefault="003F2519" w:rsidP="001C13F8">
      <w:pPr>
        <w:rPr>
          <w:lang w:val="ru-RU"/>
        </w:rPr>
      </w:pPr>
    </w:p>
    <w:p w:rsidR="003F2519" w:rsidRPr="003F2519" w:rsidRDefault="003F2519" w:rsidP="001C13F8">
      <w:pPr>
        <w:tabs>
          <w:tab w:val="left" w:pos="0"/>
        </w:tabs>
        <w:autoSpaceDE w:val="0"/>
        <w:autoSpaceDN w:val="0"/>
        <w:spacing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F2519" w:rsidRPr="003F2519" w:rsidRDefault="003F2519" w:rsidP="001C13F8">
      <w:pPr>
        <w:tabs>
          <w:tab w:val="left" w:pos="0"/>
        </w:tabs>
        <w:autoSpaceDE w:val="0"/>
        <w:autoSpaceDN w:val="0"/>
        <w:spacing w:before="346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3F2519" w:rsidRPr="003F2519" w:rsidRDefault="003F2519" w:rsidP="001C13F8">
      <w:pPr>
        <w:tabs>
          <w:tab w:val="left" w:pos="0"/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3F2519" w:rsidRPr="003F2519" w:rsidRDefault="003F2519" w:rsidP="001C13F8">
      <w:pPr>
        <w:tabs>
          <w:tab w:val="left" w:pos="0"/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F2519" w:rsidRPr="003F2519" w:rsidRDefault="003F2519" w:rsidP="001C13F8">
      <w:pPr>
        <w:tabs>
          <w:tab w:val="left" w:pos="0"/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3F2519" w:rsidRPr="003F2519" w:rsidRDefault="003F2519" w:rsidP="001C13F8">
      <w:pPr>
        <w:tabs>
          <w:tab w:val="left" w:pos="0"/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знак как показатель мягкости предшествующего со​ гласного звука в конце слова. Последовательность букв в русском алфавите.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F2519" w:rsidRPr="003F2519" w:rsidRDefault="003F2519" w:rsidP="001C13F8">
      <w:pPr>
        <w:autoSpaceDE w:val="0"/>
        <w:autoSpaceDN w:val="0"/>
        <w:spacing w:before="19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3F2519" w:rsidRDefault="003F2519" w:rsidP="001C13F8">
      <w:pPr>
        <w:rPr>
          <w:lang w:val="ru-RU"/>
        </w:rPr>
      </w:pPr>
    </w:p>
    <w:p w:rsidR="003F2519" w:rsidRPr="003F2519" w:rsidRDefault="003F2519" w:rsidP="001C13F8">
      <w:pPr>
        <w:autoSpaceDE w:val="0"/>
        <w:autoSpaceDN w:val="0"/>
        <w:spacing w:after="0" w:line="262" w:lineRule="auto"/>
        <w:ind w:right="2016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3F2519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3F2519">
        <w:rPr>
          <w:lang w:val="ru-RU"/>
        </w:rPr>
        <w:lastRenderedPageBreak/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3F2519" w:rsidRPr="003F2519" w:rsidRDefault="003F2519" w:rsidP="001C13F8">
      <w:pPr>
        <w:autoSpaceDE w:val="0"/>
        <w:autoSpaceDN w:val="0"/>
        <w:spacing w:before="7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:rsidR="003F2519" w:rsidRPr="003F2519" w:rsidRDefault="003F2519" w:rsidP="001C13F8">
      <w:pPr>
        <w:autoSpaceDE w:val="0"/>
        <w:autoSpaceDN w:val="0"/>
        <w:spacing w:before="190" w:after="0" w:line="262" w:lineRule="auto"/>
        <w:ind w:right="6048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3F2519" w:rsidRPr="003F2519" w:rsidRDefault="003F2519" w:rsidP="001C13F8">
      <w:pPr>
        <w:autoSpaceDE w:val="0"/>
        <w:autoSpaceDN w:val="0"/>
        <w:spacing w:before="178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раздельное написание слов в предложении;</w:t>
      </w:r>
    </w:p>
    <w:p w:rsidR="003F2519" w:rsidRPr="003F2519" w:rsidRDefault="003F2519" w:rsidP="001C13F8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прописная буква в начале предложения и в именах собствен​ных: в именах и фамилиях людей, кличках животных;</w:t>
      </w:r>
    </w:p>
    <w:p w:rsidR="003F2519" w:rsidRPr="003F2519" w:rsidRDefault="003F2519" w:rsidP="001C13F8">
      <w:pPr>
        <w:autoSpaceDE w:val="0"/>
        <w:autoSpaceDN w:val="0"/>
        <w:spacing w:before="19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перенос слов (без учёта морфемного членения слова);</w:t>
      </w:r>
    </w:p>
    <w:p w:rsidR="003F2519" w:rsidRPr="003F2519" w:rsidRDefault="003F2519" w:rsidP="001C13F8">
      <w:pPr>
        <w:autoSpaceDE w:val="0"/>
        <w:autoSpaceDN w:val="0"/>
        <w:spacing w:before="19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гласные после шипящих в сочетаниях жи, ши (в положении под ударением), ча, ща, чу, щу;</w:t>
      </w:r>
    </w:p>
    <w:p w:rsidR="003F2519" w:rsidRPr="003F2519" w:rsidRDefault="003F2519" w:rsidP="001C13F8">
      <w:pPr>
        <w:autoSpaceDE w:val="0"/>
        <w:autoSpaceDN w:val="0"/>
        <w:spacing w:before="19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сочетания чк, чн;</w:t>
      </w:r>
    </w:p>
    <w:p w:rsidR="003F2519" w:rsidRPr="003F2519" w:rsidRDefault="003F2519" w:rsidP="001C13F8">
      <w:pPr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F2519" w:rsidRPr="003F2519" w:rsidRDefault="003F2519" w:rsidP="001C13F8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конце предложения: точка, вопроситель​ный и восклицательный знаки. Алгоритм списывания текста.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3F2519" w:rsidRDefault="003F2519" w:rsidP="001C13F8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арность, об​ращение с просьбой)</w:t>
      </w:r>
    </w:p>
    <w:p w:rsidR="003F2519" w:rsidRDefault="003F2519" w:rsidP="001C13F8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F2519" w:rsidRPr="003F2519" w:rsidRDefault="003F2519" w:rsidP="001C13F8">
      <w:pPr>
        <w:autoSpaceDE w:val="0"/>
        <w:autoSpaceDN w:val="0"/>
        <w:spacing w:after="78" w:line="220" w:lineRule="exact"/>
        <w:rPr>
          <w:lang w:val="ru-RU"/>
        </w:rPr>
      </w:pPr>
    </w:p>
    <w:p w:rsidR="003F2519" w:rsidRPr="003F2519" w:rsidRDefault="003F2519" w:rsidP="001C13F8">
      <w:pPr>
        <w:autoSpaceDE w:val="0"/>
        <w:autoSpaceDN w:val="0"/>
        <w:spacing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F2519" w:rsidRPr="003F2519" w:rsidRDefault="003F2519" w:rsidP="001C13F8">
      <w:pPr>
        <w:autoSpaceDE w:val="0"/>
        <w:autoSpaceDN w:val="0"/>
        <w:spacing w:before="382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3F2519">
        <w:rPr>
          <w:lang w:val="ru-RU"/>
        </w:rPr>
        <w:br/>
      </w:r>
      <w:r w:rsidRPr="003F2519">
        <w:rPr>
          <w:lang w:val="ru-RU"/>
        </w:rPr>
        <w:lastRenderedPageBreak/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3F2519" w:rsidRPr="003F2519" w:rsidRDefault="003F2519" w:rsidP="001C13F8">
      <w:pPr>
        <w:autoSpaceDE w:val="0"/>
        <w:autoSpaceDN w:val="0"/>
        <w:spacing w:after="78" w:line="220" w:lineRule="exact"/>
        <w:rPr>
          <w:lang w:val="ru-RU"/>
        </w:rPr>
      </w:pP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3F2519" w:rsidRPr="003F2519" w:rsidRDefault="003F2519" w:rsidP="001C13F8">
      <w:pPr>
        <w:autoSpaceDE w:val="0"/>
        <w:autoSpaceDN w:val="0"/>
        <w:spacing w:before="262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3F2519">
        <w:rPr>
          <w:lang w:val="ru-RU"/>
        </w:rPr>
        <w:br/>
      </w:r>
      <w:r w:rsidRPr="003F2519">
        <w:rPr>
          <w:lang w:val="ru-RU"/>
        </w:rPr>
        <w:lastRenderedPageBreak/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3F2519" w:rsidRPr="003F2519" w:rsidRDefault="003F2519" w:rsidP="001C13F8">
      <w:pPr>
        <w:autoSpaceDE w:val="0"/>
        <w:autoSpaceDN w:val="0"/>
        <w:spacing w:after="66" w:line="220" w:lineRule="exact"/>
        <w:rPr>
          <w:lang w:val="ru-RU"/>
        </w:rPr>
      </w:pP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результа​тах парной и групповой работы, о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результатах наблюдения, выполненного мини-​исследования, проектного задания;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3F2519" w:rsidRPr="003F2519" w:rsidRDefault="003F2519" w:rsidP="001C13F8">
      <w:pPr>
        <w:autoSpaceDE w:val="0"/>
        <w:autoSpaceDN w:val="0"/>
        <w:spacing w:before="70" w:after="0" w:line="271" w:lineRule="auto"/>
        <w:ind w:right="1728"/>
        <w:rPr>
          <w:lang w:val="ru-RU"/>
        </w:rPr>
      </w:pPr>
      <w:r w:rsidRPr="003F2519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3F2519" w:rsidRPr="003F2519" w:rsidRDefault="003F2519" w:rsidP="001C13F8">
      <w:pPr>
        <w:autoSpaceDE w:val="0"/>
        <w:autoSpaceDN w:val="0"/>
        <w:spacing w:before="262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3F2519" w:rsidRDefault="003F2519" w:rsidP="001C13F8">
      <w:pPr>
        <w:rPr>
          <w:lang w:val="ru-RU"/>
        </w:rPr>
      </w:pPr>
    </w:p>
    <w:p w:rsidR="003F2519" w:rsidRPr="003F2519" w:rsidRDefault="003F2519" w:rsidP="001C13F8">
      <w:pPr>
        <w:autoSpaceDE w:val="0"/>
        <w:autoSpaceDN w:val="0"/>
        <w:spacing w:after="78" w:line="220" w:lineRule="exact"/>
        <w:rPr>
          <w:lang w:val="ru-RU"/>
        </w:rPr>
      </w:pPr>
    </w:p>
    <w:p w:rsidR="003F2519" w:rsidRPr="003F2519" w:rsidRDefault="003F2519" w:rsidP="001C13F8">
      <w:pPr>
        <w:autoSpaceDE w:val="0"/>
        <w:autoSpaceDN w:val="0"/>
        <w:spacing w:after="0" w:line="262" w:lineRule="auto"/>
        <w:ind w:right="1584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3F2519" w:rsidRPr="003F2519" w:rsidRDefault="003F2519" w:rsidP="001C13F8">
      <w:pPr>
        <w:autoSpaceDE w:val="0"/>
        <w:autoSpaceDN w:val="0"/>
        <w:spacing w:before="262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F2519" w:rsidRPr="003F2519" w:rsidRDefault="003F2519" w:rsidP="001C13F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  <w:sectPr w:rsidR="003F2519" w:rsidRPr="003F2519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различать понятия «звук» и «буква»;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F251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3F2519">
        <w:rPr>
          <w:lang w:val="ru-RU"/>
        </w:rPr>
        <w:br/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3F2519">
        <w:rPr>
          <w:lang w:val="ru-RU"/>
        </w:rPr>
        <w:tab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</w:t>
      </w:r>
      <w:r w:rsidR="00DA559F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задач</w:t>
      </w:r>
      <w:bookmarkStart w:id="0" w:name="_GoBack"/>
      <w:bookmarkEnd w:id="0"/>
    </w:p>
    <w:p w:rsidR="003F2519" w:rsidRPr="003F2519" w:rsidRDefault="003F2519" w:rsidP="003F2519">
      <w:pPr>
        <w:rPr>
          <w:lang w:val="ru-RU"/>
        </w:rPr>
        <w:sectPr w:rsidR="003F2519" w:rsidRPr="003F2519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3F2519" w:rsidRPr="003F2519" w:rsidRDefault="003F2519" w:rsidP="003F2519">
      <w:pPr>
        <w:autoSpaceDE w:val="0"/>
        <w:autoSpaceDN w:val="0"/>
        <w:spacing w:after="0" w:line="271" w:lineRule="auto"/>
        <w:rPr>
          <w:lang w:val="ru-RU"/>
        </w:rPr>
        <w:sectPr w:rsidR="003F2519" w:rsidRPr="003F2519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3F2519" w:rsidRPr="003F2519" w:rsidRDefault="003F2519" w:rsidP="003F2519">
      <w:pPr>
        <w:rPr>
          <w:lang w:val="ru-RU"/>
        </w:rPr>
        <w:sectPr w:rsidR="003F2519" w:rsidRPr="003F2519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2519" w:rsidRPr="003F2519" w:rsidRDefault="003F2519" w:rsidP="003F2519">
      <w:pPr>
        <w:rPr>
          <w:lang w:val="ru-RU"/>
        </w:rPr>
        <w:sectPr w:rsidR="003F2519" w:rsidRPr="003F2519">
          <w:pgSz w:w="11900" w:h="16840"/>
          <w:pgMar w:top="298" w:right="772" w:bottom="1440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3F2519" w:rsidRPr="003F2519" w:rsidRDefault="003F2519" w:rsidP="003F2519">
      <w:pPr>
        <w:rPr>
          <w:lang w:val="ru-RU"/>
        </w:rPr>
        <w:sectPr w:rsidR="003F2519" w:rsidRPr="003F251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8A3" w:rsidRPr="003F2519" w:rsidRDefault="00CE38A3" w:rsidP="003F2519">
      <w:pPr>
        <w:rPr>
          <w:lang w:val="ru-RU"/>
        </w:rPr>
        <w:sectPr w:rsidR="00CE38A3" w:rsidRPr="003F2519">
          <w:pgSz w:w="11900" w:h="16840"/>
          <w:pgMar w:top="298" w:right="880" w:bottom="1440" w:left="1098" w:header="720" w:footer="720" w:gutter="0"/>
          <w:cols w:space="720" w:equalWidth="0">
            <w:col w:w="9922" w:space="0"/>
          </w:cols>
          <w:docGrid w:linePitch="360"/>
        </w:sectPr>
      </w:pPr>
    </w:p>
    <w:p w:rsidR="003F2519" w:rsidRPr="003F2519" w:rsidRDefault="003F2519" w:rsidP="003F2519">
      <w:pPr>
        <w:autoSpaceDE w:val="0"/>
        <w:autoSpaceDN w:val="0"/>
        <w:spacing w:after="0" w:line="271" w:lineRule="auto"/>
        <w:rPr>
          <w:lang w:val="ru-RU"/>
        </w:rPr>
        <w:sectPr w:rsidR="003F2519" w:rsidRPr="003F2519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CE38A3" w:rsidRPr="003F2519" w:rsidRDefault="00CE38A3">
      <w:pPr>
        <w:rPr>
          <w:lang w:val="ru-RU"/>
        </w:rPr>
        <w:sectPr w:rsidR="00CE38A3" w:rsidRPr="003F2519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CE38A3" w:rsidRPr="003F2519" w:rsidRDefault="00CE38A3">
      <w:pPr>
        <w:autoSpaceDE w:val="0"/>
        <w:autoSpaceDN w:val="0"/>
        <w:spacing w:after="64" w:line="220" w:lineRule="exact"/>
        <w:rPr>
          <w:lang w:val="ru-RU"/>
        </w:rPr>
      </w:pPr>
    </w:p>
    <w:p w:rsidR="00CE38A3" w:rsidRPr="005E76A0" w:rsidRDefault="003F2519">
      <w:pPr>
        <w:autoSpaceDE w:val="0"/>
        <w:autoSpaceDN w:val="0"/>
        <w:spacing w:after="258" w:line="233" w:lineRule="auto"/>
        <w:rPr>
          <w:b/>
          <w:sz w:val="24"/>
          <w:szCs w:val="24"/>
        </w:rPr>
      </w:pPr>
      <w:r w:rsidRPr="005E76A0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1"/>
        <w:gridCol w:w="709"/>
        <w:gridCol w:w="708"/>
        <w:gridCol w:w="709"/>
        <w:gridCol w:w="1134"/>
        <w:gridCol w:w="4493"/>
        <w:gridCol w:w="1080"/>
        <w:gridCol w:w="1940"/>
      </w:tblGrid>
      <w:tr w:rsidR="003F2519" w:rsidRPr="003F2519" w:rsidTr="008A706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Нет /н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Дата </w:t>
            </w:r>
            <w:r w:rsidRPr="003F2519">
              <w:br/>
            </w:r>
            <w:r w:rsidRPr="003F2519">
              <w:rPr>
                <w:w w:val="97"/>
              </w:rPr>
              <w:t>изучения</w:t>
            </w:r>
          </w:p>
        </w:tc>
        <w:tc>
          <w:tcPr>
            <w:tcW w:w="4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Виды, </w:t>
            </w:r>
            <w:r w:rsidRPr="003F2519">
              <w:br/>
            </w:r>
            <w:r w:rsidRPr="003F2519">
              <w:rPr>
                <w:w w:val="97"/>
              </w:rPr>
              <w:t xml:space="preserve">формы </w:t>
            </w:r>
            <w:r w:rsidRPr="003F2519">
              <w:br/>
            </w:r>
            <w:r w:rsidRPr="003F2519">
              <w:rPr>
                <w:w w:val="97"/>
              </w:rPr>
              <w:t>контроля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Электронные </w:t>
            </w:r>
            <w:r w:rsidRPr="003F2519">
              <w:br/>
            </w:r>
            <w:r w:rsidRPr="003F2519">
              <w:rPr>
                <w:w w:val="97"/>
              </w:rPr>
              <w:t xml:space="preserve">(цифровые) </w:t>
            </w:r>
            <w:r w:rsidRPr="003F2519">
              <w:br/>
            </w:r>
            <w:r w:rsidRPr="003F2519">
              <w:rPr>
                <w:w w:val="97"/>
              </w:rPr>
              <w:t>образовательные ресурсы</w:t>
            </w:r>
          </w:p>
        </w:tc>
      </w:tr>
      <w:tr w:rsidR="003F2519" w:rsidRPr="003F2519" w:rsidTr="008A706B">
        <w:trPr>
          <w:trHeight w:hRule="exact" w:val="83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3F2519" w:rsidRDefault="00CE38A3" w:rsidP="003F2519">
            <w:pPr>
              <w:pStyle w:val="a9"/>
            </w:pPr>
          </w:p>
        </w:tc>
      </w:tr>
      <w:tr w:rsidR="003F2519" w:rsidRPr="003F2519" w:rsidTr="00C64A66">
        <w:trPr>
          <w:trHeight w:hRule="exact" w:val="348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ОБУЧЕНИЕ ГРАМОТЕ</w:t>
            </w:r>
          </w:p>
        </w:tc>
      </w:tr>
      <w:tr w:rsidR="003F2519" w:rsidRPr="003F2519" w:rsidTr="00C64A66">
        <w:trPr>
          <w:trHeight w:hRule="exact" w:val="350"/>
        </w:trPr>
        <w:tc>
          <w:tcPr>
            <w:tcW w:w="1559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Раздел 1. Развитие речи</w:t>
            </w:r>
          </w:p>
        </w:tc>
      </w:tr>
      <w:tr w:rsidR="003F2519" w:rsidRPr="003F2519" w:rsidTr="008A706B">
        <w:trPr>
          <w:trHeight w:hRule="exact" w:val="1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01.09.2022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Работа с серией сюжетных картинок,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выстроенных в пра​вильной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последовательности: анализ изображённых </w:t>
            </w:r>
            <w:proofErr w:type="gramStart"/>
            <w:r w:rsidRPr="003F2519">
              <w:rPr>
                <w:w w:val="97"/>
                <w:lang w:val="ru-RU"/>
              </w:rPr>
              <w:t>собы​тий</w:t>
            </w:r>
            <w:proofErr w:type="gramEnd"/>
            <w:r w:rsidRPr="003F2519">
              <w:rPr>
                <w:w w:val="97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>опрос;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1C13F8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3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</w:tr>
      <w:tr w:rsidR="003F2519" w:rsidRPr="003F2519" w:rsidTr="00C64A66">
        <w:trPr>
          <w:trHeight w:hRule="exact" w:val="348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Раздел 2. Фонетика</w:t>
            </w:r>
          </w:p>
        </w:tc>
      </w:tr>
      <w:tr w:rsidR="003F2519" w:rsidRPr="003F2519" w:rsidTr="001C13F8">
        <w:trPr>
          <w:trHeight w:hRule="exact" w:val="3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Игровое упражнение «Скажи так, как я»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(отрабатывается умение воспроизводить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заданный учителем образец </w:t>
            </w:r>
            <w:proofErr w:type="gramStart"/>
            <w:r w:rsidRPr="003F2519">
              <w:rPr>
                <w:w w:val="97"/>
                <w:lang w:val="ru-RU"/>
              </w:rPr>
              <w:t>интона​ционного</w:t>
            </w:r>
            <w:proofErr w:type="gramEnd"/>
            <w:r w:rsidRPr="003F2519">
              <w:rPr>
                <w:w w:val="97"/>
                <w:lang w:val="ru-RU"/>
              </w:rPr>
              <w:t xml:space="preserve"> выделения звука в слове);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Игровое упражнение «Есть ли в слове заданный звук?» (ловить мяч нужно только тогда, когда ведущий называет слово с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заданным звуком, отрабатывается умение определять наличие заданного звука в слове); 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>опрос;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1C13F8">
        <w:trPr>
          <w:trHeight w:hRule="exact" w:val="21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Сопоставление слов, различающихся одним или несколькими звуками.</w:t>
            </w:r>
          </w:p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Упражнение: подбор слов с заданным звуком; Работа с моделью: выбрать нужную модель в зависимости от места заданного звука в слове (начало, середина, конец слова);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Моделирование звукового состава слов с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использованием фишек разного цвета для фиксации качественных характеристик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звуков;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>опрос;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</w:tbl>
    <w:p w:rsidR="00CE38A3" w:rsidRPr="003F2519" w:rsidRDefault="00CE38A3" w:rsidP="003F2519">
      <w:pPr>
        <w:pStyle w:val="a9"/>
      </w:pPr>
    </w:p>
    <w:p w:rsidR="00CE38A3" w:rsidRPr="003F2519" w:rsidRDefault="00CE38A3" w:rsidP="003F2519">
      <w:pPr>
        <w:pStyle w:val="a9"/>
        <w:sectPr w:rsidR="00CE38A3" w:rsidRPr="003F2519" w:rsidSect="008A706B">
          <w:pgSz w:w="16840" w:h="11900" w:orient="landscape"/>
          <w:pgMar w:top="284" w:right="666" w:bottom="282" w:left="640" w:header="720" w:footer="720" w:gutter="0"/>
          <w:cols w:space="720" w:equalWidth="0">
            <w:col w:w="15892" w:space="0"/>
          </w:cols>
          <w:docGrid w:linePitch="360"/>
        </w:sectPr>
      </w:pPr>
    </w:p>
    <w:p w:rsidR="00CE38A3" w:rsidRPr="003F2519" w:rsidRDefault="00CE38A3" w:rsidP="003F2519">
      <w:pPr>
        <w:pStyle w:val="a9"/>
      </w:pP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1"/>
        <w:gridCol w:w="709"/>
        <w:gridCol w:w="708"/>
        <w:gridCol w:w="709"/>
        <w:gridCol w:w="1134"/>
        <w:gridCol w:w="4493"/>
        <w:gridCol w:w="1080"/>
        <w:gridCol w:w="1940"/>
      </w:tblGrid>
      <w:tr w:rsidR="003F2519" w:rsidRPr="003F2519" w:rsidTr="001C13F8">
        <w:trPr>
          <w:trHeight w:hRule="exact" w:val="37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2.3.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Работа в парах: сравнение двух моделей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звукового состава (нахождение сходства и различия);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Дифференцированное задание: соотнесение слов с </w:t>
            </w:r>
            <w:proofErr w:type="gramStart"/>
            <w:r w:rsidRPr="003F2519">
              <w:rPr>
                <w:w w:val="97"/>
                <w:lang w:val="ru-RU"/>
              </w:rPr>
              <w:t>соответ​ ствующими</w:t>
            </w:r>
            <w:proofErr w:type="gramEnd"/>
            <w:r w:rsidRPr="003F2519">
              <w:rPr>
                <w:w w:val="97"/>
                <w:lang w:val="ru-RU"/>
              </w:rPr>
              <w:t xml:space="preserve"> им моделями; Комментированное выполнение задания: группировка звуков по заданному основанию (например, твёрдые — мягкие согласные звуки);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Учебный диалог «Чем гласные звуки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9C4092">
        <w:trPr>
          <w:trHeight w:hRule="exact" w:val="32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2.4.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 w:rsidRPr="003F2519">
              <w:rPr>
                <w:w w:val="97"/>
              </w:rPr>
              <w:t>Различение твёрдых и мягких согласных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Default="003F2519" w:rsidP="003F2519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</w:rPr>
              <w:t>0</w:t>
            </w:r>
          </w:p>
          <w:p w:rsidR="009C4092" w:rsidRPr="009C4092" w:rsidRDefault="009C4092" w:rsidP="003F2519">
            <w:pPr>
              <w:pStyle w:val="a9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Игровое упражнение «Назови братца</w:t>
            </w:r>
            <w:proofErr w:type="gramStart"/>
            <w:r w:rsidRPr="003F2519">
              <w:rPr>
                <w:w w:val="97"/>
                <w:lang w:val="ru-RU"/>
              </w:rPr>
              <w:t>»(</w:t>
            </w:r>
            <w:proofErr w:type="gramEnd"/>
            <w:r w:rsidRPr="003F2519">
              <w:rPr>
                <w:w w:val="97"/>
                <w:lang w:val="ru-RU"/>
              </w:rPr>
              <w:t xml:space="preserve">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Совместная работа: характеристика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выслушивание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1C13F8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2.5.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Дифференцированное задание: соотнесение слов с </w:t>
            </w:r>
            <w:proofErr w:type="gramStart"/>
            <w:r w:rsidRPr="003F2519">
              <w:rPr>
                <w:w w:val="97"/>
                <w:lang w:val="ru-RU"/>
              </w:rPr>
              <w:t>соответ​ ствующими</w:t>
            </w:r>
            <w:proofErr w:type="gramEnd"/>
            <w:r w:rsidRPr="003F2519">
              <w:rPr>
                <w:w w:val="97"/>
                <w:lang w:val="ru-RU"/>
              </w:rPr>
              <w:t xml:space="preserve"> им моделями; Комментированное выполнение задания: группировка звуков по заданному основанию (например, твёрдые — мягкие согласные звуки);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Игровое упражнение «Назови братца»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(парный по твёрдости — мягкости звук);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1C13F8">
        <w:trPr>
          <w:trHeight w:hRule="exact" w:val="3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lastRenderedPageBreak/>
              <w:t>2.6.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 w:rsidRPr="003F2519">
              <w:rPr>
                <w:w w:val="97"/>
              </w:rPr>
              <w:t>Деление слов на слоги (простые однозначные случаи)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proofErr w:type="gramStart"/>
            <w:r w:rsidRPr="003F2519">
              <w:rPr>
                <w:w w:val="97"/>
                <w:lang w:val="ru-RU"/>
              </w:rPr>
              <w:t xml:space="preserve">Совместная работа: характеристика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особенностей гласных, согласных звуков,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обоснование своей точки зрения,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выслушивание одноклассников;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в парах: подбор слов с заданным количеством слогов;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Дифференцированное задание: подбор слова с заданным ударным гласным звуком;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со слогоударными схемами: подбор слов, соответствующих схеме;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в группах: объединять слова по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количеству слогов в слове и месту ударения;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Практическая работа;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1C13F8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27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</w:tr>
      <w:tr w:rsidR="003F2519" w:rsidRPr="00DA559F" w:rsidTr="00837446">
        <w:trPr>
          <w:trHeight w:hRule="exact" w:val="328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Раздел 3.Письмо. Орфография и пунктуация</w:t>
            </w:r>
          </w:p>
        </w:tc>
      </w:tr>
      <w:tr w:rsidR="00A241FA" w:rsidRPr="003F2519" w:rsidTr="009C4092">
        <w:trPr>
          <w:trHeight w:hRule="exact" w:val="7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Default="00A241FA" w:rsidP="006E1C6A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</w:p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A3197A">
              <w:rPr>
                <w:w w:val="97"/>
                <w:lang w:val="ru-RU"/>
              </w:rPr>
              <w:t>Усвоение гигиенических требований, которые необходимо соблюдать во время письма</w:t>
            </w:r>
            <w:r>
              <w:rPr>
                <w:w w:val="97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proofErr w:type="gramStart"/>
            <w:r w:rsidRPr="003F2519">
              <w:rPr>
                <w:w w:val="97"/>
                <w:lang w:val="ru-RU"/>
              </w:rPr>
              <w:t xml:space="preserve">Совместная работа: анализ поэлементного состава букв;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Моделирование (из пластилина, из проволоки) букв;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Игровое упражнение «Назови букву», направленное на различение букв, имеющих оптическое и кинетическое сходство; </w:t>
            </w:r>
            <w:r w:rsidRPr="003F2519">
              <w:rPr>
                <w:lang w:val="ru-RU"/>
              </w:rPr>
              <w:br/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2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lastRenderedPageBreak/>
              <w:t>3.2.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Упражнение: запись под диктовку слов и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предложений, состоящих из трёх — пяти слов со звуками в сильной позиции;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3F2519">
              <w:rPr>
                <w:w w:val="97"/>
                <w:lang w:val="ru-RU"/>
              </w:rPr>
              <w:t>написан​ных</w:t>
            </w:r>
            <w:proofErr w:type="gramEnd"/>
            <w:r w:rsidRPr="003F2519">
              <w:rPr>
                <w:w w:val="97"/>
                <w:lang w:val="ru-RU"/>
              </w:rPr>
              <w:t xml:space="preserve"> печатным и письменным шрифтом;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Упражнение: запись письменными буквами слова/предло​жения/короткого текста, написанного печатными буквами;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298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3.3.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Моделирование в процессе совместного обсуждения </w:t>
            </w:r>
            <w:proofErr w:type="gramStart"/>
            <w:r w:rsidRPr="003F2519">
              <w:rPr>
                <w:w w:val="97"/>
                <w:lang w:val="ru-RU"/>
              </w:rPr>
              <w:t>алгорит​ма</w:t>
            </w:r>
            <w:proofErr w:type="gramEnd"/>
            <w:r w:rsidRPr="003F2519">
              <w:rPr>
                <w:w w:val="97"/>
                <w:lang w:val="ru-RU"/>
              </w:rPr>
              <w:t xml:space="preserve"> списывания;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Практическая работа: списывание слов/предложений в соответствии с заданным алгоритмом, контролирование этапов своей работы;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Практическая работа;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6E1C6A">
        <w:trPr>
          <w:trHeight w:hRule="exact" w:val="2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Default="00A241FA" w:rsidP="006E1C6A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 </w:t>
            </w:r>
          </w:p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Упражнение: запись письменными буквами слова/</w:t>
            </w:r>
            <w:proofErr w:type="gramStart"/>
            <w:r w:rsidRPr="003F2519">
              <w:rPr>
                <w:w w:val="97"/>
                <w:lang w:val="ru-RU"/>
              </w:rPr>
              <w:t>предло​жения</w:t>
            </w:r>
            <w:proofErr w:type="gramEnd"/>
            <w:r w:rsidRPr="003F2519">
              <w:rPr>
                <w:w w:val="97"/>
                <w:lang w:val="ru-RU"/>
              </w:rPr>
              <w:t xml:space="preserve">/короткого текста, написанного печатными буквами;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</w:tbl>
    <w:p w:rsidR="00A241FA" w:rsidRPr="008D4162" w:rsidRDefault="00A241FA" w:rsidP="00A241FA">
      <w:pPr>
        <w:tabs>
          <w:tab w:val="left" w:pos="1440"/>
        </w:tabs>
      </w:pP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1"/>
        <w:gridCol w:w="709"/>
        <w:gridCol w:w="708"/>
        <w:gridCol w:w="709"/>
        <w:gridCol w:w="1134"/>
        <w:gridCol w:w="4493"/>
        <w:gridCol w:w="1080"/>
        <w:gridCol w:w="1850"/>
        <w:gridCol w:w="90"/>
      </w:tblGrid>
      <w:tr w:rsidR="00A241FA" w:rsidRPr="003F2519" w:rsidTr="009C4092">
        <w:trPr>
          <w:trHeight w:hRule="exact" w:val="24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3.5.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Default="00A241FA" w:rsidP="006E1C6A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Учебный диалог «Почему слова пишутся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отдельно друг от друга? </w:t>
            </w:r>
            <w:r w:rsidRPr="00A3197A">
              <w:rPr>
                <w:w w:val="97"/>
                <w:lang w:val="ru-RU"/>
              </w:rPr>
              <w:t>Удобно ли читать предложение, записанное без пробелов между словами?»;</w:t>
            </w:r>
          </w:p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lastRenderedPageBreak/>
              <w:t>3.6.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3F2519">
              <w:rPr>
                <w:i/>
                <w:w w:val="97"/>
                <w:lang w:val="ru-RU"/>
              </w:rPr>
              <w:t>жи, ши</w:t>
            </w:r>
            <w:r w:rsidRPr="003F2519">
              <w:rPr>
                <w:w w:val="97"/>
                <w:lang w:val="ru-RU"/>
              </w:rPr>
              <w:t xml:space="preserve"> (в положении под ударением)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Игровое упражнение «Что случилось с буквой»: анализ деформированных букв,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определение недостающих элементов;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1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3.7.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Знакомство с правилами правописания и их применением: ч</w:t>
            </w:r>
            <w:r w:rsidRPr="003F2519">
              <w:rPr>
                <w:i/>
                <w:w w:val="97"/>
                <w:lang w:val="ru-RU"/>
              </w:rPr>
              <w:t xml:space="preserve">а, ща, </w:t>
            </w:r>
            <w:proofErr w:type="gramStart"/>
            <w:r w:rsidRPr="003F2519">
              <w:rPr>
                <w:i/>
                <w:w w:val="97"/>
                <w:lang w:val="ru-RU"/>
              </w:rPr>
              <w:t>чу</w:t>
            </w:r>
            <w:proofErr w:type="gramEnd"/>
            <w:r w:rsidRPr="003F2519">
              <w:rPr>
                <w:i/>
                <w:w w:val="97"/>
                <w:lang w:val="ru-RU"/>
              </w:rPr>
              <w:t>, щу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Практическая работа: контролировать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правильность </w:t>
            </w:r>
            <w:proofErr w:type="gramStart"/>
            <w:r w:rsidRPr="003F2519">
              <w:rPr>
                <w:w w:val="97"/>
                <w:lang w:val="ru-RU"/>
              </w:rPr>
              <w:t>написа​ния</w:t>
            </w:r>
            <w:proofErr w:type="gramEnd"/>
            <w:r w:rsidRPr="003F2519">
              <w:rPr>
                <w:w w:val="97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Контрольная работа;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3.8.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употребления заглавной буквы;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2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3.9.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A3197A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Обсуждение проблемной ситуации «Что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делать, если строка заканчивается, а слово не входит?», введение знака переноса,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сообщение правила переноса слов (первичное знакомство);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1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3.10.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837446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70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</w:tr>
      <w:tr w:rsidR="00A241FA" w:rsidRPr="003F2519" w:rsidTr="009C4092">
        <w:trPr>
          <w:trHeight w:hRule="exact" w:val="348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СИСТЕМАТИЧЕСКИЙ КУРС</w:t>
            </w:r>
          </w:p>
        </w:tc>
      </w:tr>
      <w:tr w:rsidR="00A241FA" w:rsidRPr="00DA559F" w:rsidTr="009C4092">
        <w:trPr>
          <w:trHeight w:hRule="exact" w:val="348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Раздел 1. Общие сведения о языке</w:t>
            </w:r>
          </w:p>
        </w:tc>
      </w:tr>
      <w:tr w:rsidR="00A241FA" w:rsidRPr="003F2519" w:rsidTr="009C4092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lastRenderedPageBreak/>
              <w:t>1.1.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Рассказ учителя на тему «Язык — средство общения людей»;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Учебный диалог «Можно ли общаться без помощи языка?»;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Коллективное формулирование вывода о языке как основном средстве человеческого общения;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3F2519">
              <w:rPr>
                <w:w w:val="97"/>
                <w:lang w:val="ru-RU"/>
              </w:rPr>
              <w:t>особенно​стей</w:t>
            </w:r>
            <w:proofErr w:type="gramEnd"/>
            <w:r w:rsidRPr="003F2519">
              <w:rPr>
                <w:w w:val="97"/>
                <w:lang w:val="ru-RU"/>
              </w:rPr>
              <w:t xml:space="preserve"> ситуаций устного и письменного общения;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Творческое задание: придумать ситуацию, когда необходимо воспользоваться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письменной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3F2519" w:rsidTr="009C4092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</w:p>
        </w:tc>
      </w:tr>
      <w:tr w:rsidR="00A241FA" w:rsidRPr="003F2519" w:rsidTr="009C4092">
        <w:trPr>
          <w:trHeight w:hRule="exact" w:val="328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6E1C6A">
            <w:pPr>
              <w:pStyle w:val="a9"/>
            </w:pPr>
            <w:r w:rsidRPr="003F2519">
              <w:rPr>
                <w:w w:val="97"/>
              </w:rPr>
              <w:t>Раздел 2. Фонетика</w:t>
            </w:r>
          </w:p>
        </w:tc>
      </w:tr>
      <w:tr w:rsidR="009C4092" w:rsidRPr="003F2519" w:rsidTr="009C4092">
        <w:trPr>
          <w:trHeight w:hRule="exact" w:val="40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2.1.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 w:rsidRPr="003F2519">
              <w:rPr>
                <w:w w:val="97"/>
              </w:rPr>
              <w:t>Твёрдые и мягкие согласные звуки, их различение</w:t>
            </w:r>
            <w:r>
              <w:rPr>
                <w:w w:val="97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Беседа «Что мы знаем о звуках русского языка»,</w:t>
            </w:r>
            <w:r>
              <w:rPr>
                <w:w w:val="97"/>
                <w:lang w:val="ru-RU"/>
              </w:rPr>
              <w:t xml:space="preserve"> в </w:t>
            </w:r>
            <w:proofErr w:type="gramStart"/>
            <w:r>
              <w:rPr>
                <w:w w:val="97"/>
                <w:lang w:val="ru-RU"/>
              </w:rPr>
              <w:t>ходе</w:t>
            </w:r>
            <w:proofErr w:type="gramEnd"/>
            <w:r>
              <w:rPr>
                <w:w w:val="97"/>
                <w:lang w:val="ru-RU"/>
              </w:rPr>
              <w:t xml:space="preserve"> которой актуализируют </w:t>
            </w:r>
            <w:r w:rsidRPr="003F2519">
              <w:rPr>
                <w:w w:val="97"/>
                <w:lang w:val="ru-RU"/>
              </w:rPr>
              <w:t xml:space="preserve">знания, приобретённые в период обучения грамоте;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согласного);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Игровое упражнение «Придумай слово с заданным звуком»;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Упражнение: соотнесени</w:t>
            </w:r>
            <w:r>
              <w:rPr>
                <w:w w:val="97"/>
                <w:lang w:val="ru-RU"/>
              </w:rPr>
              <w:t>е звука (выбирая из ряда предло</w:t>
            </w:r>
            <w:r w:rsidRPr="003F2519">
              <w:rPr>
                <w:w w:val="97"/>
                <w:lang w:val="ru-RU"/>
              </w:rPr>
              <w:t xml:space="preserve">женных) и его качественной характеристики;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9C4092" w:rsidRPr="003F2519" w:rsidTr="009C4092">
        <w:trPr>
          <w:trHeight w:hRule="exact" w:val="2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2.2.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  <w:lang w:val="ru-RU"/>
              </w:rPr>
              <w:t>Звонкие и глухие согласные звуки, их различение. Согласный звук</w:t>
            </w:r>
            <w:r w:rsidRPr="003F2519">
              <w:rPr>
                <w:i/>
                <w:w w:val="97"/>
                <w:lang w:val="ru-RU"/>
              </w:rPr>
              <w:t xml:space="preserve"> [й’]</w:t>
            </w:r>
            <w:r w:rsidRPr="003F2519">
              <w:rPr>
                <w:w w:val="97"/>
                <w:lang w:val="ru-RU"/>
              </w:rPr>
              <w:t xml:space="preserve"> и гласный звук </w:t>
            </w:r>
            <w:r w:rsidRPr="003F2519">
              <w:rPr>
                <w:i/>
                <w:w w:val="97"/>
                <w:lang w:val="ru-RU"/>
              </w:rPr>
              <w:t>[и]</w:t>
            </w:r>
            <w:r w:rsidRPr="003F2519">
              <w:rPr>
                <w:w w:val="97"/>
                <w:lang w:val="ru-RU"/>
              </w:rPr>
              <w:t xml:space="preserve">. </w:t>
            </w:r>
            <w:r w:rsidRPr="003F2519">
              <w:rPr>
                <w:w w:val="97"/>
              </w:rPr>
              <w:t xml:space="preserve">Шипящие </w:t>
            </w:r>
            <w:r w:rsidRPr="003F2519">
              <w:rPr>
                <w:i/>
                <w:w w:val="97"/>
              </w:rPr>
              <w:t>[ж], [ш], [ч’], [щ’]</w:t>
            </w:r>
            <w:r w:rsidRPr="003F2519">
              <w:rPr>
                <w:w w:val="97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Default="009C4092" w:rsidP="006E1C6A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Дифференцированное задание: установление основания для сравнения звуков;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Учебный диалог «Объясняем особенности гласных и </w:t>
            </w:r>
          </w:p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соглас​ных звуков»;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Игра «Отгадай звук» (определение звука </w:t>
            </w:r>
            <w:proofErr w:type="gramStart"/>
            <w:r w:rsidRPr="003F2519">
              <w:rPr>
                <w:w w:val="97"/>
                <w:lang w:val="ru-RU"/>
              </w:rPr>
              <w:t>по</w:t>
            </w:r>
            <w:proofErr w:type="gramEnd"/>
            <w:r w:rsidRPr="003F2519">
              <w:rPr>
                <w:w w:val="97"/>
                <w:lang w:val="ru-RU"/>
              </w:rPr>
              <w:t xml:space="preserve"> </w:t>
            </w:r>
            <w:proofErr w:type="gramStart"/>
            <w:r w:rsidRPr="003F2519">
              <w:rPr>
                <w:w w:val="97"/>
                <w:lang w:val="ru-RU"/>
              </w:rPr>
              <w:t>его</w:t>
            </w:r>
            <w:proofErr w:type="gramEnd"/>
            <w:r w:rsidRPr="003F2519">
              <w:rPr>
                <w:w w:val="97"/>
                <w:lang w:val="ru-RU"/>
              </w:rPr>
              <w:t xml:space="preserve"> характери​стике);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9C4092" w:rsidRPr="00DA559F" w:rsidTr="009C4092">
        <w:trPr>
          <w:trHeight w:hRule="exact" w:val="2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lastRenderedPageBreak/>
              <w:t>2.3.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Default="009C4092" w:rsidP="006E1C6A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Работа в парах: группировка звуков по заданному основанию;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Комментированное выполнение задания: оценивание правильности предложенной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характеристики звука, </w:t>
            </w:r>
          </w:p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proofErr w:type="gramStart"/>
            <w:r w:rsidRPr="003F2519">
              <w:rPr>
                <w:w w:val="97"/>
                <w:lang w:val="ru-RU"/>
              </w:rPr>
              <w:t>нахож​дение</w:t>
            </w:r>
            <w:proofErr w:type="gramEnd"/>
            <w:r w:rsidRPr="003F2519">
              <w:rPr>
                <w:w w:val="97"/>
                <w:lang w:val="ru-RU"/>
              </w:rPr>
              <w:t xml:space="preserve"> допущенных при характеристике ошибок; 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C64A66" w:rsidRDefault="009C4092" w:rsidP="006E1C6A">
            <w:pPr>
              <w:pStyle w:val="a9"/>
              <w:rPr>
                <w:lang w:val="ru-RU"/>
              </w:rPr>
            </w:pPr>
            <w:r w:rsidRPr="00C64A66">
              <w:rPr>
                <w:w w:val="97"/>
                <w:lang w:val="ru-RU"/>
              </w:rPr>
              <w:t xml:space="preserve">Устный </w:t>
            </w:r>
            <w:r w:rsidRPr="00C64A66">
              <w:rPr>
                <w:lang w:val="ru-RU"/>
              </w:rPr>
              <w:br/>
            </w:r>
            <w:r w:rsidRPr="00C64A66">
              <w:rPr>
                <w:w w:val="97"/>
                <w:lang w:val="ru-RU"/>
              </w:rPr>
              <w:t xml:space="preserve">опрос; </w:t>
            </w:r>
            <w:r w:rsidRPr="00C64A66">
              <w:rPr>
                <w:lang w:val="ru-RU"/>
              </w:rPr>
              <w:br/>
            </w:r>
            <w:r w:rsidRPr="00C64A66">
              <w:rPr>
                <w:w w:val="97"/>
                <w:lang w:val="ru-RU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5E76A0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>https</w:t>
            </w:r>
            <w:r w:rsidRPr="00C64A66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education</w:t>
            </w:r>
            <w:r w:rsidRPr="00C64A66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yandex</w:t>
            </w:r>
            <w:r w:rsidRPr="00C64A66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C64A66"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</w:rPr>
              <w:t>https</w:t>
            </w:r>
            <w:r w:rsidRPr="005E76A0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uchi</w:t>
            </w:r>
            <w:r w:rsidRPr="005E76A0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5E76A0">
              <w:rPr>
                <w:w w:val="97"/>
                <w:lang w:val="ru-RU"/>
              </w:rPr>
              <w:t xml:space="preserve"> </w:t>
            </w:r>
            <w:r w:rsidRPr="005E76A0">
              <w:rPr>
                <w:lang w:val="ru-RU"/>
              </w:rPr>
              <w:br/>
            </w:r>
            <w:r w:rsidRPr="003F2519">
              <w:rPr>
                <w:w w:val="97"/>
              </w:rPr>
              <w:t>https</w:t>
            </w:r>
            <w:r w:rsidRPr="005E76A0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resh</w:t>
            </w:r>
            <w:r w:rsidRPr="005E76A0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edu</w:t>
            </w:r>
            <w:r w:rsidRPr="005E76A0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5E76A0">
              <w:rPr>
                <w:w w:val="97"/>
                <w:lang w:val="ru-RU"/>
              </w:rPr>
              <w:t>/</w:t>
            </w:r>
          </w:p>
        </w:tc>
      </w:tr>
      <w:tr w:rsidR="009C4092" w:rsidRPr="003F2519" w:rsidTr="009C4092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</w:tr>
      <w:tr w:rsidR="009C4092" w:rsidRPr="003F2519" w:rsidTr="009C4092">
        <w:trPr>
          <w:trHeight w:hRule="exact" w:val="328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Раздел 3. Графика</w:t>
            </w:r>
          </w:p>
        </w:tc>
      </w:tr>
      <w:tr w:rsidR="009C4092" w:rsidRPr="003F2519" w:rsidTr="008A706B">
        <w:trPr>
          <w:gridAfter w:val="1"/>
          <w:wAfter w:w="90" w:type="dxa"/>
          <w:trHeight w:hRule="exact" w:val="4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3.1.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3F2519">
              <w:rPr>
                <w:i/>
                <w:w w:val="97"/>
                <w:lang w:val="ru-RU"/>
              </w:rPr>
              <w:t>а, о, у, ы, э</w:t>
            </w:r>
            <w:r w:rsidRPr="003F2519">
              <w:rPr>
                <w:w w:val="97"/>
                <w:lang w:val="ru-RU"/>
              </w:rPr>
              <w:t xml:space="preserve">; слова с буквой </w:t>
            </w:r>
            <w:r w:rsidRPr="003F2519">
              <w:rPr>
                <w:i/>
                <w:w w:val="97"/>
                <w:lang w:val="ru-RU"/>
              </w:rPr>
              <w:t>э</w:t>
            </w:r>
            <w:r w:rsidRPr="003F2519">
              <w:rPr>
                <w:w w:val="97"/>
                <w:lang w:val="ru-RU"/>
              </w:rPr>
              <w:t xml:space="preserve">. Обозначение на письме мягкости согласных звуков буквами </w:t>
            </w:r>
            <w:r w:rsidRPr="003F2519">
              <w:rPr>
                <w:i/>
                <w:w w:val="97"/>
                <w:lang w:val="ru-RU"/>
              </w:rPr>
              <w:t>е, ё, ю, я, и</w:t>
            </w:r>
            <w:r w:rsidRPr="003F2519">
              <w:rPr>
                <w:w w:val="97"/>
                <w:lang w:val="ru-RU"/>
              </w:rPr>
              <w:t xml:space="preserve">. Функции букв </w:t>
            </w:r>
            <w:r w:rsidRPr="003F2519">
              <w:rPr>
                <w:i/>
                <w:w w:val="97"/>
                <w:lang w:val="ru-RU"/>
              </w:rPr>
              <w:t>е, ё, ю, я</w:t>
            </w:r>
            <w:r w:rsidRPr="003F2519">
              <w:rPr>
                <w:w w:val="97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Default="009C4092" w:rsidP="006E1C6A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Моделировать </w:t>
            </w:r>
            <w:proofErr w:type="gramStart"/>
            <w:r w:rsidRPr="003F2519">
              <w:rPr>
                <w:w w:val="97"/>
                <w:lang w:val="ru-RU"/>
              </w:rPr>
              <w:t>звуко​буквенный</w:t>
            </w:r>
            <w:proofErr w:type="gramEnd"/>
            <w:r w:rsidRPr="003F2519">
              <w:rPr>
                <w:w w:val="97"/>
                <w:lang w:val="ru-RU"/>
              </w:rPr>
              <w:t xml:space="preserve"> состав слов; Упражнение: подбор 1—2 слов к предложенной </w:t>
            </w:r>
          </w:p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proofErr w:type="gramStart"/>
            <w:r w:rsidRPr="003F2519">
              <w:rPr>
                <w:w w:val="97"/>
                <w:lang w:val="ru-RU"/>
              </w:rPr>
              <w:t xml:space="preserve">звуко​бук​венной модели;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Учебный диалог «Сравниваем звуковой и буквенный состав слов», в ходе диалога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формулируются выводы о возможных соотношениях звукового и буквенного состава слов;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с таблицей: заполнение таблицы примерами слов с разным соотношением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  <w:proofErr w:type="gramEnd"/>
            <w:r w:rsidRPr="003F2519">
              <w:rPr>
                <w:w w:val="97"/>
                <w:lang w:val="ru-RU"/>
              </w:rPr>
              <w:t xml:space="preserve"> Беседа о функциях ь (разделительный и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показатель </w:t>
            </w:r>
            <w:proofErr w:type="gramStart"/>
            <w:r w:rsidRPr="003F2519">
              <w:rPr>
                <w:w w:val="97"/>
                <w:lang w:val="ru-RU"/>
              </w:rPr>
              <w:t>мягко​сти</w:t>
            </w:r>
            <w:proofErr w:type="gramEnd"/>
            <w:r w:rsidRPr="003F2519">
              <w:rPr>
                <w:w w:val="97"/>
                <w:lang w:val="ru-RU"/>
              </w:rPr>
              <w:t xml:space="preserve"> предшествующего согласного); </w:t>
            </w:r>
            <w:r w:rsidRPr="003F2519">
              <w:rPr>
                <w:lang w:val="ru-RU"/>
              </w:rPr>
              <w:br/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9C4092" w:rsidRPr="003F2519" w:rsidTr="008A706B">
        <w:trPr>
          <w:gridAfter w:val="1"/>
          <w:wAfter w:w="90" w:type="dxa"/>
          <w:trHeight w:hRule="exact" w:val="2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3.2.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Упражнение: определение количества слогов в слове, </w:t>
            </w:r>
            <w:proofErr w:type="gramStart"/>
            <w:r w:rsidRPr="003F2519">
              <w:rPr>
                <w:w w:val="97"/>
                <w:lang w:val="ru-RU"/>
              </w:rPr>
              <w:t>объяс​нение</w:t>
            </w:r>
            <w:proofErr w:type="gramEnd"/>
            <w:r w:rsidRPr="003F2519">
              <w:rPr>
                <w:w w:val="97"/>
                <w:lang w:val="ru-RU"/>
              </w:rPr>
              <w:t xml:space="preserve"> основания для деления слов на слоги;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 Практическая работа: нахождение в тексте слов по заданным основаниям (ь обозначает мягкость предшествующего согласного);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9C4092" w:rsidRPr="003F2519" w:rsidTr="008A706B">
        <w:trPr>
          <w:gridAfter w:val="1"/>
          <w:wAfter w:w="90" w:type="dxa"/>
          <w:trHeight w:hRule="exact" w:val="15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lastRenderedPageBreak/>
              <w:t>3.3.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Игровое упражнение «Кто лучше расскажет о слове», в ходе выполнения упражнения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отрабатывается умение строить устное речевое высказывание об обозначении звуков буква​ми; о звуковом и буквенном составе слова;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9C4092" w:rsidRPr="003F2519" w:rsidTr="008A706B">
        <w:trPr>
          <w:gridAfter w:val="1"/>
          <w:wAfter w:w="90" w:type="dxa"/>
          <w:trHeight w:hRule="exact" w:val="12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3.4.</w:t>
            </w:r>
          </w:p>
        </w:tc>
        <w:tc>
          <w:tcPr>
            <w:tcW w:w="4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  <w:lang w:val="ru-RU"/>
              </w:rPr>
              <w:t xml:space="preserve">Русский алфавит: правильное название букв, знание их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последовательности. </w:t>
            </w:r>
            <w:r w:rsidRPr="003F2519">
              <w:rPr>
                <w:w w:val="97"/>
              </w:rPr>
              <w:t>Использование алфавита для упорядочения списка слов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Игр</w:t>
            </w:r>
            <w:proofErr w:type="gramStart"/>
            <w:r w:rsidRPr="003F2519">
              <w:rPr>
                <w:w w:val="97"/>
                <w:lang w:val="ru-RU"/>
              </w:rPr>
              <w:t>а-</w:t>
            </w:r>
            <w:proofErr w:type="gramEnd"/>
            <w:r w:rsidRPr="003F2519">
              <w:rPr>
                <w:w w:val="97"/>
                <w:lang w:val="ru-RU"/>
              </w:rPr>
              <w:t xml:space="preserve">​соревнование «Повтори алфавит»;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Совместное выполнение упражнения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«Запиши слова по алфавиту»;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9C4092" w:rsidRPr="003F2519" w:rsidTr="009C4092">
        <w:trPr>
          <w:gridAfter w:val="1"/>
          <w:wAfter w:w="90" w:type="dxa"/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9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</w:tr>
      <w:tr w:rsidR="009C4092" w:rsidRPr="003F2519" w:rsidTr="009C4092">
        <w:trPr>
          <w:gridAfter w:val="1"/>
          <w:wAfter w:w="90" w:type="dxa"/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Раздел 4. Лексика и морфология</w:t>
            </w:r>
          </w:p>
        </w:tc>
      </w:tr>
      <w:tr w:rsidR="009C4092" w:rsidRPr="00DA559F" w:rsidTr="008A706B">
        <w:trPr>
          <w:trHeight w:hRule="exact" w:val="13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4.1.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Слово как единица языка (ознакомление).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Учебный </w:t>
            </w:r>
            <w:proofErr w:type="gramStart"/>
            <w:r w:rsidRPr="003F2519">
              <w:rPr>
                <w:w w:val="97"/>
                <w:lang w:val="ru-RU"/>
              </w:rPr>
              <w:t>диалог</w:t>
            </w:r>
            <w:proofErr w:type="gramEnd"/>
            <w:r w:rsidRPr="003F2519">
              <w:rPr>
                <w:w w:val="97"/>
                <w:lang w:val="ru-RU"/>
              </w:rPr>
              <w:t xml:space="preserve"> «На какие вопросы могут отвечать слова?»;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C64A6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C64A6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>https</w:t>
            </w:r>
            <w:r w:rsidRPr="00C64A66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uchi</w:t>
            </w:r>
            <w:r w:rsidRPr="00C64A66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C64A66">
              <w:rPr>
                <w:w w:val="97"/>
                <w:lang w:val="ru-RU"/>
              </w:rPr>
              <w:t xml:space="preserve"> </w:t>
            </w:r>
            <w:r w:rsidRPr="00C64A66">
              <w:rPr>
                <w:lang w:val="ru-RU"/>
              </w:rPr>
              <w:br/>
            </w:r>
            <w:r w:rsidRPr="003F2519">
              <w:rPr>
                <w:w w:val="97"/>
              </w:rPr>
              <w:t>https</w:t>
            </w:r>
            <w:r w:rsidRPr="00C64A66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resh</w:t>
            </w:r>
            <w:r w:rsidRPr="00C64A66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edu</w:t>
            </w:r>
            <w:r w:rsidRPr="00C64A66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C64A66">
              <w:rPr>
                <w:w w:val="97"/>
                <w:lang w:val="ru-RU"/>
              </w:rPr>
              <w:t>/</w:t>
            </w:r>
          </w:p>
        </w:tc>
      </w:tr>
      <w:tr w:rsidR="009C4092" w:rsidRPr="00DA559F" w:rsidTr="008A706B">
        <w:trPr>
          <w:trHeight w:hRule="exact" w:val="3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4.2.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Наблюдение за словами, отвечающими на вопросы «кто?», «что?»; Наблюдение за словами, отвечающими на вопросы «какой?», «какая?», «какое?»,</w:t>
            </w:r>
            <w:r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  <w:lang w:val="ru-RU"/>
              </w:rPr>
              <w:t>«какие?»; Комментированное выполнение задания: нахождение в тексте слов по заданным о</w:t>
            </w:r>
            <w:r>
              <w:rPr>
                <w:w w:val="97"/>
                <w:lang w:val="ru-RU"/>
              </w:rPr>
              <w:t>снованиям</w:t>
            </w:r>
            <w:proofErr w:type="gramStart"/>
            <w:r>
              <w:rPr>
                <w:w w:val="97"/>
                <w:lang w:val="ru-RU"/>
              </w:rPr>
              <w:t>,</w:t>
            </w:r>
            <w:r w:rsidRPr="003F2519">
              <w:rPr>
                <w:w w:val="97"/>
                <w:lang w:val="ru-RU"/>
              </w:rPr>
              <w:t>о</w:t>
            </w:r>
            <w:proofErr w:type="gramEnd"/>
            <w:r w:rsidRPr="003F2519">
              <w:rPr>
                <w:w w:val="97"/>
                <w:lang w:val="ru-RU"/>
              </w:rPr>
              <w:t xml:space="preserve">твечающих на вопрос «какая?»;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Наблюдение за словами, отвечающими на вопросы «что делать?», «что сделать?»;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Работа в парах: отработка умения задавать к приведённым словам вопросы «что делать?»,</w:t>
            </w:r>
            <w:r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  <w:lang w:val="ru-RU"/>
              </w:rPr>
              <w:t xml:space="preserve">«что сделать?»; </w:t>
            </w:r>
            <w:r w:rsidRPr="003F2519">
              <w:rPr>
                <w:lang w:val="ru-RU"/>
              </w:rPr>
              <w:br/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9C4092">
              <w:rPr>
                <w:w w:val="97"/>
                <w:lang w:val="ru-RU"/>
              </w:rPr>
              <w:t xml:space="preserve">Устный </w:t>
            </w:r>
            <w:r w:rsidRPr="009C4092">
              <w:rPr>
                <w:lang w:val="ru-RU"/>
              </w:rPr>
              <w:br/>
            </w:r>
            <w:r w:rsidRPr="009C4092">
              <w:rPr>
                <w:w w:val="97"/>
                <w:lang w:val="ru-RU"/>
              </w:rPr>
              <w:t xml:space="preserve">опрос; </w:t>
            </w:r>
            <w:r w:rsidRPr="009C4092">
              <w:rPr>
                <w:lang w:val="ru-RU"/>
              </w:rPr>
              <w:br/>
            </w:r>
            <w:r w:rsidRPr="009C4092">
              <w:rPr>
                <w:w w:val="97"/>
                <w:lang w:val="ru-RU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>https</w:t>
            </w:r>
            <w:r w:rsidRPr="009C4092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education</w:t>
            </w:r>
            <w:r w:rsidRPr="009C4092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yandex</w:t>
            </w:r>
            <w:r w:rsidRPr="009C4092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9C4092"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</w:rPr>
              <w:t>https</w:t>
            </w:r>
            <w:r w:rsidRPr="009C4092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uchi</w:t>
            </w:r>
            <w:r w:rsidRPr="009C4092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9C4092">
              <w:rPr>
                <w:w w:val="97"/>
                <w:lang w:val="ru-RU"/>
              </w:rPr>
              <w:t xml:space="preserve"> </w:t>
            </w:r>
            <w:r w:rsidRPr="009C4092">
              <w:rPr>
                <w:lang w:val="ru-RU"/>
              </w:rPr>
              <w:br/>
            </w:r>
            <w:r w:rsidRPr="003F2519">
              <w:rPr>
                <w:w w:val="97"/>
              </w:rPr>
              <w:t>https</w:t>
            </w:r>
            <w:r w:rsidRPr="009C4092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resh</w:t>
            </w:r>
            <w:r w:rsidRPr="009C4092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edu</w:t>
            </w:r>
            <w:r w:rsidRPr="009C4092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9C4092">
              <w:rPr>
                <w:w w:val="97"/>
                <w:lang w:val="ru-RU"/>
              </w:rPr>
              <w:t>/</w:t>
            </w:r>
          </w:p>
        </w:tc>
      </w:tr>
      <w:tr w:rsidR="009C4092" w:rsidRPr="003F2519" w:rsidTr="008A706B">
        <w:trPr>
          <w:trHeight w:hRule="exact" w:val="24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9C4092">
              <w:rPr>
                <w:w w:val="97"/>
                <w:lang w:val="ru-RU"/>
              </w:rPr>
              <w:t>4.3.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Default="009C4092" w:rsidP="006E1C6A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>Совместное выполнение группировки слов по заданному признаку: отвечают на вопрос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«что?» / отвечают на вопрос</w:t>
            </w:r>
            <w:r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  <w:lang w:val="ru-RU"/>
              </w:rPr>
              <w:t>«кто?»; Комментированное выполнение задания: нахождение в тексте слов по заданным о</w:t>
            </w:r>
            <w:r>
              <w:rPr>
                <w:w w:val="97"/>
                <w:lang w:val="ru-RU"/>
              </w:rPr>
              <w:t xml:space="preserve">снованиям, </w:t>
            </w:r>
          </w:p>
          <w:p w:rsidR="009C4092" w:rsidRPr="00837446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отвечающих на вопрос «какая?»;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9C4092" w:rsidRPr="003F2519" w:rsidTr="006E1C6A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12</w:t>
            </w:r>
          </w:p>
        </w:tc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</w:tr>
      <w:tr w:rsidR="009C4092" w:rsidRPr="003F2519" w:rsidTr="006E1C6A">
        <w:trPr>
          <w:trHeight w:hRule="exact" w:val="328"/>
        </w:trPr>
        <w:tc>
          <w:tcPr>
            <w:tcW w:w="155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Раздел 5. Синтаксис</w:t>
            </w:r>
          </w:p>
        </w:tc>
      </w:tr>
    </w:tbl>
    <w:p w:rsidR="00A241FA" w:rsidRPr="00A241FA" w:rsidRDefault="00A241FA" w:rsidP="00A241FA">
      <w:pPr>
        <w:rPr>
          <w:lang w:val="ru-RU"/>
        </w:rPr>
        <w:sectPr w:rsidR="00A241FA" w:rsidRPr="00A241FA" w:rsidSect="008A706B">
          <w:pgSz w:w="16840" w:h="11900" w:orient="landscape"/>
          <w:pgMar w:top="28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A241FA" w:rsidRDefault="00CE38A3" w:rsidP="003F2519">
      <w:pPr>
        <w:pStyle w:val="a9"/>
        <w:rPr>
          <w:lang w:val="ru-RU"/>
        </w:rPr>
        <w:sectPr w:rsidR="00CE38A3" w:rsidRPr="00A241FA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8A3" w:rsidRPr="008A706B" w:rsidRDefault="00CE38A3" w:rsidP="003F2519">
      <w:pPr>
        <w:pStyle w:val="a9"/>
        <w:rPr>
          <w:lang w:val="ru-RU"/>
        </w:rPr>
        <w:sectPr w:rsidR="00CE38A3" w:rsidRPr="008A706B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8A3" w:rsidRPr="008A706B" w:rsidRDefault="00CE38A3" w:rsidP="003F2519">
      <w:pPr>
        <w:pStyle w:val="a9"/>
        <w:rPr>
          <w:lang w:val="ru-RU"/>
        </w:rPr>
        <w:sectPr w:rsidR="00CE38A3" w:rsidRPr="008A706B" w:rsidSect="00C64A66">
          <w:pgSz w:w="16840" w:h="11900"/>
          <w:pgMar w:top="284" w:right="640" w:bottom="11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8A3" w:rsidRPr="008A706B" w:rsidRDefault="00CE38A3" w:rsidP="003F2519">
      <w:pPr>
        <w:pStyle w:val="a9"/>
        <w:rPr>
          <w:lang w:val="ru-RU"/>
        </w:rPr>
      </w:pP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1"/>
        <w:gridCol w:w="709"/>
        <w:gridCol w:w="708"/>
        <w:gridCol w:w="709"/>
        <w:gridCol w:w="1134"/>
        <w:gridCol w:w="4493"/>
        <w:gridCol w:w="1080"/>
        <w:gridCol w:w="1940"/>
      </w:tblGrid>
      <w:tr w:rsidR="003F2519" w:rsidRPr="00DA559F" w:rsidTr="008A706B">
        <w:trPr>
          <w:trHeight w:hRule="exact" w:val="15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D101CC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Работа со схемой предложения: умение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читать схему </w:t>
            </w:r>
            <w:proofErr w:type="gramStart"/>
            <w:r w:rsidRPr="003F2519">
              <w:rPr>
                <w:w w:val="97"/>
                <w:lang w:val="ru-RU"/>
              </w:rPr>
              <w:t>предло​жения</w:t>
            </w:r>
            <w:proofErr w:type="gramEnd"/>
            <w:r w:rsidRPr="003F2519">
              <w:rPr>
                <w:w w:val="97"/>
                <w:lang w:val="ru-RU"/>
              </w:rPr>
              <w:t xml:space="preserve">, преобразовывать информацию, полученную из схемы: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составлять предложения, соответствующие схеме, с учётом знаков препинания в конце схемы; </w:t>
            </w:r>
            <w:r w:rsidRPr="003F2519">
              <w:rPr>
                <w:lang w:val="ru-RU"/>
              </w:rPr>
              <w:br/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Устный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опрос; 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Практическая работа;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education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yandex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uchi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resh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edu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>/</w:t>
            </w:r>
          </w:p>
        </w:tc>
      </w:tr>
      <w:tr w:rsidR="003F2519" w:rsidRPr="003F2519" w:rsidTr="008A706B">
        <w:trPr>
          <w:trHeight w:hRule="exact" w:val="14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837446" w:rsidRDefault="00837446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Совместная работа: составление предложения из набора слов;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в группах: восстановление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предложения в процессе выбора нужной формы слова, данного в скобках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Устный </w:t>
            </w:r>
            <w:r w:rsidRPr="003F2519">
              <w:br/>
            </w:r>
            <w:r w:rsidRPr="003F2519">
              <w:rPr>
                <w:w w:val="97"/>
              </w:rPr>
              <w:t xml:space="preserve">опрос; </w:t>
            </w:r>
            <w:r w:rsidRPr="003F2519">
              <w:br/>
            </w: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8A706B">
        <w:trPr>
          <w:trHeight w:hRule="exact" w:val="2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5.3.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Восстановление деформированных предложений.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D101CC" w:rsidRDefault="00D101CC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Работа с сюжетными картинками и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небольшим текстом: выбор фрагментов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текста, которые могут быть подписями под каждой из картинок;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Практическая работа: деление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оформления </w:t>
            </w:r>
            <w:proofErr w:type="gramStart"/>
            <w:r w:rsidRPr="003F2519">
              <w:rPr>
                <w:w w:val="97"/>
                <w:lang w:val="ru-RU"/>
              </w:rPr>
              <w:t>предложе​ний</w:t>
            </w:r>
            <w:proofErr w:type="gramEnd"/>
            <w:r w:rsidRPr="003F2519">
              <w:rPr>
                <w:w w:val="97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8A706B">
        <w:trPr>
          <w:trHeight w:hRule="exact" w:val="2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5.4.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D101CC" w:rsidRDefault="00D101CC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Работа с сюжетными картинками и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небольшим текстом: выбор фрагментов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текста, которые могут быть подписями под каждой из картинок;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Практическая работа: деление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оформления </w:t>
            </w:r>
            <w:proofErr w:type="gramStart"/>
            <w:r w:rsidRPr="003F2519">
              <w:rPr>
                <w:w w:val="97"/>
                <w:lang w:val="ru-RU"/>
              </w:rPr>
              <w:t>предложе​ний</w:t>
            </w:r>
            <w:proofErr w:type="gramEnd"/>
            <w:r w:rsidRPr="003F2519">
              <w:rPr>
                <w:w w:val="97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Практическая работа;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A241FA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</w:tr>
      <w:tr w:rsidR="003F2519" w:rsidRPr="003F2519" w:rsidTr="00E32374">
        <w:trPr>
          <w:trHeight w:hRule="exact" w:val="328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Раздел 6. Орфография и пунктуация</w:t>
            </w:r>
          </w:p>
        </w:tc>
      </w:tr>
    </w:tbl>
    <w:p w:rsidR="00CE38A3" w:rsidRPr="00A241FA" w:rsidRDefault="00CE38A3" w:rsidP="003F2519">
      <w:pPr>
        <w:pStyle w:val="a9"/>
        <w:rPr>
          <w:lang w:val="ru-RU"/>
        </w:rPr>
        <w:sectPr w:rsidR="00CE38A3" w:rsidRPr="00A241FA" w:rsidSect="00385814">
          <w:pgSz w:w="16840" w:h="11900" w:orient="landscape"/>
          <w:pgMar w:top="42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385814" w:rsidRDefault="00CE38A3" w:rsidP="003F2519">
      <w:pPr>
        <w:pStyle w:val="a9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1"/>
        <w:gridCol w:w="709"/>
        <w:gridCol w:w="708"/>
        <w:gridCol w:w="709"/>
        <w:gridCol w:w="1134"/>
        <w:gridCol w:w="4493"/>
        <w:gridCol w:w="1080"/>
        <w:gridCol w:w="1850"/>
      </w:tblGrid>
      <w:tr w:rsidR="003F2519" w:rsidRPr="003F2519" w:rsidTr="008A706B">
        <w:trPr>
          <w:trHeight w:hRule="exact" w:val="6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6.1.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Ознакомление с правилами правописания и их применение: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- раздельное написание слов в предложении;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- перенос слов (без учёта морфемного членения слова);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- гласные после шипящих в сочетаниях </w:t>
            </w:r>
            <w:r w:rsidRPr="003F2519">
              <w:rPr>
                <w:i/>
                <w:w w:val="97"/>
                <w:lang w:val="ru-RU"/>
              </w:rPr>
              <w:t>жи, ши</w:t>
            </w:r>
            <w:r w:rsidRPr="003F2519">
              <w:rPr>
                <w:w w:val="97"/>
                <w:lang w:val="ru-RU"/>
              </w:rPr>
              <w:t xml:space="preserve"> (в положении под ударением), </w:t>
            </w:r>
            <w:r w:rsidRPr="003F2519">
              <w:rPr>
                <w:i/>
                <w:w w:val="97"/>
                <w:lang w:val="ru-RU"/>
              </w:rPr>
              <w:t xml:space="preserve">ча, ща, </w:t>
            </w:r>
            <w:proofErr w:type="gramStart"/>
            <w:r w:rsidRPr="003F2519">
              <w:rPr>
                <w:i/>
                <w:w w:val="97"/>
                <w:lang w:val="ru-RU"/>
              </w:rPr>
              <w:t>чу</w:t>
            </w:r>
            <w:proofErr w:type="gramEnd"/>
            <w:r w:rsidRPr="003F2519">
              <w:rPr>
                <w:i/>
                <w:w w:val="97"/>
                <w:lang w:val="ru-RU"/>
              </w:rPr>
              <w:t>, щу;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- сочетания </w:t>
            </w:r>
            <w:r w:rsidRPr="003F2519">
              <w:rPr>
                <w:i/>
                <w:w w:val="97"/>
                <w:lang w:val="ru-RU"/>
              </w:rPr>
              <w:t>чк, чн</w:t>
            </w:r>
            <w:r w:rsidRPr="003F2519">
              <w:rPr>
                <w:w w:val="97"/>
                <w:lang w:val="ru-RU"/>
              </w:rPr>
              <w:t>;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4149DC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Наблюдение за словами, сходными по звучанию, но </w:t>
            </w:r>
            <w:proofErr w:type="gramStart"/>
            <w:r w:rsidRPr="003F2519">
              <w:rPr>
                <w:w w:val="97"/>
                <w:lang w:val="ru-RU"/>
              </w:rPr>
              <w:t>различ​ными</w:t>
            </w:r>
            <w:proofErr w:type="gramEnd"/>
            <w:r w:rsidRPr="003F2519">
              <w:rPr>
                <w:w w:val="97"/>
                <w:lang w:val="ru-RU"/>
              </w:rPr>
              <w:t xml:space="preserve"> по написанию,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установление причин возможной ошибки при записи этих слов;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Упражнение: запись предложений,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включающих собствен​ные имена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существительные;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Практическая работа: использовать правило правописания собственных имён при решении практических задач (выбор написания,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например: Орёл — орёл, Снежинка —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снежинка, Пушок — пушок и т. д.).;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Орфографический тренинг: отработка правописания </w:t>
            </w:r>
            <w:proofErr w:type="gramStart"/>
            <w:r w:rsidRPr="003F2519">
              <w:rPr>
                <w:w w:val="97"/>
                <w:lang w:val="ru-RU"/>
              </w:rPr>
              <w:t>сочета​ ний</w:t>
            </w:r>
            <w:proofErr w:type="gramEnd"/>
            <w:r w:rsidRPr="003F2519">
              <w:rPr>
                <w:w w:val="97"/>
                <w:lang w:val="ru-RU"/>
              </w:rPr>
              <w:t xml:space="preserve"> жи, ши, ча, ща, чу, щу, осуществление самоконтроля при использовании правил;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Наблюдение за написанием слов с сочетаниями чк, чн, формулирование правила по результатам наблюдения, соотнесение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вывода с текстом учебника;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Орфографический тренинг: написание слов с сочетаниями чк, чн;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</w:tbl>
    <w:p w:rsidR="00CE38A3" w:rsidRPr="008D4162" w:rsidRDefault="00CE38A3" w:rsidP="003F2519">
      <w:pPr>
        <w:pStyle w:val="a9"/>
        <w:sectPr w:rsidR="00CE38A3" w:rsidRPr="008D4162" w:rsidSect="008A706B">
          <w:pgSz w:w="16840" w:h="11900" w:orient="landscape"/>
          <w:pgMar w:top="628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3F2519" w:rsidRDefault="00CE38A3" w:rsidP="003F2519">
      <w:pPr>
        <w:pStyle w:val="a9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51"/>
        <w:gridCol w:w="709"/>
        <w:gridCol w:w="708"/>
        <w:gridCol w:w="709"/>
        <w:gridCol w:w="1134"/>
        <w:gridCol w:w="4494"/>
        <w:gridCol w:w="1080"/>
        <w:gridCol w:w="1860"/>
      </w:tblGrid>
      <w:tr w:rsidR="003F2519" w:rsidRPr="003F2519" w:rsidTr="008A706B">
        <w:trPr>
          <w:trHeight w:hRule="exact" w:val="65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6.2.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Усвоение алгоритма списывания текста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4149DC" w:rsidRDefault="004149DC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Беседа, актуализирующая последовательность действий при списывании;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Наблюдение за написа</w:t>
            </w:r>
            <w:r>
              <w:rPr>
                <w:w w:val="97"/>
                <w:lang w:val="ru-RU"/>
              </w:rPr>
              <w:t>нием в предложенных текстах соб</w:t>
            </w:r>
            <w:r w:rsidRPr="003F2519">
              <w:rPr>
                <w:w w:val="97"/>
                <w:lang w:val="ru-RU"/>
              </w:rPr>
              <w:t xml:space="preserve">ственных имён существительных, формулирование выводов, соотнесение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сделанных выводов с формулировкой правила в учебнике; Упражнение: выбор необходимого знака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препинания в конце предложения;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Наблюдение за языковым материалом,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связанным с </w:t>
            </w:r>
            <w:proofErr w:type="gramStart"/>
            <w:r w:rsidRPr="003F2519">
              <w:rPr>
                <w:w w:val="97"/>
                <w:lang w:val="ru-RU"/>
              </w:rPr>
              <w:t>перено​сом</w:t>
            </w:r>
            <w:proofErr w:type="gramEnd"/>
            <w:r w:rsidRPr="003F2519">
              <w:rPr>
                <w:w w:val="97"/>
                <w:lang w:val="ru-RU"/>
              </w:rPr>
              <w:t xml:space="preserve"> слов, формулирование на основе наблюдения правила переноса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слов; Упражнение: запись слов с делением для переноса;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Дифференцированное задание: поиск в тексте слов, которые нельзя переносить;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количество собственных имён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существительных;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Комментированное выполнение задания: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выявление места в слове, где можно допустить ошибку;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Контрольная работа;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9C4092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14</w:t>
            </w:r>
          </w:p>
        </w:tc>
        <w:tc>
          <w:tcPr>
            <w:tcW w:w="9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</w:tr>
      <w:tr w:rsidR="003F2519" w:rsidRPr="003F2519" w:rsidTr="009C4092">
        <w:trPr>
          <w:trHeight w:hRule="exact" w:val="348"/>
        </w:trPr>
        <w:tc>
          <w:tcPr>
            <w:tcW w:w="15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Раздел 7. Развитие речи</w:t>
            </w:r>
          </w:p>
        </w:tc>
      </w:tr>
      <w:tr w:rsidR="003F2519" w:rsidRPr="003F2519" w:rsidTr="008A706B">
        <w:trPr>
          <w:trHeight w:hRule="exact" w:val="2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7.1.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49DC" w:rsidRDefault="003F2519" w:rsidP="004149DC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Работа с рисунками, на которых изображены разные </w:t>
            </w:r>
            <w:proofErr w:type="gramStart"/>
            <w:r w:rsidRPr="003F2519">
              <w:rPr>
                <w:w w:val="97"/>
                <w:lang w:val="ru-RU"/>
              </w:rPr>
              <w:t>ситуа​ции</w:t>
            </w:r>
            <w:proofErr w:type="gramEnd"/>
            <w:r w:rsidRPr="003F2519">
              <w:rPr>
                <w:w w:val="97"/>
                <w:lang w:val="ru-RU"/>
              </w:rPr>
              <w:t xml:space="preserve"> общения (приветствие,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прощание, извинение, </w:t>
            </w:r>
          </w:p>
          <w:p w:rsidR="00CE38A3" w:rsidRPr="003F2519" w:rsidRDefault="003F2519" w:rsidP="004149DC">
            <w:pPr>
              <w:pStyle w:val="a9"/>
              <w:rPr>
                <w:lang w:val="ru-RU"/>
              </w:rPr>
            </w:pPr>
            <w:proofErr w:type="gramStart"/>
            <w:r w:rsidRPr="003F2519">
              <w:rPr>
                <w:w w:val="97"/>
                <w:lang w:val="ru-RU"/>
              </w:rPr>
              <w:t>благодар​ность</w:t>
            </w:r>
            <w:proofErr w:type="gramEnd"/>
            <w:r w:rsidRPr="003F2519">
              <w:rPr>
                <w:w w:val="97"/>
                <w:lang w:val="ru-RU"/>
              </w:rPr>
              <w:t xml:space="preserve">, обращение с просьбой), устное обсуждение этих ситуаций, выбор соответствующих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каждой ситуации слов речевого этикета;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в группах: оценивание предложенных юмористиче​ских стихотворений с точки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зрения 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Практическая работа;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8A706B">
        <w:trPr>
          <w:trHeight w:hRule="exact" w:val="1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lastRenderedPageBreak/>
              <w:t>7.2.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Текст как единица речи (ознакомление).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4149DC" w:rsidRDefault="004149DC" w:rsidP="004149DC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3F2519">
              <w:rPr>
                <w:w w:val="97"/>
                <w:lang w:val="ru-RU"/>
              </w:rPr>
              <w:t>кото​рых</w:t>
            </w:r>
            <w:proofErr w:type="gramEnd"/>
            <w:r w:rsidRPr="003F2519">
              <w:rPr>
                <w:w w:val="97"/>
                <w:lang w:val="ru-RU"/>
              </w:rPr>
              <w:t xml:space="preserve"> могут быть употреблены предложенные этикетные слова;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Практическая работа;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3F2519" w:rsidRPr="003F2519" w:rsidTr="008A706B">
        <w:trPr>
          <w:trHeight w:hRule="exact" w:val="2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7.3.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Осознание </w:t>
            </w:r>
            <w:proofErr w:type="gramStart"/>
            <w:r w:rsidRPr="003F2519">
              <w:rPr>
                <w:w w:val="97"/>
                <w:lang w:val="ru-RU"/>
              </w:rPr>
              <w:t>ситуации</w:t>
            </w:r>
            <w:proofErr w:type="gramEnd"/>
            <w:r w:rsidRPr="003F2519">
              <w:rPr>
                <w:w w:val="97"/>
                <w:lang w:val="ru-RU"/>
              </w:rPr>
              <w:t xml:space="preserve"> общения: с </w:t>
            </w:r>
            <w:proofErr w:type="gramStart"/>
            <w:r w:rsidRPr="003F2519">
              <w:rPr>
                <w:w w:val="97"/>
                <w:lang w:val="ru-RU"/>
              </w:rPr>
              <w:t>какой</w:t>
            </w:r>
            <w:proofErr w:type="gramEnd"/>
            <w:r w:rsidRPr="003F2519">
              <w:rPr>
                <w:w w:val="97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CE38A3" w:rsidP="003F2519">
            <w:pPr>
              <w:pStyle w:val="a9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A241FA" w:rsidRDefault="004149DC" w:rsidP="004149DC">
            <w:pPr>
              <w:pStyle w:val="a9"/>
              <w:rPr>
                <w:w w:val="97"/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Учебный диалог, в ходе которого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обсуждаются ситуации общения, в которых выражается просьба, обосновывается выбор слов речевого этикета, соответствующих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ситуации выражения просьбы;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Комментированное выполнение задания: выбор из </w:t>
            </w:r>
            <w:proofErr w:type="gramStart"/>
            <w:r w:rsidRPr="003F2519">
              <w:rPr>
                <w:w w:val="97"/>
                <w:lang w:val="ru-RU"/>
              </w:rPr>
              <w:t>предло​женного</w:t>
            </w:r>
            <w:proofErr w:type="gramEnd"/>
            <w:r w:rsidRPr="003F2519">
              <w:rPr>
                <w:w w:val="97"/>
                <w:lang w:val="ru-RU"/>
              </w:rPr>
              <w:t xml:space="preserve"> набора этикетных слов, соответствующих заданным ситуациям общения; </w:t>
            </w:r>
            <w:r w:rsidRPr="003F2519">
              <w:rPr>
                <w:lang w:val="ru-RU"/>
              </w:rPr>
              <w:b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>Практическая работа;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F2519" w:rsidRDefault="003F2519" w:rsidP="003F2519">
            <w:pPr>
              <w:pStyle w:val="a9"/>
            </w:pPr>
            <w:r w:rsidRPr="003F2519">
              <w:rPr>
                <w:w w:val="97"/>
              </w:rPr>
              <w:t xml:space="preserve">https://education.yandex.ru https://uchi.ru </w:t>
            </w:r>
            <w:r w:rsidRPr="003F2519">
              <w:br/>
            </w:r>
            <w:r w:rsidRPr="003F2519">
              <w:rPr>
                <w:w w:val="97"/>
              </w:rPr>
              <w:t>https://resh.edu.ru/</w:t>
            </w:r>
          </w:p>
        </w:tc>
      </w:tr>
      <w:tr w:rsidR="00A241FA" w:rsidRPr="00DA559F" w:rsidTr="008A706B">
        <w:trPr>
          <w:trHeight w:hRule="exact" w:val="2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7.4.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4149DC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Моделирование речевой ситуации, содержащей извинение, анализ данной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ситуации, выбор адекватных средств </w:t>
            </w:r>
            <w:proofErr w:type="gramStart"/>
            <w:r w:rsidRPr="003F2519">
              <w:rPr>
                <w:w w:val="97"/>
                <w:lang w:val="ru-RU"/>
              </w:rPr>
              <w:t>выраже​ния</w:t>
            </w:r>
            <w:proofErr w:type="gramEnd"/>
            <w:r w:rsidRPr="003F2519">
              <w:rPr>
                <w:w w:val="97"/>
                <w:lang w:val="ru-RU"/>
              </w:rPr>
              <w:t xml:space="preserve"> извинения; Работа в группах: оценивание предложенных юмористиче​ских стихотворений с точки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зрения 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Устный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опрос;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Письменный контроль;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Контрольная работа;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education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yandex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uchi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resh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edu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>/</w:t>
            </w:r>
          </w:p>
        </w:tc>
      </w:tr>
      <w:tr w:rsidR="00A241FA" w:rsidRPr="00DA559F" w:rsidTr="008A706B">
        <w:trPr>
          <w:trHeight w:hRule="exact" w:val="2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7.5.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  <w:r w:rsidRPr="003F2519">
              <w:rPr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1FA" w:rsidRPr="004149DC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Моделирование речевой ситуации вежливого отказа с </w:t>
            </w:r>
            <w:proofErr w:type="gramStart"/>
            <w:r w:rsidRPr="003F2519">
              <w:rPr>
                <w:w w:val="97"/>
                <w:lang w:val="ru-RU"/>
              </w:rPr>
              <w:t>исполь​зованием</w:t>
            </w:r>
            <w:proofErr w:type="gramEnd"/>
            <w:r w:rsidRPr="003F2519">
              <w:rPr>
                <w:w w:val="97"/>
                <w:lang w:val="ru-RU"/>
              </w:rPr>
              <w:t xml:space="preserve"> опорных слов;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Разыгрывание сценок, отражающих ситуации выражения просьбы, извинения, вежливого отказа; Работа в группах: оценивание предложенных юмористиче​ских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Устный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опрос;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Письменный контроль;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Контрольная работа;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41FA" w:rsidRPr="003F2519" w:rsidRDefault="00A241FA" w:rsidP="00A859F6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education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yandex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uchi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resh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edu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>/</w:t>
            </w:r>
          </w:p>
        </w:tc>
      </w:tr>
      <w:tr w:rsidR="009C4092" w:rsidRPr="003F2519" w:rsidTr="008A706B">
        <w:trPr>
          <w:trHeight w:hRule="exact" w:val="34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  <w:r w:rsidRPr="003F2519">
              <w:rPr>
                <w:w w:val="97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3F2519" w:rsidRDefault="009C4092" w:rsidP="006E1C6A">
            <w:pPr>
              <w:pStyle w:val="a9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092" w:rsidRPr="003F2519" w:rsidRDefault="009C4092" w:rsidP="006E1C6A">
            <w:pPr>
              <w:pStyle w:val="a9"/>
            </w:pPr>
          </w:p>
        </w:tc>
      </w:tr>
      <w:tr w:rsidR="009C4092" w:rsidRPr="00DA559F" w:rsidTr="008A706B">
        <w:trPr>
          <w:trHeight w:hRule="exact" w:val="7661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Default="009C4092" w:rsidP="006E1C6A">
            <w:pPr>
              <w:pStyle w:val="a9"/>
              <w:rPr>
                <w:w w:val="97"/>
                <w:lang w:val="ru-RU"/>
              </w:rPr>
            </w:pPr>
            <w:r w:rsidRPr="009C4092">
              <w:rPr>
                <w:w w:val="97"/>
                <w:lang w:val="ru-RU"/>
              </w:rPr>
              <w:lastRenderedPageBreak/>
              <w:t>Резервное время</w:t>
            </w:r>
            <w:r>
              <w:rPr>
                <w:w w:val="97"/>
                <w:lang w:val="ru-RU"/>
              </w:rPr>
              <w:t xml:space="preserve">. </w:t>
            </w:r>
          </w:p>
          <w:p w:rsidR="009C4092" w:rsidRDefault="009C4092" w:rsidP="006E1C6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Компле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ное повторение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изученного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 1 классе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</w:p>
          <w:p w:rsidR="009C4092" w:rsidRDefault="009C4092" w:rsidP="006E1C6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правописания орфограмм, изученных в 1 классе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9C409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  <w:p w:rsidR="009C4092" w:rsidRPr="008A706B" w:rsidRDefault="009C4092" w:rsidP="006E1C6A">
            <w:pPr>
              <w:pStyle w:val="a9"/>
              <w:rPr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Итоговая работа за 1 класс</w:t>
            </w:r>
            <w:r w:rsidR="008A706B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9C4092">
              <w:rPr>
                <w:w w:val="97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4092" w:rsidRDefault="008A706B" w:rsidP="006E1C6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8A706B" w:rsidRPr="009C4092" w:rsidRDefault="008A706B" w:rsidP="006E1C6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Default="008A706B" w:rsidP="006E1C6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8A706B" w:rsidRPr="009C4092" w:rsidRDefault="008A706B" w:rsidP="006E1C6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Default="009C4092" w:rsidP="006E1C6A">
            <w:pPr>
              <w:pStyle w:val="a9"/>
              <w:rPr>
                <w:w w:val="97"/>
                <w:lang w:val="ru-RU"/>
              </w:rPr>
            </w:pPr>
            <w:r>
              <w:rPr>
                <w:w w:val="97"/>
                <w:lang w:val="ru-RU"/>
              </w:rPr>
              <w:t xml:space="preserve">Повторение </w:t>
            </w:r>
            <w:proofErr w:type="gramStart"/>
            <w:r>
              <w:rPr>
                <w:w w:val="97"/>
                <w:lang w:val="ru-RU"/>
              </w:rPr>
              <w:t>изученного</w:t>
            </w:r>
            <w:proofErr w:type="gramEnd"/>
            <w:r>
              <w:rPr>
                <w:w w:val="97"/>
                <w:lang w:val="ru-RU"/>
              </w:rPr>
              <w:t xml:space="preserve"> за год.</w:t>
            </w:r>
          </w:p>
          <w:p w:rsidR="009C4092" w:rsidRDefault="009C4092" w:rsidP="006E1C6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правописания орфограмм, изученных в 1 классе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</w:p>
          <w:p w:rsidR="008A706B" w:rsidRDefault="008A706B" w:rsidP="006E1C6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  <w:p w:rsidR="008A706B" w:rsidRDefault="008A706B" w:rsidP="006E1C6A">
            <w:pPr>
              <w:pStyle w:val="a9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Повторение.</w:t>
            </w:r>
          </w:p>
          <w:p w:rsidR="008A706B" w:rsidRPr="009C4092" w:rsidRDefault="008A706B" w:rsidP="006E1C6A">
            <w:pPr>
              <w:pStyle w:val="a9"/>
              <w:rPr>
                <w:lang w:val="ru-RU"/>
              </w:rPr>
            </w:pP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Мягкий знак (ь) как показатель мягкости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предшествующего согласного в конце слова Обозначение на письме мягкости согласных звуков буквами е, ё, ю, я, и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Перенос слов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слов с непроверяемыми гласными и согласными (перечень слов - в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орфографическом словаре учебника)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Раздельное написание слов в предложении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Употребление прописной буквы в начале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предложения и в именах собственных (в именах и фамилиях людей, кличках животных)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 xml:space="preserve">Устный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опрос;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 xml:space="preserve">Письменный контроль;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  <w:lang w:val="ru-RU"/>
              </w:rPr>
              <w:t>Контрольная работа;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092" w:rsidRPr="009C4092" w:rsidRDefault="00385814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education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yandex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uchi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 xml:space="preserve"> </w:t>
            </w:r>
            <w:r w:rsidRPr="003F2519">
              <w:rPr>
                <w:lang w:val="ru-RU"/>
              </w:rPr>
              <w:br/>
            </w:r>
            <w:r w:rsidRPr="003F2519">
              <w:rPr>
                <w:w w:val="97"/>
              </w:rPr>
              <w:t>https</w:t>
            </w:r>
            <w:r w:rsidRPr="003F2519">
              <w:rPr>
                <w:w w:val="97"/>
                <w:lang w:val="ru-RU"/>
              </w:rPr>
              <w:t>://</w:t>
            </w:r>
            <w:r w:rsidRPr="003F2519">
              <w:rPr>
                <w:w w:val="97"/>
              </w:rPr>
              <w:t>resh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edu</w:t>
            </w:r>
            <w:r w:rsidRPr="003F2519">
              <w:rPr>
                <w:w w:val="97"/>
                <w:lang w:val="ru-RU"/>
              </w:rPr>
              <w:t>.</w:t>
            </w:r>
            <w:r w:rsidRPr="003F2519">
              <w:rPr>
                <w:w w:val="97"/>
              </w:rPr>
              <w:t>ru</w:t>
            </w:r>
            <w:r w:rsidRPr="003F2519">
              <w:rPr>
                <w:w w:val="97"/>
                <w:lang w:val="ru-RU"/>
              </w:rPr>
              <w:t>/</w:t>
            </w:r>
          </w:p>
        </w:tc>
      </w:tr>
      <w:tr w:rsidR="009C4092" w:rsidRPr="009C4092" w:rsidTr="008A706B">
        <w:trPr>
          <w:trHeight w:hRule="exact" w:val="328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3F2519" w:rsidRDefault="009C4092" w:rsidP="006E1C6A">
            <w:pPr>
              <w:pStyle w:val="a9"/>
              <w:rPr>
                <w:lang w:val="ru-RU"/>
              </w:rPr>
            </w:pPr>
            <w:r w:rsidRPr="003F2519">
              <w:rPr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9C4092">
              <w:rPr>
                <w:w w:val="97"/>
                <w:lang w:val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9C4092">
              <w:rPr>
                <w:w w:val="97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  <w:r w:rsidRPr="009C4092">
              <w:rPr>
                <w:w w:val="97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092" w:rsidRPr="009C4092" w:rsidRDefault="009C4092" w:rsidP="006E1C6A">
            <w:pPr>
              <w:pStyle w:val="a9"/>
              <w:rPr>
                <w:lang w:val="ru-RU"/>
              </w:rPr>
            </w:pPr>
          </w:p>
        </w:tc>
      </w:tr>
    </w:tbl>
    <w:p w:rsidR="00CE38A3" w:rsidRPr="00A241FA" w:rsidRDefault="00CE38A3" w:rsidP="00E32374">
      <w:pPr>
        <w:rPr>
          <w:lang w:val="ru-RU"/>
        </w:rPr>
        <w:sectPr w:rsidR="00CE38A3" w:rsidRPr="00A241FA" w:rsidSect="008A706B">
          <w:pgSz w:w="16840" w:h="11900" w:orient="landscape"/>
          <w:pgMar w:top="6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A241FA" w:rsidRDefault="00CE38A3">
      <w:pPr>
        <w:rPr>
          <w:lang w:val="ru-RU"/>
        </w:rPr>
        <w:sectPr w:rsidR="00CE38A3" w:rsidRPr="00A241F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8A3" w:rsidRPr="009C4092" w:rsidRDefault="007E0909" w:rsidP="003F2519">
      <w:pPr>
        <w:pStyle w:val="a9"/>
        <w:rPr>
          <w:rFonts w:ascii="Times New Roman" w:hAnsi="Times New Roman" w:cs="Times New Roman"/>
          <w:lang w:val="ru-RU"/>
        </w:rPr>
      </w:pPr>
      <w:r w:rsidRPr="009C4092">
        <w:rPr>
          <w:rFonts w:ascii="Times New Roman" w:eastAsia="Times New Roman" w:hAnsi="Times New Roman" w:cs="Times New Roman"/>
          <w:b/>
          <w:color w:val="000000"/>
          <w:w w:val="101"/>
          <w:lang w:val="ru-RU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9C4092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Нет /</w:t>
            </w:r>
            <w:proofErr w:type="gramStart"/>
            <w:r w:rsidRPr="009C409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</w:t>
            </w:r>
            <w:proofErr w:type="gramEnd"/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9C4092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Тема урока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9C4092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Количество часов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Дат</w:t>
            </w: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а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изучения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Контролируемые элементы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содержания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Проверяемые элементы содержания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Виды, формы контроля</w:t>
            </w:r>
          </w:p>
        </w:tc>
      </w:tr>
      <w:tr w:rsidR="00CE38A3" w:rsidRPr="007E0909" w:rsidTr="00E32374">
        <w:trPr>
          <w:trHeight w:hRule="exact" w:val="999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с серией сюжетных картинок. Пропись. Ориентировка на странице прописей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01.09.2022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7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BC007E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Составление рассказов (устно) по собствен</w:t>
            </w:r>
            <w:r w:rsidR="00BC007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ным наблюдениям, по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картинкам на разные темы. </w:t>
            </w:r>
            <w:r w:rsidRPr="00BC007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8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Проведение параллельных линий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Горизонтальные и вертикальные линии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Наклонные и прямые линии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Наклонные и волнистые линии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8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полуовалов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8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Составление рассказов (устно) по собственным наблюдениям, по сюжетным картинкам на разные темы.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овалов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BC007E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BC007E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</w:p>
        </w:tc>
      </w:tr>
      <w:tr w:rsidR="00CE38A3" w:rsidRPr="007E0909" w:rsidTr="00BC007E">
        <w:trPr>
          <w:trHeight w:hRule="exact" w:val="8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Выполнение графического задания при работе с рисунками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Назначение речи; слово, предложение, текст как единицы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Различение слова и предложения. Линии сложной конфигурации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Назначение речи; слово, предложение, текст как единицы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5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А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385814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38581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 и буква</w:t>
            </w:r>
            <w:proofErr w:type="gramStart"/>
            <w:r w:rsidR="00385814"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А</w:t>
            </w:r>
            <w:proofErr w:type="gramEnd"/>
            <w:r w:rsidR="00385814"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BC007E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</w:p>
        </w:tc>
      </w:tr>
      <w:tr w:rsidR="00CE38A3" w:rsidRPr="007E0909" w:rsidTr="00BC007E">
        <w:trPr>
          <w:trHeight w:hRule="exact" w:val="5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А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BC007E" w:rsidRDefault="007E0909" w:rsidP="00BC007E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322" w:right="666" w:bottom="644" w:left="640" w:header="720" w:footer="720" w:gutter="0"/>
          <w:cols w:space="720" w:equalWidth="0">
            <w:col w:w="1553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О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О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строчной буквы 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Дифференциация зрительного образа букв ы-и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с изученными буквами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У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зрительного образа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У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 Н, 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Н, 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С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25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С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с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К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52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К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Т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29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Т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 Л, 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Л, 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строчной и заглавной букв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р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в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Е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Е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строчной и заглавной букв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 М, 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508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М, 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строчной и заглавной букв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з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з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з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Б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б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9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Б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б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п - Б, б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542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48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Списывание слов, предложений с изученными буквами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49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Д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Д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Т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т - Д, 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строчной буквы 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заглавной буквы 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Я, 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54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Дифференциция букв а - я на письме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Обозначение на письме мягкости согласных звуков буквами е, ё, ю, я, 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 Г, 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Г, 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К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к - Г, г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59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 Ч, 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8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Ч, ч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Правописание cочетаний ча-чу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буквы 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буквой 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Использование буквы ь при письме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строчной и заглавной букв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Ш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ш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Ш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ш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Правописание сочетания ши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Ж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ж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45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69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Ж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ж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Правописание сочетания жи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A3197A" w:rsidTr="00E32374">
        <w:trPr>
          <w:trHeight w:hRule="exact" w:val="83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Правописание сочетаний жи-ши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опрос; </w:t>
            </w:r>
          </w:p>
        </w:tc>
      </w:tr>
      <w:tr w:rsidR="00CE38A3" w:rsidRPr="007E0909" w:rsidTr="00E32374">
        <w:trPr>
          <w:trHeight w:hRule="exact" w:val="8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Ё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Ё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сочетаний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ча-чу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жи-ши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DA559F" w:rsidTr="00E32374">
        <w:trPr>
          <w:trHeight w:hRule="exact" w:val="103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слов и предложений с сочетаниями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ча-чу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жи-ши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Самооценка с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использованием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«О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ценочного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листа»;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букв Й, 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Й, 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 Х, 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79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Х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,х</w:t>
            </w:r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DA559F" w:rsidTr="00BC007E">
        <w:trPr>
          <w:trHeight w:hRule="exact" w:val="10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Самооценка с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использованием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«О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ценочного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листа»;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  <w:lang w:val="ru-RU"/>
        </w:rPr>
        <w:sectPr w:rsidR="00CE38A3" w:rsidRPr="007E0909" w:rsidSect="00BC007E">
          <w:pgSz w:w="16840" w:h="11900" w:orient="landscape"/>
          <w:pgMar w:top="61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строчной буквы 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заглавной буквы 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Ю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Дифференциация букв у - ю на письме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Обозначение на письме мягкости согласных звуков буквами е, ё, ю, я, 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строчной и заглавной букв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Ц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8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Ц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Э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э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88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Э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э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89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строчной и заглавной букв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Щ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Письмо слов и предложений с буквами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Щ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Дифференциация букв ц - ч - щ на письме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слов, предложений с буквами ц - ч - щ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сочетаний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 - ща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чу-щу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сочетаний жи - ши,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 - ща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чу - щу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49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строчной и заглавной букв Ф, ф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и предложений с буквами Ф, ф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Звуки речи; гласные и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Дифференциация букв в - ф на письме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Письмо буквы ъ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99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Дифференциация букв ь - ъ на письме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8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Написание слов, предложений с буквами ь, ъ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Письменный контроль;</w:t>
            </w:r>
          </w:p>
        </w:tc>
      </w:tr>
      <w:tr w:rsidR="00CE38A3" w:rsidRPr="00DA559F" w:rsidTr="00E32374">
        <w:trPr>
          <w:trHeight w:hRule="exact" w:val="12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Русский алфавит: правильное называние букв, знание их последовательности; значение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алфавита для упорядочения списка слов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Самооценка с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использованием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«О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ценочного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листа»;</w:t>
            </w:r>
          </w:p>
        </w:tc>
      </w:tr>
      <w:tr w:rsidR="00CE38A3" w:rsidRPr="007E0909" w:rsidTr="00E32374">
        <w:trPr>
          <w:trHeight w:hRule="exact" w:val="69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Преобразование печатного шрифта в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письменный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Списывание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5E76A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Упражнения по выработке каллиграфически правильного письма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Письмо слов с сочетаниями чк, чн, чт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Правописание слов с буквами е, ё, ю, 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Обозначение на письме мягкости согласных звуков буквами е, ё, ю, я, 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Обозначение на письме мягкости согласных звуков буквами е, ё, ю, я, 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107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Правописание заглавной буквы в словах и предложениях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Употребление прописной буквы в начале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предложения и в именах собственных (в именах и фамилиях людей, кличках животных)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10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 с деформированным предложением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Восстановление деформированных предложений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</w:tr>
    </w:tbl>
    <w:p w:rsidR="00CE38A3" w:rsidRPr="00E32374" w:rsidRDefault="00CE38A3" w:rsidP="00E32374">
      <w:pPr>
        <w:rPr>
          <w:lang w:val="ru-RU"/>
        </w:rPr>
        <w:sectPr w:rsidR="00CE38A3" w:rsidRPr="00E32374" w:rsidSect="00BC007E">
          <w:pgSz w:w="16840" w:h="11900" w:orient="landscape"/>
          <w:pgMar w:top="46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109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 с текстом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 Связь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385814">
        <w:trPr>
          <w:trHeight w:hRule="exact" w:val="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предложение, текст как единицы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Текст и предложение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Назначение речи; слово, предложение, текст как единицы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 Практическая работа;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Знаки препинания в конце предложения: точка, вопосительный и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восклицательный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знаки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Знаки препинания конца предложения: точка, вопросительный и восклицательный знаки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385814">
        <w:trPr>
          <w:trHeight w:hRule="exact" w:val="10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Диалог. Осознание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общения: с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какой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целью, с кем и где происходит общение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Ситуации устного общения (чтение диалогов по ролям, просмотр видеоматериалов,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прослушивание 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385814">
        <w:trPr>
          <w:trHeight w:hRule="exact" w:val="10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Ситуации устного общения (чтение диалогов по ролям, просмотр видеоматериалов,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прослушивание 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 (наблюдение над сходством и различием). Установление связи слов в предложении при помощи смысловых вопросов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Связь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385814">
        <w:trPr>
          <w:trHeight w:hRule="exact" w:val="53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385814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единица</w:t>
            </w:r>
            <w:r w:rsidR="007E0909"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языка и речи (ознакомление)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единица языка и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и слог. Деление слова на слоги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Слог; ударный слог; слогораздел (простые случаи, без стечения согласных)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 Практическая работа;</w:t>
            </w:r>
          </w:p>
        </w:tc>
      </w:tr>
      <w:tr w:rsidR="00CE38A3" w:rsidRPr="007E0909" w:rsidTr="00385814">
        <w:trPr>
          <w:trHeight w:hRule="exact" w:val="54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Перенос слов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85814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</w:p>
        </w:tc>
      </w:tr>
      <w:tr w:rsidR="00CE38A3" w:rsidRPr="007E0909" w:rsidTr="00385814">
        <w:trPr>
          <w:trHeight w:hRule="exact" w:val="8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название предмета (ознакомление)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название предметов, признаков предметов, действий предметов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385814">
        <w:trPr>
          <w:trHeight w:hRule="exact" w:val="706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121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Слова, отвечающие на вопросы "кто?", "что?"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(ознакомление)</w:t>
            </w:r>
          </w:p>
        </w:tc>
        <w:tc>
          <w:tcPr>
            <w:tcW w:w="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название предметов, признаков предметов, действий предметов (ознакомление)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385814">
        <w:trPr>
          <w:trHeight w:hRule="exact" w:val="8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название признака предмета (ознакомелени</w:t>
            </w:r>
            <w:r w:rsidR="0038581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название предметов, признаков предметов, действий предметов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532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BC007E">
        <w:trPr>
          <w:trHeight w:hRule="exact" w:val="7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Слова, отвечающие на вопросы "какой?", "какая?", "какое?", "какие?"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(ознакомление)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предложение; слово как название предметов, признаков предметов, д</w:t>
            </w:r>
            <w:r w:rsidR="00BC007E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ействий предметов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Речевая ситуация: обсуждение интересов и преодоление конфликтов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F31B4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видеоматериалов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предложение; слово как название предметов, признаков предметов, д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ействий предметов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Слова, отвечающие на вопросы "что делать?", "что сделать?"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(ознакомление)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предложение; слово как название предметов, признаков предметов, д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ействий предметов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Речевой этикет: ситуация знакомства. Вежливые слова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F31B4C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олям, просмотр видеоматериалов.</w:t>
            </w:r>
            <w:proofErr w:type="gram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Слово, его значение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единица языка и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49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129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Роль слова в речи. Определение значения слова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 как единица языка и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46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8D416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5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Речевая ситуация: использование интонации при общении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Ситуации устного общения (чтение диалогов по ролям, просмотр видеоматериалов,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прослушивание 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5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Восстановление деформированных предложений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Восстановление деформированных предложений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F31B4C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</w:p>
        </w:tc>
      </w:tr>
      <w:tr w:rsidR="00CE38A3" w:rsidRPr="007E0909" w:rsidTr="00E32374">
        <w:trPr>
          <w:trHeight w:hRule="exact" w:val="5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Списывание текста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 работа;</w:t>
            </w:r>
          </w:p>
        </w:tc>
      </w:tr>
      <w:tr w:rsidR="00CE38A3" w:rsidRPr="007E0909" w:rsidTr="00E32374">
        <w:trPr>
          <w:trHeight w:hRule="exact" w:val="5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Звуки речи. Гласные и согласные звуки, их различение.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Ударение в слове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Звуки речи; гласные и согласные звуки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Ударение в слове, гласные ударные и безударные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10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Гласные ударные и безударные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Звуки речи; гласные и согласные звуки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Ударение в слове, гласные ударные и безударные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BC007E">
        <w:trPr>
          <w:trHeight w:hRule="exact" w:val="9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Наблюдение над единообразным написанием буквы безударного гласного звука в одинаковой части (корне)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однокоренных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слова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слов с непроверяемыми гласными и согласными (перечень слов - в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орфографическом словаре учебника)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  <w:sectPr w:rsidR="00CE38A3" w:rsidRPr="007E0909" w:rsidSect="00BC007E">
          <w:pgSz w:w="16840" w:h="11900" w:orient="landscape"/>
          <w:pgMar w:top="526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E32374">
        <w:trPr>
          <w:trHeight w:hRule="exact" w:val="10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Написание непроверяемой буквы безударного гласного звука в словах.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 с орфографическим словарём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слов с непроверяемыми гласными и согласными (перечень слов - в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орфографическом словаре учебника)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 Практическая работа;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139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Твёрдые и мягкие согласные звуки и буквы их обозначающие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Твёрдые и мягкие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Буквы е, ё, ю, я в слове.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Их функция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Обозначение на письме мягкости согласных звуков буквами е, ё, ю, я, 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Буква Ь как показатель мягкости согласного звука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Твёрдые и мягкие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5E76A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звуки, их различение. Согласный звук [й`] и гласный звук [и]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7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Правописание слов с буквой парного по глухости-звонкости на конце слова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E32374" w:rsidTr="00E32374">
        <w:trPr>
          <w:trHeight w:hRule="exact" w:val="7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Речевая ситуация: поздравление и вручение подарка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</w:t>
            </w:r>
            <w:r w:rsid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атериалов,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E32374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Устный опрос; Практическая работа;</w:t>
            </w:r>
          </w:p>
        </w:tc>
      </w:tr>
      <w:tr w:rsidR="00CE38A3" w:rsidRPr="007E0909" w:rsidTr="00E32374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E32374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147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Шипящие согласные звуки [ж], [ш], [ч`], [щ`]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E32374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E32374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E32374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E32374" w:rsidRDefault="00CE38A3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E32374" w:rsidRDefault="00CE38A3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Звонкие и глухие согласные звуки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E32374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Пи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3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Правило правописания сочетания чк-чн, чт, щн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Устный опрос;</w:t>
            </w:r>
          </w:p>
        </w:tc>
      </w:tr>
      <w:tr w:rsidR="00CE38A3" w:rsidRPr="007E0909" w:rsidTr="00E32374">
        <w:trPr>
          <w:trHeight w:hRule="exact" w:val="10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149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Орфоэпические нормы произношения слов с сочетаниями чк, чн, чт, щн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Произношение звуков и сочетаний звуков в словах в соответствии с нормами современного русского литературного языка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E32374">
        <w:trPr>
          <w:trHeight w:hRule="exact" w:val="9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Ситуации устного общения (чтение диалогов по ролям, просмотр видеоматериалов, прослушивание аудиозаписей)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 Практическая работа;</w:t>
            </w:r>
          </w:p>
        </w:tc>
      </w:tr>
      <w:tr w:rsidR="00CE38A3" w:rsidRPr="007E0909" w:rsidTr="00E32374">
        <w:trPr>
          <w:trHeight w:hRule="exact" w:val="8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Отработка правил правописания сочетаний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ча-ща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чу-щу, жи-ши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</w:tbl>
    <w:p w:rsidR="00CE38A3" w:rsidRPr="00E32374" w:rsidRDefault="00CE38A3" w:rsidP="003F2519">
      <w:pPr>
        <w:pStyle w:val="a9"/>
        <w:rPr>
          <w:rFonts w:ascii="Times New Roman" w:hAnsi="Times New Roman" w:cs="Times New Roman"/>
          <w:lang w:val="ru-RU"/>
        </w:rPr>
        <w:sectPr w:rsidR="00CE38A3" w:rsidRPr="00E32374" w:rsidSect="00BC007E">
          <w:pgSz w:w="16840" w:h="11900" w:orient="landscape"/>
          <w:pgMar w:top="514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CE38A3" w:rsidRPr="007E0909" w:rsidTr="006A6887">
        <w:trPr>
          <w:trHeight w:hRule="exact" w:val="73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Закрепление правил правописания сочетаний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ча-ща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, чу-щу, жи-ши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Звук и буква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12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Русский алфавит: правильное название букв, знание их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последовательности.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Использование алфавита для работы со словарём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Русский алфавит: правильное называние букв, знание их последовательности; значение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алфавита для упорядочения списка слов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 Практическая работа;</w:t>
            </w:r>
          </w:p>
        </w:tc>
      </w:tr>
      <w:tr w:rsidR="00CE38A3" w:rsidRPr="007E0909" w:rsidTr="00F31B4C">
        <w:trPr>
          <w:trHeight w:hRule="exact" w:val="10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Употребление прописной буквы в начале предложения и в именах собственных (в именах и фамилиях людей, кличках животных)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11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Употребление прописной буквы в начале предложения и в именах собственных (в именах и фамилиях людей, кличках животных)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6A6887">
        <w:trPr>
          <w:trHeight w:hRule="exact" w:val="5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Знакомство со словами, близкими по значению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7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Повторение слов, отвечающих на вопросы "кто?", "что?"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предложение; слово как название предметов, признаков предметов, д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ействий предметов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3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Повторение слов, отвечающих на вопросы "какой?", "какая?", "какое?", "какие?"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предложение; слово как название предметов, признаков предметов, д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ействий предметов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5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159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Слово, предложение; слово как название предметов, признаков предметов, д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ействий предметов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160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Составление предложения из набора форм слов.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 с деформированными предложениями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Восстановление деформированных предложений Связь слов в предложении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4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161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Повторение знаний о тексте и предложении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Знаки препинания конца предложения: точка, вопросительный и восклицательный знаки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8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162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Составление краткого рассказа по сюжетным картинкам и наблюдениям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Назначение речи; слово, предложение, текст как единицы речи (ознакомление)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CE38A3" w:rsidRPr="007E0909" w:rsidTr="00F31B4C">
        <w:trPr>
          <w:trHeight w:hRule="exact" w:val="38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163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Компле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ное повторение </w:t>
            </w:r>
            <w:proofErr w:type="gramStart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изученного</w:t>
            </w:r>
            <w:proofErr w:type="gramEnd"/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в 1 классе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CE38A3" w:rsidP="003F251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 Обозначение на письме мягкости согласн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ых звуков буквами е, ё, ю, я, и</w:t>
            </w:r>
            <w:r w:rsidR="00F31B4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Перенос слов.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слов с непроверяемыми гласными и согласными (перечень слов - в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орфографическом словаре учебника)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  <w:r w:rsidR="00F31B4C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Употребление прописной буквы в начале предложения и в именах собственных (в именах и фамилиях людей, кличках животных)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E38A3" w:rsidRPr="007E0909" w:rsidRDefault="007E0909" w:rsidP="003F2519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 работа;</w:t>
            </w:r>
          </w:p>
        </w:tc>
      </w:tr>
    </w:tbl>
    <w:p w:rsidR="00CE38A3" w:rsidRPr="00F31B4C" w:rsidRDefault="00CE38A3" w:rsidP="003F2519">
      <w:pPr>
        <w:pStyle w:val="a9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4824"/>
        <w:gridCol w:w="844"/>
        <w:gridCol w:w="857"/>
        <w:gridCol w:w="851"/>
        <w:gridCol w:w="1402"/>
        <w:gridCol w:w="1392"/>
        <w:gridCol w:w="3470"/>
        <w:gridCol w:w="1442"/>
      </w:tblGrid>
      <w:tr w:rsidR="00F31B4C" w:rsidRPr="007E0909" w:rsidTr="00F31B4C">
        <w:trPr>
          <w:trHeight w:hRule="exact" w:val="38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164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Закрепление правописания орфограмм, изученных в 1 классе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 Обозначение на письме мягкости согласн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ых звуков буквами е, ё, ю, я, 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Перенос слов.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слов с непроверяемыми гласными и согласными (перечень слов - в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орфографическом словаре учебника)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Употребление прописной буквы в начале предложения и в именах собственных (в именах и фамилиях людей, кличках животных)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Письменный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контроль; </w:t>
            </w:r>
            <w:r w:rsidRPr="007E0909">
              <w:rPr>
                <w:rFonts w:ascii="Times New Roman" w:hAnsi="Times New Roman" w:cs="Times New Roman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 опрос;</w:t>
            </w:r>
          </w:p>
        </w:tc>
      </w:tr>
      <w:tr w:rsidR="00F31B4C" w:rsidRPr="007E0909" w:rsidTr="006E1C6A">
        <w:trPr>
          <w:trHeight w:hRule="exact" w:val="44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165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Итоговая работа за 1 класс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Мягкий знак (ь) как показатель мягкости предшествующего согласного в конце слова Обозначение на письме мягкости согласн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ых звуков буквами е, ё, ю, я, и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Перенос слов. 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Правописание слов с непроверяемыми гласными и согласными (перечень слов - в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орфографическом словаре учебника) </w:t>
            </w:r>
            <w:r w:rsidRPr="007E0909">
              <w:rPr>
                <w:rFonts w:ascii="Times New Roman" w:hAnsi="Times New Roman" w:cs="Times New Roman"/>
                <w:lang w:val="ru-RU"/>
              </w:rPr>
              <w:br/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Раздельное написание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Употребление прописной буквы в начале предложения и в именах собственных (в именах и фамилиях людей, кличках животных)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 работа;</w:t>
            </w:r>
          </w:p>
        </w:tc>
      </w:tr>
      <w:tr w:rsidR="00F31B4C" w:rsidRPr="007E0909" w:rsidTr="006E1C6A">
        <w:trPr>
          <w:trHeight w:hRule="exact" w:val="33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  <w:r w:rsidRPr="007E0909">
              <w:rPr>
                <w:rFonts w:ascii="Times New Roman" w:eastAsia="Times New Roman" w:hAnsi="Times New Roman" w:cs="Times New Roman"/>
                <w:color w:val="000000"/>
                <w:w w:val="97"/>
              </w:rPr>
              <w:t>11</w:t>
            </w:r>
          </w:p>
        </w:tc>
        <w:tc>
          <w:tcPr>
            <w:tcW w:w="7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1B4C" w:rsidRPr="007E0909" w:rsidRDefault="00F31B4C" w:rsidP="006E1C6A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31B4C" w:rsidRPr="00F31B4C" w:rsidRDefault="00F31B4C" w:rsidP="00F31B4C">
      <w:pPr>
        <w:rPr>
          <w:lang w:val="ru-RU"/>
        </w:rPr>
        <w:sectPr w:rsidR="00F31B4C" w:rsidRPr="00F31B4C" w:rsidSect="00BC007E">
          <w:pgSz w:w="16840" w:h="11900" w:orient="landscape"/>
          <w:pgMar w:top="1440" w:right="666" w:bottom="284" w:left="640" w:header="720" w:footer="720" w:gutter="0"/>
          <w:cols w:space="720" w:equalWidth="0">
            <w:col w:w="15890" w:space="0"/>
          </w:cols>
          <w:docGrid w:linePitch="360"/>
        </w:sectPr>
      </w:pPr>
    </w:p>
    <w:p w:rsidR="00CE38A3" w:rsidRPr="00F31B4C" w:rsidRDefault="00CE38A3" w:rsidP="003F2519">
      <w:pPr>
        <w:pStyle w:val="a9"/>
        <w:rPr>
          <w:rFonts w:ascii="Times New Roman" w:hAnsi="Times New Roman" w:cs="Times New Roman"/>
          <w:lang w:val="ru-RU"/>
        </w:rPr>
        <w:sectPr w:rsidR="00CE38A3" w:rsidRPr="00F31B4C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E38A3" w:rsidRPr="007E0909" w:rsidRDefault="00CE38A3" w:rsidP="003F2519">
      <w:pPr>
        <w:pStyle w:val="a9"/>
        <w:rPr>
          <w:rFonts w:ascii="Times New Roman" w:hAnsi="Times New Roman" w:cs="Times New Roman"/>
        </w:rPr>
      </w:pPr>
    </w:p>
    <w:p w:rsidR="00CE38A3" w:rsidRDefault="00CE38A3">
      <w:pPr>
        <w:autoSpaceDE w:val="0"/>
        <w:autoSpaceDN w:val="0"/>
        <w:spacing w:after="78" w:line="220" w:lineRule="exact"/>
      </w:pPr>
    </w:p>
    <w:p w:rsidR="00CE38A3" w:rsidRPr="00F31B4C" w:rsidRDefault="003F2519">
      <w:pPr>
        <w:autoSpaceDE w:val="0"/>
        <w:autoSpaceDN w:val="0"/>
        <w:spacing w:after="0" w:line="230" w:lineRule="auto"/>
        <w:rPr>
          <w:lang w:val="ru-RU"/>
        </w:rPr>
      </w:pPr>
      <w:r w:rsidRPr="00F31B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E38A3" w:rsidRPr="00F31B4C" w:rsidRDefault="003F2519">
      <w:pPr>
        <w:autoSpaceDE w:val="0"/>
        <w:autoSpaceDN w:val="0"/>
        <w:spacing w:before="346" w:after="0" w:line="230" w:lineRule="auto"/>
        <w:rPr>
          <w:lang w:val="ru-RU"/>
        </w:rPr>
      </w:pPr>
      <w:r w:rsidRPr="00F31B4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E38A3" w:rsidRPr="003F2519" w:rsidRDefault="003F2519">
      <w:pPr>
        <w:autoSpaceDE w:val="0"/>
        <w:autoSpaceDN w:val="0"/>
        <w:spacing w:before="166" w:after="0" w:line="281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язык. Учебник. 1 класс. Акционерное общество «Издательство</w:t>
      </w:r>
      <w:r w:rsidR="00E07CC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В.П.;Горецкий В.Г. Русский язык. Учебник. 1 класс. /М.: Просвещение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2.Канакина В.П.;Горецкий В.Г. Русский язык. Методическое пособие. 1 класс./ М.: Просвещение 3.Канакина В.П. Русский язык. Рабочая тетрадь. 1 класс. / М.: Просвещение</w:t>
      </w:r>
    </w:p>
    <w:p w:rsidR="00CE38A3" w:rsidRPr="003F2519" w:rsidRDefault="003F2519">
      <w:pPr>
        <w:autoSpaceDE w:val="0"/>
        <w:autoSpaceDN w:val="0"/>
        <w:spacing w:before="60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E38A3" w:rsidRPr="003F2519" w:rsidRDefault="003F2519">
      <w:pPr>
        <w:autoSpaceDE w:val="0"/>
        <w:autoSpaceDN w:val="0"/>
        <w:spacing w:before="168" w:after="0" w:line="281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В.П., Горецкий В.Г. Русский язык. Рабочие программы. 1-4 классы. / М.: Просвещение 2.В. П. Канакина Методическое пособие с поурочными разработками. Русский язык 1 класс. (В электронном виде на сайте издательства)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 Русский язык. Тестовые задания. 1 класс. / М.: Просвещение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</w:t>
      </w:r>
    </w:p>
    <w:p w:rsidR="00CE38A3" w:rsidRPr="003F2519" w:rsidRDefault="003F2519">
      <w:pPr>
        <w:autoSpaceDE w:val="0"/>
        <w:autoSpaceDN w:val="0"/>
        <w:spacing w:before="262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E38A3" w:rsidRPr="003F2519" w:rsidRDefault="003F2519">
      <w:pPr>
        <w:autoSpaceDE w:val="0"/>
        <w:autoSpaceDN w:val="0"/>
        <w:spacing w:before="166" w:after="0" w:line="271" w:lineRule="auto"/>
        <w:ind w:right="79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F25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F251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E38A3" w:rsidRDefault="00CE38A3">
      <w:pPr>
        <w:rPr>
          <w:lang w:val="ru-RU"/>
        </w:rPr>
      </w:pPr>
    </w:p>
    <w:p w:rsidR="00E07CCE" w:rsidRPr="003F2519" w:rsidRDefault="00E07CCE" w:rsidP="00E07CCE">
      <w:pPr>
        <w:autoSpaceDE w:val="0"/>
        <w:autoSpaceDN w:val="0"/>
        <w:spacing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07CCE" w:rsidRPr="003F2519" w:rsidRDefault="00E07CCE" w:rsidP="00E07CCE">
      <w:pPr>
        <w:autoSpaceDE w:val="0"/>
        <w:autoSpaceDN w:val="0"/>
        <w:spacing w:before="346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07CCE" w:rsidRPr="003F2519" w:rsidRDefault="00E07CCE" w:rsidP="00E07CCE">
      <w:pPr>
        <w:autoSpaceDE w:val="0"/>
        <w:autoSpaceDN w:val="0"/>
        <w:spacing w:before="166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E07CCE" w:rsidRPr="003F2519" w:rsidRDefault="00E07CCE" w:rsidP="00E07CCE">
      <w:pPr>
        <w:autoSpaceDE w:val="0"/>
        <w:autoSpaceDN w:val="0"/>
        <w:spacing w:before="70" w:after="0" w:line="230" w:lineRule="auto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E07CCE" w:rsidRPr="003F2519" w:rsidRDefault="00E07CCE" w:rsidP="00E07CCE">
      <w:pPr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3. Компьютер, принтер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4. Интерактивный проектор</w:t>
      </w:r>
    </w:p>
    <w:p w:rsidR="00E07CCE" w:rsidRPr="003F2519" w:rsidRDefault="00E07CCE" w:rsidP="00E07CCE">
      <w:pPr>
        <w:autoSpaceDE w:val="0"/>
        <w:autoSpaceDN w:val="0"/>
        <w:spacing w:before="598" w:after="0" w:line="262" w:lineRule="auto"/>
        <w:ind w:right="720"/>
        <w:rPr>
          <w:lang w:val="ru-RU"/>
        </w:rPr>
      </w:pPr>
      <w:r w:rsidRPr="003F251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E07CCE" w:rsidRPr="003F2519" w:rsidRDefault="00E07CCE" w:rsidP="00E07CCE">
      <w:pPr>
        <w:autoSpaceDE w:val="0"/>
        <w:autoSpaceDN w:val="0"/>
        <w:spacing w:before="168" w:after="0" w:line="271" w:lineRule="auto"/>
        <w:ind w:right="5472"/>
        <w:rPr>
          <w:lang w:val="ru-RU"/>
        </w:rPr>
      </w:pP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к разделам грамматического материала </w:t>
      </w:r>
      <w:r w:rsidRPr="003F2519">
        <w:rPr>
          <w:lang w:val="ru-RU"/>
        </w:rPr>
        <w:br/>
      </w:r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Наборы сюжетных (предметных) картинок </w:t>
      </w:r>
      <w:r w:rsidRPr="003F2519">
        <w:rPr>
          <w:lang w:val="ru-RU"/>
        </w:rPr>
        <w:br/>
      </w:r>
      <w:proofErr w:type="gramStart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демонстрационный</w:t>
      </w:r>
      <w:proofErr w:type="gramEnd"/>
      <w:r w:rsidRPr="003F2519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материал-карточки, таблицы</w:t>
      </w:r>
    </w:p>
    <w:p w:rsidR="00E07CCE" w:rsidRPr="003F2519" w:rsidRDefault="00E07CCE" w:rsidP="00E07CCE">
      <w:pPr>
        <w:rPr>
          <w:lang w:val="ru-RU"/>
        </w:rPr>
        <w:sectPr w:rsidR="00E07CCE" w:rsidRPr="003F25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7CCE" w:rsidRPr="003F2519" w:rsidRDefault="00E07CCE">
      <w:pPr>
        <w:rPr>
          <w:lang w:val="ru-RU"/>
        </w:rPr>
        <w:sectPr w:rsidR="00E07CCE" w:rsidRPr="003F25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E38A3" w:rsidRPr="003F2519" w:rsidRDefault="00CE38A3">
      <w:pPr>
        <w:autoSpaceDE w:val="0"/>
        <w:autoSpaceDN w:val="0"/>
        <w:spacing w:after="78" w:line="220" w:lineRule="exact"/>
        <w:rPr>
          <w:lang w:val="ru-RU"/>
        </w:rPr>
      </w:pPr>
    </w:p>
    <w:p w:rsidR="003F2519" w:rsidRPr="003F2519" w:rsidRDefault="003F2519">
      <w:pPr>
        <w:rPr>
          <w:lang w:val="ru-RU"/>
        </w:rPr>
      </w:pPr>
    </w:p>
    <w:sectPr w:rsidR="003F2519" w:rsidRPr="003F251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13F8"/>
    <w:rsid w:val="0029639D"/>
    <w:rsid w:val="00326F90"/>
    <w:rsid w:val="00385814"/>
    <w:rsid w:val="003F2519"/>
    <w:rsid w:val="004149DC"/>
    <w:rsid w:val="005E76A0"/>
    <w:rsid w:val="006A6887"/>
    <w:rsid w:val="007E0909"/>
    <w:rsid w:val="00837446"/>
    <w:rsid w:val="008A706B"/>
    <w:rsid w:val="008D4162"/>
    <w:rsid w:val="009C4092"/>
    <w:rsid w:val="00A241FA"/>
    <w:rsid w:val="00A3197A"/>
    <w:rsid w:val="00AA1D8D"/>
    <w:rsid w:val="00B47730"/>
    <w:rsid w:val="00BC007E"/>
    <w:rsid w:val="00C64A66"/>
    <w:rsid w:val="00CB0664"/>
    <w:rsid w:val="00CE38A3"/>
    <w:rsid w:val="00D101CC"/>
    <w:rsid w:val="00DA559F"/>
    <w:rsid w:val="00E07CCE"/>
    <w:rsid w:val="00E32374"/>
    <w:rsid w:val="00F31B4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8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8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7987C-2D85-4C82-8193-75C399D1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52</Pages>
  <Words>10883</Words>
  <Characters>62039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cp:lastPrinted>2022-09-18T12:16:00Z</cp:lastPrinted>
  <dcterms:created xsi:type="dcterms:W3CDTF">2013-12-23T23:15:00Z</dcterms:created>
  <dcterms:modified xsi:type="dcterms:W3CDTF">2022-12-16T12:15:00Z</dcterms:modified>
  <cp:category/>
</cp:coreProperties>
</file>