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641" w:right="46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>
      <w:pPr>
        <w:pStyle w:val="7"/>
        <w:ind w:left="0" w:firstLine="0"/>
        <w:rPr>
          <w:b/>
          <w:sz w:val="26"/>
        </w:rPr>
      </w:pPr>
    </w:p>
    <w:p>
      <w:pPr>
        <w:pStyle w:val="7"/>
        <w:spacing w:before="4"/>
        <w:ind w:left="0" w:firstLine="0"/>
        <w:rPr>
          <w:b/>
          <w:sz w:val="31"/>
        </w:rPr>
      </w:pPr>
    </w:p>
    <w:p>
      <w:pPr>
        <w:pStyle w:val="7"/>
        <w:spacing w:before="1"/>
        <w:ind w:left="631" w:right="463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</w:t>
      </w:r>
    </w:p>
    <w:p>
      <w:pPr>
        <w:pStyle w:val="7"/>
        <w:ind w:left="0" w:firstLine="0"/>
        <w:rPr>
          <w:sz w:val="26"/>
        </w:rPr>
      </w:pPr>
    </w:p>
    <w:p>
      <w:pPr>
        <w:pStyle w:val="7"/>
        <w:spacing w:before="4"/>
        <w:ind w:left="0" w:firstLine="0"/>
        <w:rPr>
          <w:sz w:val="31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Краснодарский Край , Кореновский район, станица Платнировская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Муниципальное общеобразовательное бюджетное учреждение </w:t>
      </w:r>
    </w:p>
    <w:p>
      <w:pPr>
        <w:jc w:val="center"/>
        <w:rPr>
          <w:u w:val="none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основная общеобразовательная школа № 24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имени Героя Советского Союза Герасима Евсеевича  Кучерявого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муниципального образования Кореновский район</w:t>
      </w:r>
    </w:p>
    <w:p>
      <w:pPr>
        <w:pStyle w:val="7"/>
        <w:ind w:left="0" w:firstLine="0"/>
        <w:rPr>
          <w:sz w:val="20"/>
        </w:rPr>
      </w:pPr>
    </w:p>
    <w:p>
      <w:pPr>
        <w:pStyle w:val="7"/>
        <w:ind w:left="0" w:firstLine="0"/>
        <w:rPr>
          <w:sz w:val="20"/>
        </w:rPr>
      </w:pPr>
    </w:p>
    <w:p>
      <w:pPr>
        <w:pStyle w:val="7"/>
        <w:ind w:left="0" w:firstLine="0"/>
        <w:rPr>
          <w:sz w:val="20"/>
        </w:rPr>
      </w:pPr>
    </w:p>
    <w:p>
      <w:pPr>
        <w:pStyle w:val="7"/>
        <w:ind w:left="0" w:firstLine="0"/>
        <w:rPr>
          <w:sz w:val="20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spacing w:before="95" w:line="217" w:lineRule="exact"/>
        <w:ind w:left="3695" w:right="0" w:firstLine="0"/>
        <w:jc w:val="left"/>
        <w:rPr>
          <w:sz w:val="20"/>
        </w:rPr>
      </w:pPr>
    </w:p>
    <w:p>
      <w:pPr>
        <w:spacing w:before="95" w:line="217" w:lineRule="exact"/>
        <w:ind w:left="1018" w:right="0" w:firstLine="0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УТВЕРЖДЕНО</w:t>
      </w:r>
    </w:p>
    <w:p>
      <w:pPr>
        <w:spacing w:before="0" w:line="217" w:lineRule="exact"/>
        <w:ind w:right="0" w:firstLine="2040" w:firstLineChars="85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иректор</w:t>
      </w:r>
      <w:r>
        <w:rPr>
          <w:sz w:val="24"/>
          <w:szCs w:val="24"/>
          <w:lang w:val="ru-RU"/>
        </w:rPr>
        <w:br w:type="textWrapping"/>
      </w:r>
    </w:p>
    <w:p>
      <w:pPr>
        <w:spacing w:before="0" w:line="217" w:lineRule="exact"/>
        <w:ind w:right="0" w:firstLine="2040" w:firstLineChars="850"/>
        <w:jc w:val="both"/>
        <w:rPr>
          <w:sz w:val="24"/>
          <w:szCs w:val="24"/>
        </w:rPr>
        <w:sectPr>
          <w:type w:val="continuous"/>
          <w:pgSz w:w="11900" w:h="16840"/>
          <w:pgMar w:top="520" w:right="560" w:bottom="280" w:left="560" w:header="720" w:footer="720" w:gutter="0"/>
          <w:cols w:equalWidth="0" w:num="2">
            <w:col w:w="6154" w:space="40"/>
            <w:col w:w="4586"/>
          </w:cols>
        </w:sectPr>
      </w:pPr>
      <w:r>
        <w:rPr>
          <w:sz w:val="24"/>
          <w:szCs w:val="24"/>
          <w:lang w:val="ru-RU"/>
        </w:rPr>
        <w:t>Лавренова</w:t>
      </w:r>
      <w:r>
        <w:rPr>
          <w:rFonts w:hint="default"/>
          <w:color w:val="FFFFFF" w:themeColor="background1"/>
          <w:sz w:val="24"/>
          <w:szCs w:val="24"/>
          <w:lang w:val="ru-RU"/>
          <w14:textFill>
            <w14:solidFill>
              <w14:schemeClr w14:val="bg1"/>
            </w14:solidFill>
          </w14:textFill>
        </w:rPr>
        <w:t>,,</w:t>
      </w:r>
      <w:r>
        <w:rPr>
          <w:rFonts w:hint="default"/>
          <w:sz w:val="24"/>
          <w:szCs w:val="24"/>
          <w:lang w:val="ru-RU"/>
        </w:rPr>
        <w:t>А.Р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 xml:space="preserve">                               ____________________</w:t>
      </w:r>
    </w:p>
    <w:p>
      <w:pPr>
        <w:wordWrap/>
        <w:spacing w:after="0"/>
        <w:jc w:val="center"/>
        <w:rPr>
          <w:rFonts w:hint="default"/>
          <w:sz w:val="24"/>
          <w:szCs w:val="24"/>
          <w:lang w:val="ru-RU"/>
        </w:rPr>
        <w:sectPr>
          <w:type w:val="continuous"/>
          <w:pgSz w:w="11900" w:h="16840"/>
          <w:pgMar w:top="520" w:right="560" w:bottom="280" w:left="560" w:header="720" w:footer="720" w:gutter="0"/>
          <w:cols w:space="720" w:num="1"/>
        </w:sectPr>
      </w:pP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Приказ</w:t>
      </w:r>
      <w:r>
        <w:rPr>
          <w:rFonts w:hint="default"/>
          <w:sz w:val="24"/>
          <w:szCs w:val="24"/>
          <w:lang w:val="ru-RU"/>
        </w:rPr>
        <w:t xml:space="preserve"> № 1 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                                                          от «22» августа 2022 г.</w:t>
      </w:r>
    </w:p>
    <w:p>
      <w:pPr>
        <w:wordWrap/>
        <w:spacing w:before="116" w:line="213" w:lineRule="auto"/>
        <w:ind w:right="2690" w:firstLine="9000" w:firstLineChars="3750"/>
        <w:jc w:val="right"/>
        <w:rPr>
          <w:rFonts w:hint="default"/>
          <w:sz w:val="24"/>
          <w:szCs w:val="24"/>
          <w:lang w:val="ru-RU"/>
        </w:rPr>
        <w:sectPr>
          <w:type w:val="continuous"/>
          <w:pgSz w:w="11900" w:h="16840"/>
          <w:pgMar w:top="520" w:right="560" w:bottom="280" w:left="560" w:header="720" w:footer="720" w:gutter="0"/>
          <w:cols w:equalWidth="0" w:num="2">
            <w:col w:w="4786" w:space="40"/>
            <w:col w:w="5954"/>
          </w:cols>
        </w:sectPr>
      </w:pPr>
      <w:r>
        <w:rPr>
          <w:sz w:val="24"/>
          <w:szCs w:val="24"/>
        </w:rPr>
        <w:t>П</w:t>
      </w:r>
    </w:p>
    <w:p>
      <w:pPr>
        <w:pStyle w:val="7"/>
        <w:ind w:left="0" w:firstLine="0"/>
        <w:rPr>
          <w:sz w:val="20"/>
        </w:rPr>
      </w:pPr>
    </w:p>
    <w:p>
      <w:pPr>
        <w:pStyle w:val="7"/>
        <w:ind w:left="0" w:firstLine="0"/>
        <w:rPr>
          <w:sz w:val="22"/>
        </w:rPr>
      </w:pPr>
    </w:p>
    <w:p>
      <w:pPr>
        <w:pStyle w:val="2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2639564)</w:t>
      </w:r>
    </w:p>
    <w:p>
      <w:pPr>
        <w:pStyle w:val="7"/>
        <w:spacing w:before="95"/>
        <w:ind w:left="636" w:right="463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>
      <w:pPr>
        <w:pStyle w:val="7"/>
        <w:spacing w:before="60"/>
        <w:ind w:left="644" w:right="459" w:firstLine="0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(английский)»</w:t>
      </w:r>
    </w:p>
    <w:p>
      <w:pPr>
        <w:pStyle w:val="7"/>
        <w:ind w:left="0" w:firstLine="0"/>
        <w:rPr>
          <w:sz w:val="26"/>
        </w:rPr>
      </w:pPr>
    </w:p>
    <w:p>
      <w:pPr>
        <w:pStyle w:val="7"/>
        <w:spacing w:before="5"/>
        <w:ind w:left="0" w:firstLine="0"/>
        <w:rPr>
          <w:sz w:val="31"/>
        </w:rPr>
      </w:pPr>
    </w:p>
    <w:p>
      <w:pPr>
        <w:pStyle w:val="7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>
      <w:pPr>
        <w:pStyle w:val="7"/>
        <w:spacing w:line="292" w:lineRule="auto"/>
        <w:ind w:left="3220" w:right="3044" w:firstLine="0"/>
        <w:jc w:val="center"/>
      </w:pPr>
    </w:p>
    <w:p>
      <w:pPr>
        <w:pStyle w:val="7"/>
        <w:spacing w:line="292" w:lineRule="auto"/>
        <w:ind w:left="3220" w:right="3044" w:firstLine="0"/>
        <w:jc w:val="center"/>
      </w:pPr>
    </w:p>
    <w:p>
      <w:pPr>
        <w:pStyle w:val="7"/>
        <w:spacing w:before="4"/>
        <w:ind w:left="0" w:firstLine="0"/>
        <w:rPr>
          <w:sz w:val="21"/>
        </w:rPr>
      </w:pPr>
    </w:p>
    <w:p>
      <w:pPr>
        <w:pStyle w:val="7"/>
        <w:spacing w:line="292" w:lineRule="auto"/>
        <w:ind w:left="7656" w:right="326" w:hanging="1105"/>
        <w:jc w:val="right"/>
        <w:rPr>
          <w:rFonts w:hint="default"/>
          <w:lang w:val="en-US"/>
        </w:rPr>
      </w:pPr>
      <w:r>
        <w:t>Составитель:</w:t>
      </w:r>
      <w:r>
        <w:rPr>
          <w:spacing w:val="-9"/>
        </w:rPr>
        <w:t xml:space="preserve"> </w:t>
      </w:r>
      <w:r>
        <w:t>Глечян</w:t>
      </w:r>
      <w:r>
        <w:rPr>
          <w:spacing w:val="-6"/>
        </w:rPr>
        <w:t xml:space="preserve"> </w:t>
      </w:r>
      <w:r>
        <w:t>Юлия</w:t>
      </w:r>
      <w:r>
        <w:rPr>
          <w:spacing w:val="-7"/>
        </w:rPr>
        <w:t xml:space="preserve"> </w:t>
      </w:r>
      <w:r>
        <w:t>Сергеевна</w:t>
      </w: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</w:t>
      </w:r>
      <w:r>
        <w:rPr>
          <w:rFonts w:hint="default"/>
          <w:lang w:val="en-US"/>
        </w:rPr>
        <w:t>a</w:t>
      </w:r>
    </w:p>
    <w:p>
      <w:pPr>
        <w:pStyle w:val="7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7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7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7"/>
        <w:spacing w:line="292" w:lineRule="auto"/>
        <w:ind w:left="7656" w:right="326" w:hanging="1105"/>
        <w:jc w:val="center"/>
        <w:rPr>
          <w:rFonts w:hint="default"/>
          <w:lang w:val="en-US"/>
        </w:rPr>
      </w:pPr>
    </w:p>
    <w:p>
      <w:pPr>
        <w:pStyle w:val="7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7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7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7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7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7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7"/>
        <w:spacing w:before="66"/>
        <w:ind w:left="0" w:leftChars="0" w:right="463" w:firstLine="4320" w:firstLineChars="1800"/>
        <w:jc w:val="both"/>
      </w:pPr>
      <w:r>
        <w:t>ст.</w:t>
      </w:r>
      <w:r>
        <w:rPr>
          <w:spacing w:val="-4"/>
        </w:rPr>
        <w:t xml:space="preserve"> </w:t>
      </w:r>
      <w:r>
        <w:t>Платнировская</w:t>
      </w:r>
      <w:r>
        <w:rPr>
          <w:spacing w:val="-4"/>
        </w:rPr>
        <w:t xml:space="preserve"> </w:t>
      </w:r>
      <w:r>
        <w:t>2022</w:t>
      </w:r>
    </w:p>
    <w:p>
      <w:pPr>
        <w:spacing w:after="0"/>
        <w:jc w:val="center"/>
        <w:sectPr>
          <w:type w:val="continuous"/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7"/>
        <w:spacing w:line="292" w:lineRule="auto"/>
        <w:ind w:left="7656" w:right="326" w:hanging="1105"/>
        <w:jc w:val="center"/>
        <w:rPr>
          <w:rFonts w:hint="default"/>
          <w:lang w:val="en-US"/>
        </w:rPr>
      </w:pPr>
    </w:p>
    <w:p>
      <w:pPr>
        <w:pStyle w:val="7"/>
        <w:spacing w:line="292" w:lineRule="auto"/>
        <w:ind w:left="0" w:leftChars="0" w:right="326" w:firstLine="0" w:firstLineChars="0"/>
        <w:jc w:val="both"/>
        <w:rPr>
          <w:rFonts w:hint="default"/>
          <w:lang w:val="en-US"/>
        </w:rPr>
      </w:pPr>
    </w:p>
    <w:p>
      <w:pPr>
        <w:pStyle w:val="7"/>
        <w:spacing w:line="292" w:lineRule="auto"/>
        <w:ind w:left="7656" w:right="326" w:hanging="1105"/>
        <w:jc w:val="right"/>
        <w:rPr>
          <w:rFonts w:hint="default"/>
          <w:lang w:val="en-US"/>
        </w:rPr>
        <w:sectPr>
          <w:type w:val="continuous"/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  <w:spacing w:before="62"/>
        <w:ind w:left="106"/>
      </w:pPr>
      <w:r>
        <w:pict>
          <v:rect id="_x0000_s1030" o:spid="_x0000_s1030" o:spt="1" style="position:absolute;left:0pt;margin-left:33.3pt;margin-top:22.7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>
      <w:pPr>
        <w:pStyle w:val="7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>
      <w:pPr>
        <w:pStyle w:val="7"/>
        <w:spacing w:before="60" w:line="292" w:lineRule="auto"/>
        <w:ind w:right="320" w:firstLine="0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>
      <w:pPr>
        <w:pStyle w:val="2"/>
        <w:spacing w:before="187" w:line="292" w:lineRule="auto"/>
        <w:ind w:left="106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>
      <w:pPr>
        <w:pStyle w:val="7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>
      <w:pPr>
        <w:pStyle w:val="7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>
      <w:pPr>
        <w:pStyle w:val="7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>
      <w:pPr>
        <w:pStyle w:val="7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>
      <w:pPr>
        <w:pStyle w:val="7"/>
        <w:spacing w:before="114" w:line="292" w:lineRule="auto"/>
        <w:ind w:right="320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>интересам России в эпоху постглобализации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>
      <w:pPr>
        <w:pStyle w:val="7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>
      <w:pPr>
        <w:pStyle w:val="2"/>
        <w:spacing w:before="191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>
      <w:pPr>
        <w:spacing w:before="156" w:line="292" w:lineRule="auto"/>
        <w:ind w:left="106" w:right="242" w:firstLine="180"/>
        <w:jc w:val="left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800" w:right="560" w:bottom="280" w:left="560" w:header="720" w:footer="720" w:gutter="0"/>
          <w:cols w:space="720" w:num="1"/>
        </w:sectPr>
      </w:pPr>
    </w:p>
    <w:p>
      <w:pPr>
        <w:pStyle w:val="7"/>
        <w:spacing w:before="62" w:line="292" w:lineRule="auto"/>
        <w:ind w:right="654" w:firstLine="0"/>
      </w:pPr>
      <w:r>
        <w:t>воплощаются в личностных, метапредметных/общеучебных/универсальных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>
      <w:pPr>
        <w:pStyle w:val="7"/>
        <w:spacing w:before="116" w:line="292" w:lineRule="auto"/>
        <w:ind w:right="32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>
      <w:pPr>
        <w:pStyle w:val="9"/>
        <w:numPr>
          <w:ilvl w:val="0"/>
          <w:numId w:val="1"/>
        </w:numPr>
        <w:tabs>
          <w:tab w:val="left" w:pos="707"/>
        </w:tabs>
        <w:spacing w:before="0" w:after="0" w:line="292" w:lineRule="auto"/>
        <w:ind w:left="106" w:right="162" w:firstLine="180"/>
        <w:jc w:val="left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 аудировании,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>
      <w:pPr>
        <w:pStyle w:val="9"/>
        <w:numPr>
          <w:ilvl w:val="0"/>
          <w:numId w:val="1"/>
        </w:numPr>
        <w:tabs>
          <w:tab w:val="left" w:pos="707"/>
        </w:tabs>
        <w:spacing w:before="0" w:after="0" w:line="292" w:lineRule="auto"/>
        <w:ind w:left="106" w:right="786" w:firstLine="180"/>
        <w:jc w:val="left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>
      <w:pPr>
        <w:pStyle w:val="9"/>
        <w:numPr>
          <w:ilvl w:val="0"/>
          <w:numId w:val="1"/>
        </w:numPr>
        <w:tabs>
          <w:tab w:val="left" w:pos="707"/>
        </w:tabs>
        <w:spacing w:before="0" w:after="0" w:line="292" w:lineRule="auto"/>
        <w:ind w:left="106" w:right="226" w:firstLine="180"/>
        <w:jc w:val="left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9"/>
        <w:numPr>
          <w:ilvl w:val="0"/>
          <w:numId w:val="1"/>
        </w:numPr>
        <w:tabs>
          <w:tab w:val="left" w:pos="707"/>
        </w:tabs>
        <w:spacing w:before="0" w:after="0" w:line="292" w:lineRule="auto"/>
        <w:ind w:left="106" w:right="117" w:firstLine="180"/>
        <w:jc w:val="left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>
      <w:pPr>
        <w:pStyle w:val="7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>
      <w:pPr>
        <w:pStyle w:val="7"/>
        <w:spacing w:before="118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>
      <w:pPr>
        <w:pStyle w:val="2"/>
        <w:spacing w:before="188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>
      <w:pPr>
        <w:spacing w:before="60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>
      <w:pPr>
        <w:pStyle w:val="7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>
      <w:pPr>
        <w:spacing w:after="0" w:line="292" w:lineRule="auto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2"/>
        <w:ind w:left="106"/>
      </w:pPr>
      <w:r>
        <w:pict>
          <v:rect id="_x0000_s1031" o:spid="_x0000_s1031" o:spt="1" style="position:absolute;left:0pt;margin-left:33.3pt;margin-top:22.9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>
      <w:pPr>
        <w:pStyle w:val="7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>
      <w:pPr>
        <w:pStyle w:val="7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>
      <w:pPr>
        <w:pStyle w:val="7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>
      <w:pPr>
        <w:pStyle w:val="7"/>
        <w:spacing w:line="292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 продукты питания.</w:t>
      </w:r>
    </w:p>
    <w:p>
      <w:pPr>
        <w:pStyle w:val="7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>
      <w:pPr>
        <w:pStyle w:val="7"/>
        <w:spacing w:line="275" w:lineRule="exact"/>
        <w:ind w:left="286" w:firstLine="0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</w:t>
      </w:r>
    </w:p>
    <w:p>
      <w:pPr>
        <w:pStyle w:val="7"/>
        <w:spacing w:before="58"/>
        <w:ind w:left="286" w:firstLine="0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>
      <w:pPr>
        <w:pStyle w:val="7"/>
        <w:spacing w:before="60" w:line="292" w:lineRule="auto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</w:p>
    <w:p>
      <w:pPr>
        <w:pStyle w:val="7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>
      <w:pPr>
        <w:pStyle w:val="2"/>
        <w:spacing w:before="180"/>
      </w:pPr>
      <w:r>
        <w:t>Говорение</w:t>
      </w:r>
    </w:p>
    <w:p>
      <w:pPr>
        <w:pStyle w:val="7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>
      <w:pPr>
        <w:pStyle w:val="7"/>
        <w:spacing w:line="292" w:lineRule="auto"/>
        <w:ind w:right="150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>
      <w:pPr>
        <w:pStyle w:val="7"/>
        <w:spacing w:line="292" w:lineRule="auto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>
      <w:pPr>
        <w:pStyle w:val="7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>
      <w:pPr>
        <w:pStyle w:val="7"/>
        <w:spacing w:line="292" w:lineRule="auto"/>
        <w:ind w:right="457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класса с опорой на речевые</w:t>
      </w:r>
      <w:r>
        <w:rPr>
          <w:spacing w:val="1"/>
        </w:rPr>
        <w:t xml:space="preserve"> </w:t>
      </w:r>
      <w:r>
        <w:t>ситуации, ключевые слова и/или иллюстрации, фотографии с соблюдением норм речевого этикета,</w:t>
      </w:r>
      <w:r>
        <w:rPr>
          <w:spacing w:val="-58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>
      <w:pPr>
        <w:pStyle w:val="7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>
      <w:pPr>
        <w:pStyle w:val="7"/>
        <w:spacing w:before="54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>
      <w:pPr>
        <w:pStyle w:val="9"/>
        <w:numPr>
          <w:ilvl w:val="0"/>
          <w:numId w:val="2"/>
        </w:numPr>
        <w:tabs>
          <w:tab w:val="left" w:pos="547"/>
        </w:tabs>
        <w:spacing w:before="0" w:after="0" w:line="292" w:lineRule="auto"/>
        <w:ind w:left="106" w:right="1224" w:firstLine="180"/>
        <w:jc w:val="left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>
      <w:pPr>
        <w:pStyle w:val="9"/>
        <w:numPr>
          <w:ilvl w:val="0"/>
          <w:numId w:val="1"/>
        </w:numPr>
        <w:tabs>
          <w:tab w:val="left" w:pos="707"/>
        </w:tabs>
        <w:spacing w:before="0" w:after="0" w:line="292" w:lineRule="auto"/>
        <w:ind w:left="106" w:right="976" w:firstLine="180"/>
        <w:jc w:val="left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>
      <w:pPr>
        <w:pStyle w:val="9"/>
        <w:numPr>
          <w:ilvl w:val="0"/>
          <w:numId w:val="1"/>
        </w:numPr>
        <w:tabs>
          <w:tab w:val="left" w:pos="707"/>
        </w:tabs>
        <w:spacing w:before="0" w:after="0" w:line="275" w:lineRule="exact"/>
        <w:ind w:left="706" w:right="0" w:hanging="421"/>
        <w:jc w:val="left"/>
        <w:rPr>
          <w:sz w:val="24"/>
        </w:rPr>
      </w:pPr>
      <w:r>
        <w:rPr>
          <w:sz w:val="24"/>
        </w:rPr>
        <w:t>повествование/сообщение;</w:t>
      </w:r>
    </w:p>
    <w:p>
      <w:pPr>
        <w:pStyle w:val="9"/>
        <w:numPr>
          <w:ilvl w:val="0"/>
          <w:numId w:val="2"/>
        </w:numPr>
        <w:tabs>
          <w:tab w:val="left" w:pos="547"/>
        </w:tabs>
        <w:spacing w:before="58" w:after="0" w:line="240" w:lineRule="auto"/>
        <w:ind w:left="546" w:right="0" w:hanging="261"/>
        <w:jc w:val="left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9"/>
        <w:numPr>
          <w:ilvl w:val="0"/>
          <w:numId w:val="2"/>
        </w:numPr>
        <w:tabs>
          <w:tab w:val="left" w:pos="547"/>
        </w:tabs>
        <w:spacing w:before="60" w:after="0" w:line="240" w:lineRule="auto"/>
        <w:ind w:left="546" w:right="0" w:hanging="261"/>
        <w:jc w:val="left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7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>
      <w:pPr>
        <w:pStyle w:val="7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>
      <w:pPr>
        <w:spacing w:after="0" w:line="274" w:lineRule="exact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</w:pPr>
      <w:r>
        <w:t>Аудирование</w:t>
      </w:r>
    </w:p>
    <w:p>
      <w:pPr>
        <w:pStyle w:val="7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аудирования</w:t>
      </w:r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>
      <w:pPr>
        <w:pStyle w:val="7"/>
        <w:spacing w:line="292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>
      <w:pPr>
        <w:pStyle w:val="7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>
      <w:pPr>
        <w:pStyle w:val="7"/>
        <w:spacing w:line="292" w:lineRule="auto"/>
        <w:ind w:right="1067"/>
      </w:pPr>
      <w:r>
        <w:t>Аудирование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>
      <w:pPr>
        <w:pStyle w:val="7"/>
        <w:spacing w:line="292" w:lineRule="auto"/>
        <w:ind w:right="229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>
      <w:pPr>
        <w:pStyle w:val="7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>
      <w:pPr>
        <w:pStyle w:val="7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>
      <w:pPr>
        <w:pStyle w:val="2"/>
        <w:spacing w:before="17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>
      <w:pPr>
        <w:pStyle w:val="7"/>
        <w:spacing w:before="60" w:line="292" w:lineRule="auto"/>
        <w:ind w:right="557"/>
      </w:pPr>
      <w:r>
        <w:t>Развитие сформированных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>
      <w:pPr>
        <w:pStyle w:val="7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>
      <w:pPr>
        <w:pStyle w:val="7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>
      <w:pPr>
        <w:pStyle w:val="7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>
      <w:pPr>
        <w:pStyle w:val="7"/>
        <w:spacing w:before="55" w:line="292" w:lineRule="auto"/>
        <w:ind w:right="188"/>
        <w:jc w:val="both"/>
      </w:pPr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>научно-популярного характера, сообщение информационного характера, стихотворение; несплошной</w:t>
      </w:r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</w:p>
    <w:p>
      <w:pPr>
        <w:pStyle w:val="7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>
      <w:pPr>
        <w:pStyle w:val="2"/>
        <w:spacing w:before="181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>
      <w:pPr>
        <w:pStyle w:val="7"/>
        <w:spacing w:before="60" w:line="292" w:lineRule="auto"/>
        <w:ind w:left="286" w:right="320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>
      <w:pPr>
        <w:pStyle w:val="7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>
      <w:pPr>
        <w:pStyle w:val="7"/>
        <w:spacing w:before="60" w:line="292" w:lineRule="auto"/>
        <w:ind w:left="286" w:firstLine="0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>
      <w:pPr>
        <w:pStyle w:val="7"/>
        <w:spacing w:line="275" w:lineRule="exact"/>
        <w:ind w:firstLine="0"/>
      </w:pP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>
      <w:pPr>
        <w:pStyle w:val="7"/>
        <w:spacing w:before="60" w:line="292" w:lineRule="auto"/>
        <w:ind w:right="366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>
      <w:pPr>
        <w:pStyle w:val="7"/>
        <w:spacing w:before="60" w:line="292" w:lineRule="auto"/>
        <w:ind w:right="356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>
      <w:pPr>
        <w:pStyle w:val="7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>
      <w:pPr>
        <w:pStyle w:val="7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>
      <w:pPr>
        <w:pStyle w:val="7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>
      <w:pPr>
        <w:pStyle w:val="2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>
      <w:pPr>
        <w:pStyle w:val="7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>
      <w:pPr>
        <w:pStyle w:val="7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>
      <w:pPr>
        <w:pStyle w:val="7"/>
        <w:spacing w:line="292" w:lineRule="auto"/>
        <w:ind w:right="320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>
      <w:pPr>
        <w:pStyle w:val="2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>
      <w:pPr>
        <w:pStyle w:val="7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>
      <w:pPr>
        <w:pStyle w:val="7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>
      <w:pPr>
        <w:pStyle w:val="7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>
      <w:pPr>
        <w:pStyle w:val="7"/>
        <w:spacing w:before="58"/>
        <w:ind w:left="286" w:firstLine="0"/>
      </w:pPr>
      <w:r>
        <w:t>аффиксация:</w:t>
      </w:r>
    </w:p>
    <w:p>
      <w:pPr>
        <w:pStyle w:val="7"/>
        <w:spacing w:before="60" w:line="292" w:lineRule="auto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-er/-or</w:t>
      </w:r>
      <w:r>
        <w:rPr>
          <w:spacing w:val="-6"/>
        </w:rPr>
        <w:t xml:space="preserve"> </w:t>
      </w:r>
      <w:r>
        <w:t>(teacher/visitor),</w:t>
      </w:r>
      <w:r>
        <w:rPr>
          <w:spacing w:val="-5"/>
        </w:rPr>
        <w:t xml:space="preserve"> </w:t>
      </w:r>
      <w:r>
        <w:t>-ist</w:t>
      </w:r>
      <w:r>
        <w:rPr>
          <w:spacing w:val="-6"/>
        </w:rPr>
        <w:t xml:space="preserve"> </w:t>
      </w:r>
      <w:r>
        <w:t>(scientist,</w:t>
      </w:r>
      <w:r>
        <w:rPr>
          <w:spacing w:val="-57"/>
        </w:rPr>
        <w:t xml:space="preserve"> </w:t>
      </w:r>
      <w:r>
        <w:t>tourist),</w:t>
      </w:r>
      <w:r>
        <w:rPr>
          <w:spacing w:val="-1"/>
        </w:rPr>
        <w:t xml:space="preserve"> </w:t>
      </w:r>
      <w:r>
        <w:t>-sion/-tion (dis-</w:t>
      </w:r>
      <w:r>
        <w:rPr>
          <w:spacing w:val="-1"/>
        </w:rPr>
        <w:t xml:space="preserve"> </w:t>
      </w:r>
      <w:r>
        <w:t>cussion/invitation);</w:t>
      </w:r>
    </w:p>
    <w:p>
      <w:pPr>
        <w:pStyle w:val="7"/>
        <w:spacing w:line="292" w:lineRule="auto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-ful (wonderful), -ian/-an</w:t>
      </w:r>
      <w:r>
        <w:rPr>
          <w:spacing w:val="-58"/>
        </w:rPr>
        <w:t xml:space="preserve"> </w:t>
      </w:r>
      <w:r>
        <w:t>(Russian/American);</w:t>
      </w:r>
    </w:p>
    <w:p>
      <w:pPr>
        <w:pStyle w:val="7"/>
        <w:spacing w:line="275" w:lineRule="exact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-ly</w:t>
      </w:r>
      <w:r>
        <w:rPr>
          <w:spacing w:val="-3"/>
        </w:rPr>
        <w:t xml:space="preserve"> </w:t>
      </w:r>
      <w:r>
        <w:t>(recently);</w:t>
      </w:r>
    </w:p>
    <w:p>
      <w:pPr>
        <w:pStyle w:val="7"/>
        <w:spacing w:before="59" w:line="292" w:lineRule="auto"/>
        <w:ind w:right="303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r>
        <w:t>un-</w:t>
      </w:r>
      <w:r>
        <w:rPr>
          <w:spacing w:val="-1"/>
        </w:rPr>
        <w:t xml:space="preserve"> </w:t>
      </w:r>
      <w:r>
        <w:t>(unhappy, unreality, unusually).</w:t>
      </w:r>
    </w:p>
    <w:p>
      <w:pPr>
        <w:pStyle w:val="2"/>
        <w:spacing w:before="119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>
      <w:pPr>
        <w:pStyle w:val="7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>
      <w:pPr>
        <w:pStyle w:val="7"/>
        <w:spacing w:line="292" w:lineRule="auto"/>
        <w:ind w:left="286" w:firstLine="0"/>
      </w:pPr>
      <w:r>
        <w:t>Предложения с несколькими обстоятельствами, следующими в определённом порядке.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Present/Past/Future</w:t>
      </w:r>
    </w:p>
    <w:p>
      <w:pPr>
        <w:pStyle w:val="7"/>
        <w:spacing w:line="275" w:lineRule="exact"/>
        <w:ind w:firstLine="0"/>
      </w:pPr>
      <w:r>
        <w:t>Simple</w:t>
      </w:r>
      <w:r>
        <w:rPr>
          <w:spacing w:val="-4"/>
        </w:rPr>
        <w:t xml:space="preserve"> </w:t>
      </w:r>
      <w:r>
        <w:t>Tense).</w:t>
      </w:r>
    </w:p>
    <w:p>
      <w:pPr>
        <w:pStyle w:val="7"/>
        <w:spacing w:before="59" w:line="292" w:lineRule="auto"/>
        <w:ind w:right="373"/>
      </w:pPr>
      <w:r>
        <w:t>Глаголы в видо-временных формах действительного залога в изъявительном наклонении в Present</w:t>
      </w:r>
      <w:r>
        <w:rPr>
          <w:spacing w:val="-58"/>
        </w:rPr>
        <w:t xml:space="preserve"> </w:t>
      </w:r>
      <w:r>
        <w:t>Perfect Tense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>
      <w:pPr>
        <w:pStyle w:val="7"/>
        <w:spacing w:line="274" w:lineRule="exact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</w:p>
    <w:p>
      <w:pPr>
        <w:spacing w:after="0" w:line="274" w:lineRule="exact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7"/>
        <w:spacing w:before="62"/>
        <w:ind w:firstLine="0"/>
      </w:pP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>
      <w:pPr>
        <w:pStyle w:val="7"/>
        <w:spacing w:before="60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времени.</w:t>
      </w:r>
    </w:p>
    <w:p>
      <w:pPr>
        <w:pStyle w:val="7"/>
        <w:spacing w:before="60" w:line="292" w:lineRule="auto"/>
        <w:ind w:right="478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8"/>
        </w:rPr>
        <w:t xml:space="preserve"> </w:t>
      </w:r>
      <w:r>
        <w:t>исключения.</w:t>
      </w:r>
    </w:p>
    <w:p>
      <w:pPr>
        <w:pStyle w:val="2"/>
        <w:spacing w:before="119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>
      <w:pPr>
        <w:pStyle w:val="7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>
      <w:pPr>
        <w:pStyle w:val="7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>
      <w:pPr>
        <w:pStyle w:val="7"/>
        <w:spacing w:line="292" w:lineRule="auto"/>
        <w:ind w:right="314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 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английском языке.</w:t>
      </w:r>
    </w:p>
    <w:p>
      <w:pPr>
        <w:pStyle w:val="7"/>
        <w:spacing w:line="273" w:lineRule="exact"/>
        <w:ind w:left="286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>
      <w:pPr>
        <w:pStyle w:val="7"/>
        <w:spacing w:before="56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>
      <w:pPr>
        <w:pStyle w:val="7"/>
        <w:spacing w:line="292" w:lineRule="auto"/>
        <w:ind w:left="286" w:right="1893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>
      <w:pPr>
        <w:pStyle w:val="7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>
      <w:pPr>
        <w:pStyle w:val="2"/>
        <w:spacing w:before="117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>
      <w:pPr>
        <w:pStyle w:val="7"/>
        <w:spacing w:before="60" w:line="292" w:lineRule="auto"/>
        <w:ind w:left="286" w:firstLine="0"/>
      </w:pPr>
      <w:r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>
      <w:pPr>
        <w:pStyle w:val="7"/>
        <w:spacing w:line="275" w:lineRule="exact"/>
        <w:ind w:firstLine="0"/>
      </w:pPr>
      <w:r>
        <w:t>плана.</w:t>
      </w:r>
    </w:p>
    <w:p>
      <w:pPr>
        <w:pStyle w:val="7"/>
        <w:spacing w:before="60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>
      <w:pPr>
        <w:spacing w:after="0" w:line="292" w:lineRule="auto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2"/>
        <w:ind w:left="106"/>
      </w:pPr>
      <w:r>
        <w:pict>
          <v:rect id="_x0000_s1032" o:spid="_x0000_s1032" o:spt="1" style="position:absolute;left:0pt;margin-left:33.3pt;margin-top:22.9pt;height:0.6pt;width:528.1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7"/>
        <w:spacing w:before="179" w:line="292" w:lineRule="auto"/>
        <w:ind w:right="630"/>
      </w:pPr>
      <w:r>
        <w:t>Изучение английского языка в 5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>
      <w:pPr>
        <w:pStyle w:val="2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>
      <w:pPr>
        <w:pStyle w:val="7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>
      <w:pPr>
        <w:pStyle w:val="7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>
      <w:pPr>
        <w:pStyle w:val="3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>
      <w:pPr>
        <w:pStyle w:val="7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>
      <w:pPr>
        <w:pStyle w:val="7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>
      <w:pPr>
        <w:pStyle w:val="7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>
      <w:pPr>
        <w:pStyle w:val="7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>
      <w:pPr>
        <w:pStyle w:val="7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>
      <w:pPr>
        <w:pStyle w:val="7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(волонтёрство,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>
      <w:pPr>
        <w:pStyle w:val="3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>
      <w:pPr>
        <w:pStyle w:val="7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>
      <w:pPr>
        <w:pStyle w:val="7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>
      <w:pPr>
        <w:pStyle w:val="7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>
      <w:pPr>
        <w:pStyle w:val="3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>
      <w:pPr>
        <w:pStyle w:val="7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>
      <w:pPr>
        <w:pStyle w:val="7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>
      <w:pPr>
        <w:pStyle w:val="7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>
      <w:pPr>
        <w:pStyle w:val="3"/>
        <w:rPr>
          <w:i w:val="0"/>
        </w:rPr>
      </w:pPr>
      <w:r>
        <w:t>Эстетическоговоспитания</w:t>
      </w:r>
      <w:r>
        <w:rPr>
          <w:i w:val="0"/>
        </w:rPr>
        <w:t>:</w:t>
      </w:r>
    </w:p>
    <w:p>
      <w:pPr>
        <w:pStyle w:val="7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7"/>
        <w:spacing w:before="66" w:line="292" w:lineRule="auto"/>
        <w:ind w:right="260"/>
      </w:pPr>
      <w:r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>
      <w:pPr>
        <w:pStyle w:val="7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>
      <w:pPr>
        <w:pStyle w:val="3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>
      <w:pPr>
        <w:pStyle w:val="7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>
      <w:pPr>
        <w:pStyle w:val="7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>
      <w:pPr>
        <w:pStyle w:val="7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>
      <w:pPr>
        <w:pStyle w:val="7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>
      <w:pPr>
        <w:pStyle w:val="7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>
      <w:pPr>
        <w:pStyle w:val="7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>
      <w:pPr>
        <w:pStyle w:val="7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>
      <w:pPr>
        <w:pStyle w:val="7"/>
        <w:spacing w:line="292" w:lineRule="auto"/>
        <w:ind w:right="155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>
      <w:pPr>
        <w:pStyle w:val="3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>
      <w:pPr>
        <w:pStyle w:val="7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>
      <w:pPr>
        <w:pStyle w:val="7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>
      <w:pPr>
        <w:pStyle w:val="7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>
      <w:pPr>
        <w:pStyle w:val="7"/>
        <w:spacing w:line="292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>
      <w:pPr>
        <w:pStyle w:val="7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>
      <w:pPr>
        <w:pStyle w:val="3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>
      <w:pPr>
        <w:pStyle w:val="7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>
      <w:pPr>
        <w:pStyle w:val="7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>
      <w:pPr>
        <w:pStyle w:val="7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>
      <w:pPr>
        <w:pStyle w:val="7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>
      <w:pPr>
        <w:pStyle w:val="3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>
      <w:pPr>
        <w:pStyle w:val="7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>
      <w:pPr>
        <w:pStyle w:val="7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>
      <w:pPr>
        <w:pStyle w:val="7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7"/>
        <w:spacing w:before="62" w:line="292" w:lineRule="auto"/>
        <w:ind w:right="987" w:firstLine="0"/>
      </w:pPr>
      <w:r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>
      <w:pPr>
        <w:pStyle w:val="3"/>
        <w:spacing w:line="292" w:lineRule="auto"/>
        <w:ind w:left="106" w:right="320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>
      <w:pPr>
        <w:pStyle w:val="7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>
      <w:pPr>
        <w:pStyle w:val="7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>
      <w:pPr>
        <w:pStyle w:val="7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>
      <w:pPr>
        <w:pStyle w:val="7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>
      <w:pPr>
        <w:pStyle w:val="7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>
      <w:pPr>
        <w:pStyle w:val="7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>
      <w:pPr>
        <w:pStyle w:val="7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>
      <w:pPr>
        <w:pStyle w:val="7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>
      <w:pPr>
        <w:pStyle w:val="7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>
      <w:pPr>
        <w:pStyle w:val="7"/>
        <w:spacing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>
      <w:pPr>
        <w:pStyle w:val="7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>
      <w:pPr>
        <w:pStyle w:val="7"/>
        <w:spacing w:before="7"/>
        <w:ind w:left="0" w:firstLine="0"/>
        <w:rPr>
          <w:sz w:val="21"/>
        </w:rPr>
      </w:pPr>
    </w:p>
    <w:p>
      <w:pPr>
        <w:pStyle w:val="2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7"/>
        <w:spacing w:before="157" w:line="292" w:lineRule="auto"/>
        <w:ind w:right="716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>
      <w:pPr>
        <w:pStyle w:val="3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>
      <w:pPr>
        <w:pStyle w:val="9"/>
        <w:numPr>
          <w:ilvl w:val="0"/>
          <w:numId w:val="3"/>
        </w:numPr>
        <w:tabs>
          <w:tab w:val="left" w:pos="547"/>
        </w:tabs>
        <w:spacing w:before="60" w:after="0" w:line="240" w:lineRule="auto"/>
        <w:ind w:left="546" w:right="0" w:hanging="261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7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>
      <w:pPr>
        <w:pStyle w:val="7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>
      <w:pPr>
        <w:pStyle w:val="7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>
      <w:pPr>
        <w:pStyle w:val="7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>
      <w:pPr>
        <w:pStyle w:val="7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>
      <w:pPr>
        <w:pStyle w:val="7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>
      <w:pPr>
        <w:spacing w:after="0" w:line="292" w:lineRule="auto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7"/>
        <w:spacing w:before="70" w:line="292" w:lineRule="auto"/>
        <w:ind w:right="32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>
      <w:pPr>
        <w:pStyle w:val="9"/>
        <w:numPr>
          <w:ilvl w:val="0"/>
          <w:numId w:val="3"/>
        </w:numPr>
        <w:tabs>
          <w:tab w:val="left" w:pos="547"/>
        </w:tabs>
        <w:spacing w:before="0" w:after="0" w:line="275" w:lineRule="exact"/>
        <w:ind w:left="546" w:right="0" w:hanging="261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7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>
      <w:pPr>
        <w:pStyle w:val="7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>
      <w:pPr>
        <w:pStyle w:val="7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>
      <w:pPr>
        <w:pStyle w:val="7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>
      <w:pPr>
        <w:pStyle w:val="7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>
      <w:pPr>
        <w:pStyle w:val="7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>
      <w:pPr>
        <w:pStyle w:val="7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>
      <w:pPr>
        <w:pStyle w:val="9"/>
        <w:numPr>
          <w:ilvl w:val="0"/>
          <w:numId w:val="3"/>
        </w:numPr>
        <w:tabs>
          <w:tab w:val="left" w:pos="547"/>
        </w:tabs>
        <w:spacing w:before="0" w:after="0" w:line="274" w:lineRule="exact"/>
        <w:ind w:left="546" w:right="0" w:hanging="261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7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>
      <w:pPr>
        <w:pStyle w:val="7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>
      <w:pPr>
        <w:pStyle w:val="7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>
      <w:pPr>
        <w:pStyle w:val="7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>
      <w:pPr>
        <w:pStyle w:val="7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>
      <w:pPr>
        <w:pStyle w:val="7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>
      <w:pPr>
        <w:pStyle w:val="7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>
      <w:pPr>
        <w:pStyle w:val="3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>
      <w:pPr>
        <w:pStyle w:val="9"/>
        <w:numPr>
          <w:ilvl w:val="0"/>
          <w:numId w:val="4"/>
        </w:numPr>
        <w:tabs>
          <w:tab w:val="left" w:pos="547"/>
        </w:tabs>
        <w:spacing w:before="60" w:after="0" w:line="240" w:lineRule="auto"/>
        <w:ind w:left="546" w:right="0" w:hanging="261"/>
        <w:jc w:val="left"/>
        <w:rPr>
          <w:i/>
          <w:sz w:val="24"/>
        </w:rPr>
      </w:pPr>
      <w:r>
        <w:rPr>
          <w:i/>
          <w:sz w:val="24"/>
        </w:rPr>
        <w:t>общение:</w:t>
      </w:r>
    </w:p>
    <w:p>
      <w:pPr>
        <w:pStyle w:val="7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>
      <w:pPr>
        <w:pStyle w:val="7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>
      <w:pPr>
        <w:pStyle w:val="7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>
      <w:pPr>
        <w:pStyle w:val="7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>
      <w:pPr>
        <w:pStyle w:val="7"/>
        <w:spacing w:line="292" w:lineRule="auto"/>
        <w:ind w:right="379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>
      <w:pPr>
        <w:pStyle w:val="7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>
      <w:pPr>
        <w:spacing w:after="0" w:line="292" w:lineRule="auto"/>
        <w:sectPr>
          <w:pgSz w:w="11900" w:h="16840"/>
          <w:pgMar w:top="540" w:right="560" w:bottom="280" w:left="560" w:header="720" w:footer="720" w:gutter="0"/>
          <w:cols w:space="720" w:num="1"/>
        </w:sectPr>
      </w:pPr>
    </w:p>
    <w:p>
      <w:pPr>
        <w:pStyle w:val="7"/>
        <w:spacing w:before="66" w:line="292" w:lineRule="auto"/>
        <w:ind w:left="286" w:firstLine="0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>
      <w:pPr>
        <w:pStyle w:val="7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>
      <w:pPr>
        <w:pStyle w:val="9"/>
        <w:numPr>
          <w:ilvl w:val="0"/>
          <w:numId w:val="4"/>
        </w:numPr>
        <w:tabs>
          <w:tab w:val="left" w:pos="547"/>
        </w:tabs>
        <w:spacing w:before="0" w:after="0" w:line="275" w:lineRule="exact"/>
        <w:ind w:left="546" w:right="0" w:hanging="261"/>
        <w:jc w:val="lef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>
      <w:pPr>
        <w:pStyle w:val="7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>
      <w:pPr>
        <w:pStyle w:val="7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>
      <w:pPr>
        <w:pStyle w:val="7"/>
        <w:spacing w:line="292" w:lineRule="auto"/>
        <w:ind w:right="32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>
      <w:pPr>
        <w:pStyle w:val="7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>
      <w:pPr>
        <w:pStyle w:val="7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>
      <w:pPr>
        <w:pStyle w:val="7"/>
        <w:spacing w:line="292" w:lineRule="auto"/>
        <w:ind w:right="32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>
      <w:pPr>
        <w:pStyle w:val="7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>
      <w:pPr>
        <w:pStyle w:val="7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>
      <w:pPr>
        <w:pStyle w:val="3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>
      <w:pPr>
        <w:pStyle w:val="9"/>
        <w:numPr>
          <w:ilvl w:val="0"/>
          <w:numId w:val="5"/>
        </w:numPr>
        <w:tabs>
          <w:tab w:val="left" w:pos="547"/>
        </w:tabs>
        <w:spacing w:before="60" w:after="0" w:line="240" w:lineRule="auto"/>
        <w:ind w:left="546" w:right="0" w:hanging="261"/>
        <w:jc w:val="left"/>
        <w:rPr>
          <w:i/>
          <w:sz w:val="24"/>
        </w:rPr>
      </w:pPr>
      <w:r>
        <w:rPr>
          <w:i/>
          <w:sz w:val="24"/>
        </w:rPr>
        <w:t>самоорганизация:</w:t>
      </w:r>
    </w:p>
    <w:p>
      <w:pPr>
        <w:pStyle w:val="7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>
      <w:pPr>
        <w:pStyle w:val="7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>
      <w:pPr>
        <w:pStyle w:val="7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>
      <w:pPr>
        <w:pStyle w:val="7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>
      <w:pPr>
        <w:pStyle w:val="7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>
      <w:pPr>
        <w:pStyle w:val="9"/>
        <w:numPr>
          <w:ilvl w:val="0"/>
          <w:numId w:val="5"/>
        </w:numPr>
        <w:tabs>
          <w:tab w:val="left" w:pos="547"/>
        </w:tabs>
        <w:spacing w:before="57" w:after="0" w:line="240" w:lineRule="auto"/>
        <w:ind w:left="546" w:right="0" w:hanging="261"/>
        <w:jc w:val="left"/>
        <w:rPr>
          <w:i/>
          <w:sz w:val="24"/>
        </w:rPr>
      </w:pPr>
      <w:r>
        <w:rPr>
          <w:i/>
          <w:sz w:val="24"/>
        </w:rPr>
        <w:t>самоконтроль:</w:t>
      </w:r>
    </w:p>
    <w:p>
      <w:pPr>
        <w:pStyle w:val="7"/>
        <w:spacing w:before="60" w:line="292" w:lineRule="auto"/>
        <w:ind w:left="286" w:right="3314" w:firstLine="0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>
      <w:pPr>
        <w:pStyle w:val="7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>
      <w:pPr>
        <w:pStyle w:val="7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>
      <w:pPr>
        <w:pStyle w:val="7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>
      <w:pPr>
        <w:pStyle w:val="7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>
      <w:pPr>
        <w:pStyle w:val="9"/>
        <w:numPr>
          <w:ilvl w:val="0"/>
          <w:numId w:val="5"/>
        </w:numPr>
        <w:tabs>
          <w:tab w:val="left" w:pos="547"/>
        </w:tabs>
        <w:spacing w:before="56" w:after="0" w:line="240" w:lineRule="auto"/>
        <w:ind w:left="546" w:right="0" w:hanging="261"/>
        <w:jc w:val="left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7"/>
        <w:spacing w:before="66" w:line="292" w:lineRule="auto"/>
        <w:ind w:left="286" w:right="2409" w:firstLine="0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>
      <w:pPr>
        <w:pStyle w:val="7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>
      <w:pPr>
        <w:pStyle w:val="9"/>
        <w:numPr>
          <w:ilvl w:val="0"/>
          <w:numId w:val="5"/>
        </w:numPr>
        <w:tabs>
          <w:tab w:val="left" w:pos="547"/>
        </w:tabs>
        <w:spacing w:before="0" w:after="0" w:line="275" w:lineRule="exact"/>
        <w:ind w:left="546" w:right="0" w:hanging="261"/>
        <w:jc w:val="left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>
      <w:pPr>
        <w:pStyle w:val="7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>
      <w:pPr>
        <w:pStyle w:val="7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>
      <w:pPr>
        <w:pStyle w:val="7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>
      <w:pPr>
        <w:pStyle w:val="7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>
      <w:pPr>
        <w:pStyle w:val="2"/>
        <w:spacing w:before="190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>
      <w:pPr>
        <w:pStyle w:val="7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>ситуациях и реальных жизненных условиях, должны отражать сформированность иноязычной</w:t>
      </w:r>
      <w:r>
        <w:rPr>
          <w:spacing w:val="1"/>
        </w:rPr>
        <w:t xml:space="preserve"> </w:t>
      </w:r>
      <w:r>
        <w:t>коммуникативной компетенции на допороговом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>
      <w:pPr>
        <w:pStyle w:val="9"/>
        <w:numPr>
          <w:ilvl w:val="0"/>
          <w:numId w:val="6"/>
        </w:numPr>
        <w:tabs>
          <w:tab w:val="left" w:pos="547"/>
        </w:tabs>
        <w:spacing w:before="117" w:after="0" w:line="240" w:lineRule="auto"/>
        <w:ind w:left="546" w:right="0" w:hanging="2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>
      <w:pPr>
        <w:pStyle w:val="7"/>
        <w:spacing w:before="60" w:line="292" w:lineRule="auto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тематического содержания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и/или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>
      <w:pPr>
        <w:pStyle w:val="7"/>
        <w:spacing w:line="292" w:lineRule="auto"/>
        <w:ind w:right="163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5-6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фраз);</w:t>
      </w:r>
    </w:p>
    <w:p>
      <w:pPr>
        <w:pStyle w:val="7"/>
        <w:spacing w:line="292" w:lineRule="auto"/>
        <w:ind w:right="164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8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минуты);</w:t>
      </w:r>
    </w:p>
    <w:p>
      <w:pPr>
        <w:pStyle w:val="7"/>
        <w:spacing w:line="292" w:lineRule="auto"/>
        <w:ind w:right="264"/>
      </w:pPr>
      <w:r>
        <w:rPr>
          <w:b/>
        </w:rPr>
        <w:t xml:space="preserve">смысловоечтение: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180-200 слов); читать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несплошные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>
      <w:pPr>
        <w:pStyle w:val="7"/>
        <w:spacing w:line="292" w:lineRule="auto"/>
        <w:ind w:right="299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8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4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формуляры,</w:t>
      </w:r>
      <w:r>
        <w:rPr>
          <w:spacing w:val="-57"/>
        </w:rPr>
        <w:t xml:space="preserve"> </w:t>
      </w:r>
      <w:r>
        <w:t>сообщая о себе основные сведения, в соответствии с нормами, принятыми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сообщения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слов);</w:t>
      </w:r>
    </w:p>
    <w:p>
      <w:pPr>
        <w:pStyle w:val="9"/>
        <w:numPr>
          <w:ilvl w:val="0"/>
          <w:numId w:val="6"/>
        </w:numPr>
        <w:tabs>
          <w:tab w:val="left" w:pos="551"/>
        </w:tabs>
        <w:spacing w:before="107" w:after="0" w:line="292" w:lineRule="auto"/>
        <w:ind w:left="106" w:right="142" w:firstLine="180"/>
        <w:jc w:val="left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и адекватно, </w:t>
      </w:r>
      <w:r>
        <w:rPr>
          <w:sz w:val="24"/>
        </w:rPr>
        <w:t>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7"/>
        <w:spacing w:before="62" w:line="292" w:lineRule="auto"/>
        <w:ind w:right="168" w:firstLine="0"/>
      </w:pPr>
      <w:r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-58"/>
        </w:rPr>
        <w:t xml:space="preserve"> </w:t>
      </w:r>
      <w:r>
        <w:t>соответствующей интонацией, демонстрируя понимание содержания текста; читать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чтения;</w:t>
      </w:r>
    </w:p>
    <w:p>
      <w:pPr>
        <w:spacing w:before="0" w:line="274" w:lineRule="exact"/>
        <w:ind w:left="286" w:right="0" w:firstLine="0"/>
        <w:jc w:val="left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>
      <w:pPr>
        <w:pStyle w:val="7"/>
        <w:spacing w:before="60" w:line="292" w:lineRule="auto"/>
        <w:ind w:right="47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>навыками: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>
      <w:pPr>
        <w:pStyle w:val="9"/>
        <w:numPr>
          <w:ilvl w:val="0"/>
          <w:numId w:val="6"/>
        </w:numPr>
        <w:tabs>
          <w:tab w:val="left" w:pos="551"/>
        </w:tabs>
        <w:spacing w:before="118" w:after="0" w:line="292" w:lineRule="auto"/>
        <w:ind w:left="106" w:right="384" w:firstLine="180"/>
        <w:jc w:val="left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675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>
      <w:pPr>
        <w:pStyle w:val="7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 аффиксации: имена существительные с суффиксами -er/-or, -ist, -sion/- tion;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-ful,</w:t>
      </w:r>
      <w:r>
        <w:rPr>
          <w:spacing w:val="-4"/>
        </w:rPr>
        <w:t xml:space="preserve"> </w:t>
      </w:r>
      <w:r>
        <w:t>-ian/-an;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-ly;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 префиксом un-;</w:t>
      </w:r>
    </w:p>
    <w:p>
      <w:pPr>
        <w:spacing w:before="0" w:line="292" w:lineRule="auto"/>
        <w:ind w:left="106" w:right="2023" w:firstLine="180"/>
        <w:jc w:val="left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>
      <w:pPr>
        <w:pStyle w:val="9"/>
        <w:numPr>
          <w:ilvl w:val="0"/>
          <w:numId w:val="6"/>
        </w:numPr>
        <w:tabs>
          <w:tab w:val="left" w:pos="551"/>
        </w:tabs>
        <w:spacing w:before="114" w:after="0" w:line="292" w:lineRule="auto"/>
        <w:ind w:left="106" w:right="283" w:firstLine="180"/>
        <w:jc w:val="left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>
      <w:pPr>
        <w:pStyle w:val="7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>
      <w:pPr>
        <w:pStyle w:val="9"/>
        <w:numPr>
          <w:ilvl w:val="0"/>
          <w:numId w:val="7"/>
        </w:numPr>
        <w:tabs>
          <w:tab w:val="left" w:pos="486"/>
        </w:tabs>
        <w:spacing w:before="60" w:after="0" w:line="240" w:lineRule="auto"/>
        <w:ind w:left="486" w:right="0" w:hanging="200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>
      <w:pPr>
        <w:pStyle w:val="9"/>
        <w:numPr>
          <w:ilvl w:val="0"/>
          <w:numId w:val="7"/>
        </w:numPr>
        <w:tabs>
          <w:tab w:val="left" w:pos="426"/>
        </w:tabs>
        <w:spacing w:before="60" w:after="0" w:line="292" w:lineRule="auto"/>
        <w:ind w:left="106" w:right="521" w:firstLine="180"/>
        <w:jc w:val="left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Present/Past/Future</w:t>
      </w:r>
      <w:r>
        <w:rPr>
          <w:spacing w:val="-57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Tense);</w:t>
      </w:r>
    </w:p>
    <w:p>
      <w:pPr>
        <w:pStyle w:val="9"/>
        <w:numPr>
          <w:ilvl w:val="0"/>
          <w:numId w:val="7"/>
        </w:numPr>
        <w:tabs>
          <w:tab w:val="left" w:pos="426"/>
        </w:tabs>
        <w:spacing w:before="0" w:after="0" w:line="292" w:lineRule="auto"/>
        <w:ind w:left="106" w:right="749" w:firstLine="180"/>
        <w:jc w:val="left"/>
        <w:rPr>
          <w:sz w:val="24"/>
        </w:rPr>
      </w:pP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видо-временных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-6"/>
          <w:sz w:val="24"/>
        </w:rPr>
        <w:t xml:space="preserve"> </w:t>
      </w:r>
      <w:r>
        <w:rPr>
          <w:sz w:val="24"/>
        </w:rPr>
        <w:t>Perfect</w:t>
      </w:r>
      <w:r>
        <w:rPr>
          <w:spacing w:val="-6"/>
          <w:sz w:val="24"/>
        </w:rPr>
        <w:t xml:space="preserve"> </w:t>
      </w:r>
      <w:r>
        <w:rPr>
          <w:sz w:val="24"/>
        </w:rPr>
        <w:t>Tense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>
      <w:pPr>
        <w:pStyle w:val="9"/>
        <w:numPr>
          <w:ilvl w:val="0"/>
          <w:numId w:val="7"/>
        </w:numPr>
        <w:tabs>
          <w:tab w:val="left" w:pos="426"/>
        </w:tabs>
        <w:spacing w:before="0" w:after="0" w:line="292" w:lineRule="auto"/>
        <w:ind w:left="106" w:right="266" w:firstLine="180"/>
        <w:jc w:val="left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множественного числа;</w:t>
      </w:r>
    </w:p>
    <w:p>
      <w:pPr>
        <w:pStyle w:val="9"/>
        <w:numPr>
          <w:ilvl w:val="0"/>
          <w:numId w:val="7"/>
        </w:numPr>
        <w:tabs>
          <w:tab w:val="left" w:pos="426"/>
        </w:tabs>
        <w:spacing w:before="0" w:after="0" w:line="275" w:lineRule="exact"/>
        <w:ind w:left="426" w:right="0" w:hanging="140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>
      <w:pPr>
        <w:pStyle w:val="9"/>
        <w:numPr>
          <w:ilvl w:val="0"/>
          <w:numId w:val="7"/>
        </w:numPr>
        <w:tabs>
          <w:tab w:val="left" w:pos="426"/>
        </w:tabs>
        <w:spacing w:before="57" w:after="0" w:line="292" w:lineRule="auto"/>
        <w:ind w:left="106" w:right="401" w:firstLine="180"/>
        <w:jc w:val="left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исключения;</w:t>
      </w:r>
    </w:p>
    <w:p>
      <w:pPr>
        <w:pStyle w:val="9"/>
        <w:numPr>
          <w:ilvl w:val="0"/>
          <w:numId w:val="6"/>
        </w:numPr>
        <w:tabs>
          <w:tab w:val="left" w:pos="551"/>
        </w:tabs>
        <w:spacing w:before="119" w:after="0" w:line="240" w:lineRule="auto"/>
        <w:ind w:left="550" w:right="0" w:hanging="265"/>
        <w:jc w:val="left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>
      <w:pPr>
        <w:pStyle w:val="9"/>
        <w:numPr>
          <w:ilvl w:val="0"/>
          <w:numId w:val="8"/>
        </w:numPr>
        <w:tabs>
          <w:tab w:val="left" w:pos="426"/>
        </w:tabs>
        <w:spacing w:before="60" w:after="0" w:line="292" w:lineRule="auto"/>
        <w:ind w:left="106" w:right="1248" w:firstLine="180"/>
        <w:jc w:val="left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>
      <w:pPr>
        <w:pStyle w:val="9"/>
        <w:numPr>
          <w:ilvl w:val="0"/>
          <w:numId w:val="8"/>
        </w:numPr>
        <w:tabs>
          <w:tab w:val="left" w:pos="426"/>
        </w:tabs>
        <w:spacing w:before="0" w:after="0" w:line="292" w:lineRule="auto"/>
        <w:ind w:left="106" w:right="213" w:firstLine="180"/>
        <w:jc w:val="left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 фоновую лексику и реалии страны/стран изучаемого языка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9"/>
        <w:numPr>
          <w:ilvl w:val="0"/>
          <w:numId w:val="8"/>
        </w:numPr>
        <w:tabs>
          <w:tab w:val="left" w:pos="426"/>
        </w:tabs>
        <w:spacing w:before="0" w:after="0" w:line="292" w:lineRule="auto"/>
        <w:ind w:left="106" w:right="1231" w:firstLine="180"/>
        <w:jc w:val="left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анкете, формуляре);</w:t>
      </w:r>
    </w:p>
    <w:p>
      <w:pPr>
        <w:pStyle w:val="9"/>
        <w:numPr>
          <w:ilvl w:val="0"/>
          <w:numId w:val="8"/>
        </w:numPr>
        <w:tabs>
          <w:tab w:val="left" w:pos="426"/>
        </w:tabs>
        <w:spacing w:before="0" w:after="0" w:line="292" w:lineRule="auto"/>
        <w:ind w:left="106" w:right="1065" w:firstLine="180"/>
        <w:jc w:val="left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>
      <w:pPr>
        <w:spacing w:before="0" w:line="275" w:lineRule="exact"/>
        <w:ind w:left="286" w:right="0" w:firstLine="0"/>
        <w:jc w:val="left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9"/>
        <w:numPr>
          <w:ilvl w:val="0"/>
          <w:numId w:val="6"/>
        </w:numPr>
        <w:tabs>
          <w:tab w:val="left" w:pos="551"/>
        </w:tabs>
        <w:spacing w:before="176" w:after="0" w:line="240" w:lineRule="auto"/>
        <w:ind w:left="550" w:right="0" w:hanging="265"/>
        <w:jc w:val="left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7"/>
        <w:spacing w:before="62" w:line="292" w:lineRule="auto"/>
        <w:ind w:right="185" w:firstLine="0"/>
        <w:jc w:val="both"/>
      </w:pPr>
      <w:r>
        <w:t>догадку, в том числе контекстуальную; игнорировать информацию, не являющуюся необходимой для</w:t>
      </w:r>
      <w:r>
        <w:rPr>
          <w:spacing w:val="-58"/>
        </w:rPr>
        <w:t xml:space="preserve"> </w:t>
      </w:r>
      <w:r>
        <w:t>понимания основного содержания прочитанного/ прослушанного текста или для нахождения в 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>
      <w:pPr>
        <w:pStyle w:val="9"/>
        <w:numPr>
          <w:ilvl w:val="0"/>
          <w:numId w:val="6"/>
        </w:numPr>
        <w:tabs>
          <w:tab w:val="left" w:pos="547"/>
        </w:tabs>
        <w:spacing w:before="118" w:after="0" w:line="292" w:lineRule="auto"/>
        <w:ind w:left="106" w:right="191" w:firstLine="18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>
      <w:pPr>
        <w:pStyle w:val="9"/>
        <w:numPr>
          <w:ilvl w:val="0"/>
          <w:numId w:val="6"/>
        </w:numPr>
        <w:tabs>
          <w:tab w:val="left" w:pos="547"/>
        </w:tabs>
        <w:spacing w:before="119" w:after="0" w:line="292" w:lineRule="auto"/>
        <w:ind w:left="106" w:right="781" w:firstLine="180"/>
        <w:jc w:val="left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>
      <w:pPr>
        <w:spacing w:after="0" w:line="292" w:lineRule="auto"/>
        <w:jc w:val="left"/>
        <w:rPr>
          <w:sz w:val="24"/>
        </w:rPr>
      </w:pPr>
    </w:p>
    <w:p>
      <w:pPr>
        <w:keepNext/>
        <w:keepLines/>
        <w:spacing w:before="0" w:after="0" w:line="276" w:lineRule="auto"/>
        <w:ind w:left="0" w:right="51" w:firstLine="567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ТРЕБОВАНИЯ К УРОВНЮ УСВОЕНИЯ</w:t>
      </w:r>
    </w:p>
    <w:p>
      <w:pPr>
        <w:spacing w:before="0" w:after="0" w:line="240" w:lineRule="auto"/>
        <w:ind w:left="0" w:right="51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 результате изучения английского языка в 5 классе учащиеся должны:</w:t>
      </w:r>
    </w:p>
    <w:p>
      <w:pPr>
        <w:spacing w:before="0" w:after="0" w:line="286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Знать/понимать: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алфавит, буквы, основные буквосочетания, звуки английского языка;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основные правила чтения и орфографии английского языка;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интонацию основных типов предложений (утверждение, общий и специальный вопросы, побуждение к действию);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названия стран изучаемого языка, их столиц;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имена наиболее известных персонажей детских литературных произведений стран изучаемого языка;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наизусть рифмованные произведения детского фольклора.</w:t>
      </w:r>
    </w:p>
    <w:p>
      <w:pPr>
        <w:spacing w:before="0" w:after="0" w:line="286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Уметь: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в области аудирования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понимать на слух речь учителя, одноклассников;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понимать аудиозаписи ритуализированных диалогов, начитанных носителями языка (4—6 реплик);• понимать основное содержание небольших по объему монологических высказываний, детских песен, рифмовок, стихов;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понимать основное содержание небольших детских сказок с опорой на картинки, языковую догадку объемом звучания до 1 минуты;</w:t>
      </w:r>
    </w:p>
    <w:p>
      <w:pPr>
        <w:spacing w:before="0" w:after="0" w:line="286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в области говорения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участвовать в элементарном этикетном диалоге (знакомство, поздравление, благодарность, приветствие, прощание);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расспрашивать собеседника, задавая простые вопросы «кто?», «что?», «где?», «когда?», «куда?», и отвечать на вопросы собеседника;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кратко рассказывать о себе, своей семье, своем друге;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составлять небольшие описания предмета, картинки по образцу; изложить основное содержание прочитанного или прослушанного текста;</w:t>
      </w:r>
    </w:p>
    <w:p>
      <w:pPr>
        <w:spacing w:before="0" w:after="0" w:line="286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в области чтения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читать вслух текст, построенный на изученном языковом материале, соблюдая правила произношения и соответствующую интонацию;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читать про себя и понимать основное содержание небольших текстов (150—200 слов без учета артиклей);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читать про себя, понимать тексты, содержащие 3—4 незнакомых слова, пользуясь в случае необходимости двуязычным словарем;</w:t>
      </w:r>
    </w:p>
    <w:p>
      <w:pPr>
        <w:spacing w:before="0" w:after="0" w:line="281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в области письма и письменной речи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списывать текст на английском языке, выписывать из него или вставлять в него слова в соответствии с решаемой учебной задачей;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выполнять письменные упражнения;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писать краткое поздравление (с днем рождения, с Новым годом);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писать короткое личное письмо (15—25 слов).</w:t>
      </w:r>
    </w:p>
    <w:p>
      <w:pPr>
        <w:spacing w:before="0" w:after="0" w:line="286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устного общения с носителями английского языка в доступных для учащихся 5 класса пределах; развития дружеских отношений с представителями англоязычных стран;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для преодоления психологических барьеров в использовании английского языка как средства межкультурного общения;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ознакомления с зарубежным детским фольклором и доступными образцами художественной литературы на английском языке;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• более глубокого осмысления родного языка в результате его сопоставления с изучаемым языком.</w:t>
      </w:r>
    </w:p>
    <w:p>
      <w:pPr>
        <w:spacing w:before="0" w:after="0" w:line="271" w:lineRule="auto"/>
        <w:ind w:left="0" w:right="51" w:firstLine="567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1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КРИТЕРИИ И НОРМЫ ОЦЕНКИ ЗУН ОБУЧАЮЩИХСЯ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Проверка уровня сформированности навыков и умений по разным аспектам иноязычной культуры осуществляется по балльной системе.</w:t>
      </w:r>
    </w:p>
    <w:p>
      <w:pPr>
        <w:spacing w:before="0" w:after="0" w:line="281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Критерии оценки устных ответов: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Оценка «5»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Коммуникативная задача решена полностью, цель сообщения успешно достигнута, учащийся демонстрирует словарный запас, адекватный поставленной задаче, использует разнообразные грамматические структуры в соответствии с поставленной задачей, речь понятна, без фонетических ошибок. Учащийся демонстрирует сформированность компенсаторной компетенции.</w:t>
      </w:r>
    </w:p>
    <w:p>
      <w:pPr>
        <w:spacing w:before="0" w:after="0" w:line="286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Оценка «4»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Коммуникативная задача решена, немногочисленные языковые погрешности не препятствуют пониманию, цель сообщения достигнута, однако проблема/тема раскрыта не в полном объеме, учащийся демонстрирует достаточный словарный запас, в основном соответствующий поставленной задаче, однако испытывает затруднение при подборе слов и допускает отдельные неточности в их употреблении. Использует грамматические структуры, в целом соответствующие поставленной задаче, грамматические ошибки в речи учащегося вызывают затруднения в понимании его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коммуникативных намерений. В отдельных случаях понимание речи затруднено из-за наличия фонетических ошибок, интонации, соответствующей моделям родного языка.</w:t>
      </w:r>
    </w:p>
    <w:p>
      <w:pPr>
        <w:spacing w:before="0" w:after="0" w:line="283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Оценка «3»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Коммуникативная задача решена, но лексико-грамматические погрешности мешают пониманию, задание выполнено не полностью: цель общения достигнута не полностью, проблема раскрыта в ограниченном объеме. Словарный запас учащегося не достаточен для выполнения поставленной задачи, грамматические ошибки в речи учащегося вызывают затруднения в понимании его коммуникативных намерений. В отдельных случаях понимание речи затруднено из-за наличия фонетических ошибок, интонации, соответствующей моделям родного языка.</w:t>
      </w:r>
    </w:p>
    <w:p>
      <w:pPr>
        <w:spacing w:before="0" w:after="0" w:line="271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Оценка «2»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Коммуникативная задача не решена, задание не выполнено, цель общения не достигнута. Словарный запас учащегося не достаточен для выполнения поставленной задачи, неправильное использование</w:t>
      </w:r>
    </w:p>
    <w:p>
      <w:pPr>
        <w:spacing w:before="0" w:after="0" w:line="271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грамматических структур делает невозможным выполнение поставленной задачи, речь почти не воспринимается на слух из-за большого количества фонетических ошибок и интонационных моделей, не характерных для английского языка, что значительно препятствует пониманию речи учащегося.</w:t>
      </w:r>
    </w:p>
    <w:p>
      <w:pPr>
        <w:spacing w:before="0" w:after="0" w:line="271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Оценка «1»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Полное незнание изученного материала, отсутствие элементарных умений и навыков. Учащийся не может ответить не на один из поставленных вопросов.</w:t>
      </w:r>
    </w:p>
    <w:p>
      <w:pPr>
        <w:spacing w:before="0" w:after="0" w:line="286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КРИИТЕРИИ ОЦЕНИВАНИЯ ПИСЬМЕННЫХ РАБОТ: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Оценка «5»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Коммуникативная задача решена, немногочисленные языковые погрешности не мешают пониманию текста. Задание полностью выполнено, используемый словарный запас соответствует поставленной задаче, учащийся показал знание большого запаса лексики и успешно использовал ее с учетом норм иностранного языка, грамматические структуры используются в соответствии с поставленной задачей, практически отсутствуют ошибки, соблюдается правильный порядок слов. Орфографические ошибки практически отсутствуют, используется правильная пунктуация.</w:t>
      </w:r>
    </w:p>
    <w:p>
      <w:pPr>
        <w:spacing w:before="0" w:after="0" w:line="286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Оценка «4»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Коммуникативная задача решена, но лексико-грамматические погрешности при использовании языковых средств, выходящих за рамки базового уровня, препятствуют пониманию. Задание выполнено, но некоторые аспекты, указанные в задание, раскрыты не полностью, случаются отдельные неточности в употреблении слов либо словарный запас ограничен, но использован правильно, с учетом норм его употребления в иностранном языке. Имеется ряд грамматических ошибок, не затрудняющих понимание текста, орфографические или пунктуационные погрешности не мешают пониманию текста.</w:t>
      </w:r>
    </w:p>
    <w:p>
      <w:pPr>
        <w:spacing w:before="0" w:after="0" w:line="283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Оценка «3»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Коммуникативная задача решена, но лексико-грамматические погрешности при использовании языковых средств, выходящих за рамки базового уровня, препятствуют пониманию. Задание выполнено не полностью, некоторые аспекты, указанные в задание, раскрыты не полностью, высказывание не всегда логично, деление текста на абзацы отсутствует, словарный запас ограничен, имеются грамматические ошибки элементарного уровня, существуют значительные нарушения правил орфографии и пунктуации.</w:t>
      </w:r>
    </w:p>
    <w:p>
      <w:pPr>
        <w:spacing w:before="0" w:after="0" w:line="278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Оценка «2»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Коммуникативная задача не решена, задание не выполнено, крайне ограниченный запас не позволяет выполнить поставленную задачу, или учащийся не смог правильно использовать свой лексический запас для выражения своих мыслей.</w:t>
      </w:r>
    </w:p>
    <w:p>
      <w:pPr>
        <w:spacing w:before="0" w:after="0" w:line="262" w:lineRule="auto"/>
        <w:ind w:left="0" w:right="51" w:firstLine="567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Оценка «1»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Учащийся не приступал к выполнению работы или выполнил правильно менее 10% работы.</w:t>
      </w:r>
    </w:p>
    <w:p>
      <w:pPr>
        <w:spacing w:before="0" w:after="0" w:line="240" w:lineRule="auto"/>
        <w:ind w:left="0" w:right="1357" w:firstLine="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1357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  <w:t>Словарный диктант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(диктант-перевод, диктант по определениям, диктант по</w:t>
      </w:r>
      <w:r>
        <w:rPr>
          <w:rFonts w:ascii="Times New Roman" w:hAnsi="Times New Roman" w:eastAsia="Times New Roman" w:cs="Times New Roman"/>
          <w:color w:val="auto"/>
          <w:spacing w:val="-57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синонимам</w:t>
      </w:r>
      <w:r>
        <w:rPr>
          <w:rFonts w:ascii="Times New Roman" w:hAnsi="Times New Roman" w:eastAsia="Times New Roman" w:cs="Times New Roman"/>
          <w:color w:val="auto"/>
          <w:spacing w:val="-2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или</w:t>
      </w:r>
      <w:r>
        <w:rPr>
          <w:rFonts w:ascii="Times New Roman" w:hAnsi="Times New Roman" w:eastAsia="Times New Roman" w:cs="Times New Roman"/>
          <w:color w:val="auto"/>
          <w:spacing w:val="1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антонимам, диктант</w:t>
      </w:r>
      <w:r>
        <w:rPr>
          <w:rFonts w:ascii="Times New Roman" w:hAnsi="Times New Roman" w:eastAsia="Times New Roman" w:cs="Times New Roman"/>
          <w:color w:val="auto"/>
          <w:spacing w:val="-1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по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картинкам)</w:t>
      </w:r>
    </w:p>
    <w:p>
      <w:pPr>
        <w:spacing w:before="0" w:after="0" w:line="276" w:lineRule="auto"/>
        <w:ind w:left="1962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  <w:t>Критерии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:</w:t>
      </w:r>
      <w:r>
        <w:rPr>
          <w:rFonts w:ascii="Times New Roman" w:hAnsi="Times New Roman" w:eastAsia="Times New Roman" w:cs="Times New Roman"/>
          <w:b/>
          <w:color w:val="auto"/>
          <w:spacing w:val="-2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правильно</w:t>
      </w:r>
      <w:r>
        <w:rPr>
          <w:rFonts w:ascii="Times New Roman" w:hAnsi="Times New Roman" w:eastAsia="Times New Roman" w:cs="Times New Roman"/>
          <w:color w:val="auto"/>
          <w:spacing w:val="-5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подобранное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слово,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орфографическое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оформление</w:t>
      </w:r>
    </w:p>
    <w:tbl>
      <w:tblPr>
        <w:tblStyle w:val="5"/>
        <w:tblW w:w="0" w:type="auto"/>
        <w:tblInd w:w="1139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89"/>
        <w:gridCol w:w="3061"/>
      </w:tblGrid>
      <w:tr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%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правильно</w:t>
            </w:r>
          </w:p>
          <w:p>
            <w:pPr>
              <w:spacing w:before="0" w:after="0" w:line="264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выполненного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задания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 w:lineRule="auto"/>
              <w:ind w:left="107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Оценка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95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– 100 %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0" w:right="1460" w:firstLine="0"/>
              <w:jc w:val="righ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– 94 %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0" w:right="1460" w:firstLine="0"/>
              <w:jc w:val="righ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– 79 %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0" w:right="1460" w:firstLine="0"/>
              <w:jc w:val="righ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Менее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%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 w:lineRule="auto"/>
              <w:ind w:left="0" w:right="1460" w:firstLine="0"/>
              <w:jc w:val="righ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</w:tr>
    </w:tbl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tabs>
          <w:tab w:val="left" w:pos="567"/>
        </w:tabs>
        <w:spacing w:before="0" w:after="0" w:line="240" w:lineRule="auto"/>
        <w:ind w:left="0" w:right="2211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  <w:t>Лексико-грамматический тест по текущему материалу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. (модульный,</w:t>
      </w:r>
      <w:r>
        <w:rPr>
          <w:rFonts w:ascii="Times New Roman" w:hAnsi="Times New Roman" w:eastAsia="Times New Roman" w:cs="Times New Roman"/>
          <w:color w:val="auto"/>
          <w:spacing w:val="-57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грамматический)</w:t>
      </w:r>
    </w:p>
    <w:tbl>
      <w:tblPr>
        <w:tblStyle w:val="5"/>
        <w:tblW w:w="0" w:type="auto"/>
        <w:tblInd w:w="1139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89"/>
        <w:gridCol w:w="30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%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правильно</w:t>
            </w:r>
          </w:p>
          <w:p>
            <w:pPr>
              <w:spacing w:before="0" w:after="0" w:line="264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выполненного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задания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 w:lineRule="auto"/>
              <w:ind w:left="107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Оценка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95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– 100 %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0" w:right="1460" w:firstLine="0"/>
              <w:jc w:val="righ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– 94 %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0" w:right="1460" w:firstLine="0"/>
              <w:jc w:val="righ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– 79 %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0" w:right="1460" w:firstLine="0"/>
              <w:jc w:val="righ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Менее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%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0" w:right="1460" w:firstLine="0"/>
              <w:jc w:val="righ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</w:tr>
    </w:tbl>
    <w:p>
      <w:pPr>
        <w:tabs>
          <w:tab w:val="left" w:pos="851"/>
        </w:tabs>
        <w:spacing w:before="0" w:after="0" w:line="240" w:lineRule="auto"/>
        <w:ind w:left="0" w:right="844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  <w:t>Лексико-грамматический тест на остаточные знания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, тест на понимание устного</w:t>
      </w:r>
      <w:r>
        <w:rPr>
          <w:rFonts w:ascii="Times New Roman" w:hAnsi="Times New Roman" w:eastAsia="Times New Roman" w:cs="Times New Roman"/>
          <w:color w:val="auto"/>
          <w:spacing w:val="-57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и</w:t>
      </w:r>
      <w:r>
        <w:rPr>
          <w:rFonts w:ascii="Times New Roman" w:hAnsi="Times New Roman" w:eastAsia="Times New Roman" w:cs="Times New Roman"/>
          <w:color w:val="auto"/>
          <w:spacing w:val="-1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письменного текстов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  <w:t>(аудирование и чтение)</w:t>
      </w:r>
    </w:p>
    <w:tbl>
      <w:tblPr>
        <w:tblStyle w:val="5"/>
        <w:tblW w:w="0" w:type="auto"/>
        <w:tblInd w:w="1139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89"/>
        <w:gridCol w:w="3061"/>
      </w:tblGrid>
      <w:tr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%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правильно</w:t>
            </w:r>
          </w:p>
          <w:p>
            <w:pPr>
              <w:spacing w:before="0" w:after="0" w:line="264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выполненного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задания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 w:lineRule="auto"/>
              <w:ind w:left="107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Оценка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91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– 100 %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0" w:right="1460" w:firstLine="0"/>
              <w:jc w:val="righ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75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– 90 %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0" w:right="1460" w:firstLine="0"/>
              <w:jc w:val="righ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</w:tr>
      <w:tr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– 74 %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0" w:right="1460" w:firstLine="0"/>
              <w:jc w:val="righ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Менее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%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 w:lineRule="auto"/>
              <w:ind w:left="0" w:right="1460" w:firstLine="0"/>
              <w:jc w:val="righ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</w:tr>
    </w:tbl>
    <w:p>
      <w:pPr>
        <w:spacing w:before="0" w:after="0" w:line="270" w:lineRule="auto"/>
        <w:ind w:left="426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Контроль</w:t>
      </w:r>
      <w:r>
        <w:rPr>
          <w:rFonts w:ascii="Times New Roman" w:hAnsi="Times New Roman" w:eastAsia="Times New Roman" w:cs="Times New Roman"/>
          <w:b/>
          <w:color w:val="auto"/>
          <w:spacing w:val="-5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монологического</w:t>
      </w:r>
      <w:r>
        <w:rPr>
          <w:rFonts w:ascii="Times New Roman" w:hAnsi="Times New Roman" w:eastAsia="Times New Roman" w:cs="Times New Roman"/>
          <w:b/>
          <w:color w:val="auto"/>
          <w:spacing w:val="-4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высказывания:</w:t>
      </w:r>
    </w:p>
    <w:p>
      <w:pPr>
        <w:spacing w:before="0" w:after="0" w:line="274" w:lineRule="auto"/>
        <w:ind w:left="426" w:right="738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рассказ</w:t>
      </w:r>
      <w:r>
        <w:rPr>
          <w:rFonts w:ascii="Times New Roman" w:hAnsi="Times New Roman" w:eastAsia="Times New Roman" w:cs="Times New Roman"/>
          <w:color w:val="auto"/>
          <w:spacing w:val="-2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по</w:t>
      </w:r>
      <w:r>
        <w:rPr>
          <w:rFonts w:ascii="Times New Roman" w:hAnsi="Times New Roman" w:eastAsia="Times New Roman" w:cs="Times New Roman"/>
          <w:color w:val="auto"/>
          <w:spacing w:val="-2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теме</w:t>
      </w:r>
    </w:p>
    <w:p>
      <w:pPr>
        <w:spacing w:before="0" w:after="0" w:line="240" w:lineRule="auto"/>
        <w:ind w:left="426" w:right="7805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0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zCs w:val="20"/>
          <w:shd w:val="clear" w:fill="auto"/>
        </w:rPr>
        <w:t>Крит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zCs w:val="20"/>
          <w:shd w:val="clear" w:fill="auto"/>
          <w:lang w:val="ru-RU"/>
        </w:rPr>
        <w:t>ер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zCs w:val="20"/>
          <w:shd w:val="clear" w:fill="auto"/>
        </w:rPr>
        <w:t>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0"/>
          <w:shd w:val="clear" w:fill="auto"/>
        </w:rPr>
        <w:t>:</w:t>
      </w:r>
    </w:p>
    <w:p>
      <w:pPr>
        <w:numPr>
          <w:ilvl w:val="0"/>
          <w:numId w:val="9"/>
        </w:numPr>
        <w:tabs>
          <w:tab w:val="left" w:pos="709"/>
          <w:tab w:val="left" w:pos="851"/>
        </w:tabs>
        <w:spacing w:before="0" w:after="0" w:line="274" w:lineRule="auto"/>
        <w:ind w:left="426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решение</w:t>
      </w:r>
      <w:r>
        <w:rPr>
          <w:rFonts w:ascii="Times New Roman" w:hAnsi="Times New Roman" w:eastAsia="Times New Roman" w:cs="Times New Roman"/>
          <w:color w:val="auto"/>
          <w:spacing w:val="-6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коммуникативной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задачи</w:t>
      </w:r>
      <w:r>
        <w:rPr>
          <w:rFonts w:ascii="Times New Roman" w:hAnsi="Times New Roman" w:eastAsia="Times New Roman" w:cs="Times New Roman"/>
          <w:color w:val="auto"/>
          <w:spacing w:val="-5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(содержание)</w:t>
      </w:r>
    </w:p>
    <w:p>
      <w:pPr>
        <w:numPr>
          <w:ilvl w:val="0"/>
          <w:numId w:val="9"/>
        </w:numPr>
        <w:spacing w:before="0" w:after="0" w:line="240" w:lineRule="auto"/>
        <w:ind w:left="426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организация</w:t>
      </w:r>
      <w:r>
        <w:rPr>
          <w:rFonts w:ascii="Times New Roman" w:hAnsi="Times New Roman" w:eastAsia="Times New Roman" w:cs="Times New Roman"/>
          <w:color w:val="auto"/>
          <w:spacing w:val="-5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высказывания</w:t>
      </w:r>
    </w:p>
    <w:p>
      <w:pPr>
        <w:numPr>
          <w:ilvl w:val="0"/>
          <w:numId w:val="9"/>
        </w:numPr>
        <w:spacing w:before="0" w:after="0" w:line="240" w:lineRule="auto"/>
        <w:ind w:left="426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языковое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оформление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высказывания</w:t>
      </w:r>
    </w:p>
    <w:tbl>
      <w:tblPr>
        <w:tblStyle w:val="5"/>
        <w:tblW w:w="0" w:type="auto"/>
        <w:tblInd w:w="111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61"/>
        <w:gridCol w:w="4253"/>
        <w:gridCol w:w="2126"/>
        <w:gridCol w:w="10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</w:trPr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333" w:right="326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Решение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коммуникативной</w:t>
            </w:r>
          </w:p>
          <w:p>
            <w:pPr>
              <w:spacing w:before="0" w:after="0" w:line="240" w:lineRule="auto"/>
              <w:ind w:left="158" w:right="154" w:firstLine="0"/>
              <w:jc w:val="center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задачи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(содержание)*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 w:lineRule="auto"/>
              <w:ind w:left="34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Организация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высказывания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Языковое оформление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высказывания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(Допустимое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8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количество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76" w:lineRule="auto"/>
              <w:ind w:left="0" w:right="0" w:firstLine="0"/>
              <w:jc w:val="center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ошибок)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 w:lineRule="auto"/>
              <w:ind w:left="104" w:right="96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Оценка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43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Коммуникативная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задача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выполнена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4"/>
                <w:position w:val="0"/>
                <w:sz w:val="24"/>
                <w:shd w:val="clear" w:fill="auto"/>
              </w:rPr>
              <w:t>полностью: содерж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ание полно, точно и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развёрнуто. (85 –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100%.)</w:t>
            </w:r>
          </w:p>
          <w:p>
            <w:pPr>
              <w:spacing w:before="0" w:after="0" w:line="270" w:lineRule="auto"/>
              <w:ind w:left="107" w:right="143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Даны правильные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ответы на вопросы по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содержанию.</w:t>
            </w: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3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Высказывание логично и имеет</w:t>
            </w:r>
            <w:r>
              <w:rPr>
                <w:rFonts w:ascii="Times New Roman" w:hAnsi="Times New Roman" w:eastAsia="Times New Roman" w:cs="Times New Roman"/>
                <w:color w:val="auto"/>
                <w:spacing w:val="-58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завершённый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характер.</w:t>
            </w:r>
          </w:p>
          <w:p>
            <w:pPr>
              <w:spacing w:before="0" w:after="0" w:line="240" w:lineRule="auto"/>
              <w:ind w:left="107" w:right="3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Высказывание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предъявлено в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нормальном темпе с правильным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интонационным рисунком и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логичной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разбивкой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смысловые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группы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(синтагмы)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69" w:lineRule="auto"/>
              <w:ind w:left="280" w:right="273" w:firstLine="0"/>
              <w:jc w:val="center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0 -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64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64" w:lineRule="auto"/>
              <w:ind w:left="280" w:right="273" w:firstLine="0"/>
              <w:jc w:val="center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3 -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59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 w:lineRule="auto"/>
              <w:ind w:left="280" w:right="273" w:firstLine="0"/>
              <w:jc w:val="center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6 -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59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 w:lineRule="auto"/>
              <w:ind w:left="139" w:right="273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 и более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 w:lineRule="auto"/>
              <w:ind w:left="107" w:right="143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Коммуникативная</w:t>
            </w:r>
          </w:p>
          <w:p>
            <w:pPr>
              <w:spacing w:before="0" w:after="0" w:line="240" w:lineRule="auto"/>
              <w:ind w:left="107" w:right="143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задача выполнена не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полностью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(60 – 84%)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Даны правильные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ответы на вопросы по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содержанию</w:t>
            </w: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3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Высказывание логично и имеет</w:t>
            </w:r>
            <w:r>
              <w:rPr>
                <w:rFonts w:ascii="Times New Roman" w:hAnsi="Times New Roman" w:eastAsia="Times New Roman" w:cs="Times New Roman"/>
                <w:color w:val="auto"/>
                <w:spacing w:val="-58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завершённый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характер.</w:t>
            </w:r>
          </w:p>
          <w:p>
            <w:pPr>
              <w:spacing w:before="0" w:after="0" w:line="240" w:lineRule="auto"/>
              <w:ind w:left="107" w:right="3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Высказывание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предъявлено в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нормальном темпе с правильным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интонационным рисунком и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логичной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разбивкой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смысловые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группы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(синтагмы)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280" w:right="273" w:firstLine="0"/>
              <w:jc w:val="center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0 -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279" w:right="275" w:firstLine="0"/>
              <w:jc w:val="center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3-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 w:lineRule="auto"/>
              <w:ind w:left="280" w:right="273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 и более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 w:lineRule="auto"/>
              <w:ind w:left="107" w:right="1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Коммуникативная</w:t>
            </w:r>
          </w:p>
          <w:p>
            <w:pPr>
              <w:spacing w:before="0" w:after="0" w:line="240" w:lineRule="auto"/>
              <w:ind w:left="107" w:right="1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задача выполнена не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полностью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59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(60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– 84%)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Имеются ошибки в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ответах на вопросы по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содержанию</w:t>
            </w: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45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Высказывание логично и имеет</w:t>
            </w:r>
            <w:r>
              <w:rPr>
                <w:rFonts w:ascii="Times New Roman" w:hAnsi="Times New Roman" w:eastAsia="Times New Roman" w:cs="Times New Roman"/>
                <w:color w:val="auto"/>
                <w:spacing w:val="-58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завершённый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характер. Высказывание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предъявлено в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нормальном темпе с правильным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интонационным рисунком и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логичной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разбивкой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смысловые группы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(синтагмы)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279" w:right="275" w:firstLine="0"/>
              <w:jc w:val="center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-3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280" w:right="273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и более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Коммуникативная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задача выполнена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частично ( 40- 59%)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Не даны ответы на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вопросы по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содержанию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45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Высказывание логично и имеет</w:t>
            </w:r>
            <w:r>
              <w:rPr>
                <w:rFonts w:ascii="Times New Roman" w:hAnsi="Times New Roman" w:eastAsia="Times New Roman" w:cs="Times New Roman"/>
                <w:color w:val="auto"/>
                <w:spacing w:val="-58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завершённый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характер. Высказывание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предъявлено в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нормальном темпе с правильным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интонационным рисунком и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логичной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разбивкой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смысловые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группы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(синтагмы)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7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-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>Коммуникативная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задача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выполнена 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>полностью: содержание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полно, точно и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развёрнуто. (85 -100%.) Даны правильные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ответы на вопросы по</w:t>
            </w:r>
            <w:r>
              <w:rPr>
                <w:rFonts w:ascii="Times New Roman" w:hAnsi="Times New Roman" w:eastAsia="Times New Roman" w:cs="Times New Roman"/>
                <w:color w:val="auto"/>
                <w:spacing w:val="-58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содержанию.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45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Высказывание не логично и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имеет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незавершённый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характер. Высказывание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5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предъявлено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замедленном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темпе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с неправильным интонационным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рисунком и нелогичной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разбивкой на смысловые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группы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(синтагмы)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280" w:right="273" w:firstLine="0"/>
              <w:jc w:val="center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0 -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Коммуникативная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задача</w:t>
            </w:r>
            <w:r>
              <w:rPr>
                <w:rFonts w:ascii="Times New Roman" w:hAnsi="Times New Roman" w:eastAsia="Times New Roman" w:cs="Times New Roman"/>
                <w:color w:val="auto"/>
                <w:spacing w:val="-8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выполнена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</w:t>
            </w:r>
          </w:p>
          <w:p>
            <w:pPr>
              <w:spacing w:before="0" w:after="0" w:line="240" w:lineRule="auto"/>
              <w:ind w:left="107" w:right="1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полностью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(60 – 84%)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Даны правильные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ответы на вопросы по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содержанию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45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Высказывание не логично и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имеет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незавершённый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характер. Высказывание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5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предъявлено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замедленном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темпе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с неправильным интонационным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рисунком и нелогичной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разбивкой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на смысловые группы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(синтагмы)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280" w:right="273" w:firstLine="0"/>
              <w:jc w:val="center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0 -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Коммуникативная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задача</w:t>
            </w:r>
            <w:r>
              <w:rPr>
                <w:rFonts w:ascii="Times New Roman" w:hAnsi="Times New Roman" w:eastAsia="Times New Roman" w:cs="Times New Roman"/>
                <w:color w:val="auto"/>
                <w:spacing w:val="-8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выполнена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</w:t>
            </w:r>
          </w:p>
          <w:p>
            <w:pPr>
              <w:spacing w:before="0" w:after="0" w:line="240" w:lineRule="auto"/>
              <w:ind w:left="107" w:right="1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полностью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(60 – 84%)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Имеются ошибки в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ответах на вопросы по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содержанию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45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Высказывание не логично и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имеет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незавершённый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характер.</w:t>
            </w:r>
          </w:p>
          <w:p>
            <w:pPr>
              <w:spacing w:before="0" w:after="0" w:line="240" w:lineRule="auto"/>
              <w:ind w:left="107" w:right="145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Высказывание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5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предъявлено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замедленном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темпе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с</w:t>
            </w:r>
          </w:p>
          <w:p>
            <w:pPr>
              <w:spacing w:before="0" w:after="0" w:line="270" w:lineRule="auto"/>
              <w:ind w:left="107" w:right="145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неправильным интонационным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рисунком и нелогичной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разбивкой на смысловые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группы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(синтагмы)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7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-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1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10" w:right="1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-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145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4" w:right="145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-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5" w:right="147" w:firstLine="0"/>
              <w:jc w:val="both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Понимание высказывания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затруднено из-за многочисленных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лексико-грамматических и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>фонетических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ошибок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</w:tr>
    </w:tbl>
    <w:p>
      <w:pPr>
        <w:spacing w:before="0" w:after="0" w:line="274" w:lineRule="auto"/>
        <w:ind w:left="567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4" w:lineRule="auto"/>
        <w:ind w:left="567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Контроль</w:t>
      </w:r>
      <w:r>
        <w:rPr>
          <w:rFonts w:ascii="Times New Roman" w:hAnsi="Times New Roman" w:eastAsia="Times New Roman" w:cs="Times New Roman"/>
          <w:b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письменного</w:t>
      </w:r>
      <w:r>
        <w:rPr>
          <w:rFonts w:ascii="Times New Roman" w:hAnsi="Times New Roman" w:eastAsia="Times New Roman" w:cs="Times New Roman"/>
          <w:b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высказывания:</w:t>
      </w:r>
    </w:p>
    <w:p>
      <w:pPr>
        <w:spacing w:before="0" w:after="0" w:line="274" w:lineRule="auto"/>
        <w:ind w:left="567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Письмо,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сочинение</w:t>
      </w:r>
    </w:p>
    <w:p>
      <w:pPr>
        <w:keepNext/>
        <w:keepLines/>
        <w:spacing w:before="0" w:after="0" w:line="274" w:lineRule="auto"/>
        <w:ind w:left="567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Критерии:</w:t>
      </w:r>
    </w:p>
    <w:p>
      <w:pPr>
        <w:numPr>
          <w:ilvl w:val="0"/>
          <w:numId w:val="10"/>
        </w:numPr>
        <w:tabs>
          <w:tab w:val="left" w:pos="851"/>
        </w:tabs>
        <w:spacing w:before="0" w:after="0" w:line="274" w:lineRule="auto"/>
        <w:ind w:left="567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решение</w:t>
      </w:r>
      <w:r>
        <w:rPr>
          <w:rFonts w:ascii="Times New Roman" w:hAnsi="Times New Roman" w:eastAsia="Times New Roman" w:cs="Times New Roman"/>
          <w:color w:val="auto"/>
          <w:spacing w:val="-5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коммуникативной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задачи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(содержание) и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организация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высказывания</w:t>
      </w:r>
    </w:p>
    <w:p>
      <w:pPr>
        <w:numPr>
          <w:ilvl w:val="0"/>
          <w:numId w:val="10"/>
        </w:numPr>
        <w:tabs>
          <w:tab w:val="left" w:pos="851"/>
        </w:tabs>
        <w:spacing w:before="0" w:after="0" w:line="240" w:lineRule="auto"/>
        <w:ind w:left="567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языковое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оформление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высказывания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За</w:t>
      </w:r>
      <w:r>
        <w:rPr>
          <w:rFonts w:ascii="Times New Roman" w:hAnsi="Times New Roman" w:eastAsia="Times New Roman" w:cs="Times New Roman"/>
          <w:color w:val="auto"/>
          <w:spacing w:val="-5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письменное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высказывание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выставляется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2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оценки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по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двум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критериям.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49"/>
        <w:gridCol w:w="4686"/>
        <w:gridCol w:w="15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</w:trPr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 w:lineRule="auto"/>
              <w:ind w:left="284" w:right="186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Решение коммуникативной задачи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(содержание)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 w:lineRule="auto"/>
              <w:ind w:left="1202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Организация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5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текста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 w:lineRule="auto"/>
              <w:ind w:left="333" w:right="328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Оценка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87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Задание выполнено полностью.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Допустим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один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недочет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Правильный выбор стилевого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оформления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речи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946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Высказывание логично.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Текст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разделен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абзацы</w:t>
            </w:r>
          </w:p>
          <w:p>
            <w:pPr>
              <w:spacing w:before="0" w:after="0" w:line="270" w:lineRule="auto"/>
              <w:ind w:left="107" w:right="308" w:firstLine="0"/>
              <w:jc w:val="both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Структура текста соответствует заданию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Используются средства логической связи</w:t>
            </w:r>
            <w:r>
              <w:rPr>
                <w:rFonts w:ascii="Times New Roman" w:hAnsi="Times New Roman" w:eastAsia="Times New Roman" w:cs="Times New Roman"/>
                <w:color w:val="auto"/>
                <w:spacing w:val="-58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Возможен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недочет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одном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из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аспектов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1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587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Задание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выполнено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</w:t>
            </w:r>
            <w:r>
              <w:rPr>
                <w:rFonts w:ascii="Times New Roman" w:hAnsi="Times New Roman" w:eastAsia="Times New Roman" w:cs="Times New Roman"/>
                <w:color w:val="auto"/>
                <w:spacing w:val="-6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полностью.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Имеются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2-3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недочета.</w:t>
            </w:r>
          </w:p>
          <w:p>
            <w:pPr>
              <w:spacing w:before="0" w:after="0" w:line="240" w:lineRule="auto"/>
              <w:ind w:left="107" w:right="9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Есть недочеты в стилевом оформлении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речи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946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Высказывание логично.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Текст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разделен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абзацы</w:t>
            </w:r>
          </w:p>
          <w:p>
            <w:pPr>
              <w:spacing w:before="0" w:after="0" w:line="270" w:lineRule="auto"/>
              <w:ind w:left="107" w:right="309" w:firstLine="0"/>
              <w:jc w:val="both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Структура текста соответствует заданию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Используются средства логической связи</w:t>
            </w:r>
            <w:r>
              <w:rPr>
                <w:rFonts w:ascii="Times New Roman" w:hAnsi="Times New Roman" w:eastAsia="Times New Roman" w:cs="Times New Roman"/>
                <w:color w:val="auto"/>
                <w:spacing w:val="-58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Возможен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недочет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одном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из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аспектов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1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Задание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выполнено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частично.</w:t>
            </w:r>
          </w:p>
          <w:p>
            <w:pPr>
              <w:spacing w:before="0" w:after="0" w:line="240" w:lineRule="auto"/>
              <w:ind w:left="107" w:right="92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Есть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серьезные ошибки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 содержании</w:t>
            </w:r>
            <w:r>
              <w:rPr>
                <w:rFonts w:ascii="Times New Roman" w:hAnsi="Times New Roman" w:eastAsia="Times New Roman" w:cs="Times New Roman"/>
                <w:color w:val="auto"/>
                <w:spacing w:val="-58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соблюдается стилевое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оформление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946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Высказывание логично.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Текст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разделен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абзацы</w:t>
            </w:r>
          </w:p>
          <w:p>
            <w:pPr>
              <w:spacing w:before="0" w:after="0" w:line="270" w:lineRule="auto"/>
              <w:ind w:left="107" w:right="310" w:firstLine="0"/>
              <w:jc w:val="both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Структура текста соответствует заданию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Используются средства логической связи</w:t>
            </w:r>
            <w:r>
              <w:rPr>
                <w:rFonts w:ascii="Times New Roman" w:hAnsi="Times New Roman" w:eastAsia="Times New Roman" w:cs="Times New Roman"/>
                <w:color w:val="auto"/>
                <w:spacing w:val="-58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Возможен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недочет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одном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из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аспектов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1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299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Задание не выполнено.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Коммуникативная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задача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не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решена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.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946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Высказывание логично.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Текст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разделен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абзацы</w:t>
            </w:r>
          </w:p>
          <w:p>
            <w:pPr>
              <w:spacing w:before="0" w:after="0" w:line="270" w:lineRule="auto"/>
              <w:ind w:left="107" w:right="306" w:firstLine="0"/>
              <w:jc w:val="both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Структура текста соответствует заданию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Используются средства логической связи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Возможен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недочет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одном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из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аспектов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1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87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Задание выполнено полностью.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Допустим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один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недочет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Правильный выбор стилевого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оформления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речи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946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Высказывание логично.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Текст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разделен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абзацы</w:t>
            </w:r>
          </w:p>
          <w:p>
            <w:pPr>
              <w:spacing w:before="0" w:after="0" w:line="240" w:lineRule="auto"/>
              <w:ind w:left="107" w:right="307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Структура текста соответствует заданию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используются средства логической связи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Возможен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недочет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одном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из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аспектов</w:t>
            </w:r>
          </w:p>
          <w:p>
            <w:pPr>
              <w:spacing w:before="0" w:after="0" w:line="259" w:lineRule="auto"/>
              <w:ind w:left="107" w:right="0" w:firstLine="0"/>
              <w:jc w:val="both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2-3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аспектах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есть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недочеты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1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587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Задание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выполнено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</w:t>
            </w:r>
            <w:r>
              <w:rPr>
                <w:rFonts w:ascii="Times New Roman" w:hAnsi="Times New Roman" w:eastAsia="Times New Roman" w:cs="Times New Roman"/>
                <w:color w:val="auto"/>
                <w:spacing w:val="-6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полностью.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Имеются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2-3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недочета.</w:t>
            </w:r>
          </w:p>
          <w:p>
            <w:pPr>
              <w:spacing w:before="0" w:after="0" w:line="240" w:lineRule="auto"/>
              <w:ind w:left="107" w:right="9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Есть недочеты в стилевом оформлении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речи</w:t>
            </w:r>
          </w:p>
        </w:tc>
        <w:tc>
          <w:tcPr>
            <w:tcW w:w="4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1936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Высказывание логично.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Текст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разделен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абзацы</w:t>
            </w:r>
          </w:p>
          <w:p>
            <w:pPr>
              <w:spacing w:before="0" w:after="0" w:line="242" w:lineRule="auto"/>
              <w:ind w:left="107" w:right="31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Структура текста соответствует заданию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Используются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логической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связи</w:t>
            </w:r>
            <w:r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Возможен</w:t>
            </w:r>
            <w:r>
              <w:rPr>
                <w:rFonts w:ascii="Times New Roman" w:hAnsi="Times New Roman" w:eastAsia="Times New Roman" w:cs="Times New Roman"/>
                <w:color w:val="auto"/>
                <w:spacing w:val="1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недочет</w:t>
            </w:r>
            <w:r>
              <w:rPr>
                <w:rFonts w:ascii="Times New Roman" w:hAnsi="Times New Roman" w:eastAsia="Times New Roman" w:cs="Times New Roman"/>
                <w:color w:val="auto"/>
                <w:spacing w:val="1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</w:t>
            </w:r>
            <w:r>
              <w:rPr>
                <w:rFonts w:ascii="Times New Roman" w:hAnsi="Times New Roman" w:eastAsia="Times New Roman" w:cs="Times New Roman"/>
                <w:color w:val="auto"/>
                <w:spacing w:val="1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одном</w:t>
            </w:r>
            <w:r>
              <w:rPr>
                <w:rFonts w:ascii="Times New Roman" w:hAnsi="Times New Roman" w:eastAsia="Times New Roman" w:cs="Times New Roman"/>
                <w:color w:val="auto"/>
                <w:spacing w:val="1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из</w:t>
            </w:r>
            <w:r>
              <w:rPr>
                <w:rFonts w:ascii="Times New Roman" w:hAnsi="Times New Roman" w:eastAsia="Times New Roman" w:cs="Times New Roman"/>
                <w:color w:val="auto"/>
                <w:spacing w:val="1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аспектов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2-3 аспектах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есть недочеты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1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Задание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выполнено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частично.</w:t>
            </w:r>
          </w:p>
          <w:p>
            <w:pPr>
              <w:spacing w:before="0" w:after="0" w:line="240" w:lineRule="auto"/>
              <w:ind w:left="107" w:right="92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Есть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серьезные ошибки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 содержании</w:t>
            </w:r>
            <w:r>
              <w:rPr>
                <w:rFonts w:ascii="Times New Roman" w:hAnsi="Times New Roman" w:eastAsia="Times New Roman" w:cs="Times New Roman"/>
                <w:color w:val="auto"/>
                <w:spacing w:val="-58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соблюдается стилевое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оформление</w:t>
            </w:r>
          </w:p>
        </w:tc>
        <w:tc>
          <w:tcPr>
            <w:tcW w:w="4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color w:val="auto"/>
                <w:position w:val="0"/>
                <w:shd w:val="clear" w:fill="auto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color w:val="auto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 w:lineRule="auto"/>
              <w:ind w:left="107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-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 w:lineRule="auto"/>
              <w:ind w:left="107" w:right="1858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Высказывание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нелогично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нет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разбивки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на абзацы</w:t>
            </w:r>
          </w:p>
          <w:p>
            <w:pPr>
              <w:spacing w:before="0" w:after="0" w:line="240" w:lineRule="auto"/>
              <w:ind w:left="107" w:right="515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Структура не соответствует заданию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7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Неправильно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используются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средства</w:t>
            </w:r>
          </w:p>
          <w:p>
            <w:pPr>
              <w:spacing w:before="0" w:after="0" w:line="264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логической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связи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1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</w:tr>
    </w:tbl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keepNext/>
        <w:keepLines/>
        <w:spacing w:before="0" w:after="0" w:line="276" w:lineRule="auto"/>
        <w:ind w:left="1242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Языковое</w:t>
      </w:r>
      <w:r>
        <w:rPr>
          <w:rFonts w:ascii="Times New Roman" w:hAnsi="Times New Roman" w:eastAsia="Times New Roman" w:cs="Times New Roman"/>
          <w:b/>
          <w:color w:val="auto"/>
          <w:spacing w:val="-4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оформление</w:t>
      </w:r>
      <w:r>
        <w:rPr>
          <w:rFonts w:ascii="Times New Roman" w:hAnsi="Times New Roman" w:eastAsia="Times New Roman" w:cs="Times New Roman"/>
          <w:b/>
          <w:color w:val="auto"/>
          <w:spacing w:val="-4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высказывания</w:t>
      </w:r>
    </w:p>
    <w:tbl>
      <w:tblPr>
        <w:tblStyle w:val="5"/>
        <w:tblW w:w="0" w:type="auto"/>
        <w:tblInd w:w="1139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19"/>
        <w:gridCol w:w="4054"/>
      </w:tblGrid>
      <w:tr>
        <w:trPr>
          <w:trHeight w:val="0" w:hRule="atLeast"/>
        </w:trPr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451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Допустимое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6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количество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ошибок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147" w:right="1138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Оценка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лексико-грамматические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ошибки</w:t>
            </w:r>
            <w:r>
              <w:rPr>
                <w:rFonts w:hint="default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en-US"/>
              </w:rPr>
              <w:t>/</w:t>
            </w:r>
          </w:p>
          <w:p>
            <w:pPr>
              <w:spacing w:before="0" w:after="0" w:line="240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орфографические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или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пунктуационные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ошибки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9" w:hRule="atLeast"/>
        </w:trPr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107" w:righ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лексико-грамматические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ошибки</w:t>
            </w:r>
            <w:r>
              <w:rPr>
                <w:rFonts w:hint="default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en-US"/>
              </w:rPr>
              <w:t>/</w:t>
            </w:r>
          </w:p>
          <w:p>
            <w:pPr>
              <w:spacing w:before="0" w:after="0" w:line="240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орфографические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или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пунктуационные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ошибки</w:t>
            </w:r>
            <w:r>
              <w:rPr>
                <w:rFonts w:hint="default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en-US"/>
              </w:rPr>
              <w:t>/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Любые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ошибки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9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hd w:val="clear" w:fill="FFFFFF" w:themeFill="background1"/>
              <w:spacing w:before="0" w:after="0" w:line="240" w:lineRule="auto"/>
              <w:ind w:left="107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лексико-грамматических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ошибок</w:t>
            </w:r>
            <w:r>
              <w:rPr>
                <w:rFonts w:hint="default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/>
              </w:rPr>
              <w:t>/</w:t>
            </w:r>
          </w:p>
          <w:p>
            <w:pPr>
              <w:shd w:val="clear" w:fill="FFFFFF" w:themeFill="background1"/>
              <w:spacing w:before="0" w:after="0" w:line="240" w:lineRule="auto"/>
              <w:ind w:left="107" w:right="0" w:firstLine="0"/>
              <w:jc w:val="left"/>
              <w:rPr>
                <w:rFonts w:hint="default" w:ascii="Times New Roman" w:hAnsi="Times New Roman" w:cs="Times New Roman"/>
                <w:color w:val="auto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орфографических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или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пунктуационных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ошибок</w:t>
            </w:r>
            <w:r>
              <w:rPr>
                <w:rFonts w:hint="default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Любые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6 ошибок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hd w:val="clear" w:fill="FFFFFF" w:themeFill="background1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hd w:val="clear" w:fill="FFFFFF" w:themeFill="background1"/>
              <w:spacing w:before="0" w:after="0" w:line="240" w:lineRule="auto"/>
              <w:ind w:left="9" w:right="0" w:firstLine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hd w:val="clear" w:fill="FFFFFF" w:themeFill="background1"/>
              <w:spacing w:before="0" w:after="0" w:line="258" w:lineRule="auto"/>
              <w:ind w:left="107" w:right="0" w:firstLine="0"/>
              <w:jc w:val="left"/>
              <w:rPr>
                <w:rFonts w:hint="default" w:ascii="Times New Roman" w:hAnsi="Times New Roman" w:cs="Times New Roman"/>
                <w:color w:val="auto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более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любых ошибок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hd w:val="clear" w:fill="FFFFFF" w:themeFill="background1"/>
              <w:spacing w:before="0" w:after="0" w:line="258" w:lineRule="auto"/>
              <w:ind w:left="9" w:right="0" w:firstLine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2</w:t>
            </w:r>
          </w:p>
        </w:tc>
      </w:tr>
    </w:tbl>
    <w:p>
      <w:pPr>
        <w:spacing w:after="0" w:line="292" w:lineRule="auto"/>
        <w:jc w:val="left"/>
        <w:rPr>
          <w:sz w:val="24"/>
        </w:rPr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pict>
          <v:rect id="_x0000_s1033" o:spid="_x0000_s1033" o:spt="1" style="position:absolute;left:0pt;margin-left:33.3pt;margin-top:17.65pt;height:0.6pt;width:775.6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7"/>
        <w:spacing w:before="2"/>
        <w:ind w:left="0" w:firstLine="0"/>
        <w:rPr>
          <w:b/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3386"/>
        <w:gridCol w:w="528"/>
        <w:gridCol w:w="1104"/>
        <w:gridCol w:w="1140"/>
        <w:gridCol w:w="864"/>
        <w:gridCol w:w="5427"/>
        <w:gridCol w:w="1081"/>
        <w:gridCol w:w="15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84" w:type="dxa"/>
            <w:vMerge w:val="restart"/>
          </w:tcPr>
          <w:p>
            <w:pPr>
              <w:pStyle w:val="10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386" w:type="dxa"/>
            <w:vMerge w:val="restart"/>
          </w:tcPr>
          <w:p>
            <w:pPr>
              <w:pStyle w:val="10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10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10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27" w:type="dxa"/>
            <w:vMerge w:val="restart"/>
          </w:tcPr>
          <w:p>
            <w:pPr>
              <w:pStyle w:val="10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>
            <w:pPr>
              <w:pStyle w:val="10"/>
              <w:spacing w:before="74" w:line="266" w:lineRule="auto"/>
              <w:ind w:left="78" w:right="2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85" w:type="dxa"/>
            <w:vMerge w:val="restart"/>
          </w:tcPr>
          <w:p>
            <w:pPr>
              <w:pStyle w:val="10"/>
              <w:spacing w:before="74" w:line="266" w:lineRule="auto"/>
              <w:ind w:left="78" w:right="2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10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10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10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3386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6"/>
              <w:rPr>
                <w:sz w:val="15"/>
              </w:rPr>
            </w:pPr>
            <w:r>
              <w:rPr>
                <w:rStyle w:val="6"/>
                <w:rFonts w:ascii="Times New Roman" w:hAnsi="Times New Roman"/>
                <w:i w:val="0"/>
                <w:iCs/>
                <w:sz w:val="10"/>
                <w:szCs w:val="10"/>
              </w:rPr>
              <w:t>Английский</w:t>
            </w:r>
            <w:r>
              <w:rPr>
                <w:rStyle w:val="6"/>
                <w:rFonts w:ascii="Times New Roman" w:hAnsi="Times New Roman"/>
                <w:i w:val="0"/>
                <w:iCs/>
                <w:sz w:val="10"/>
                <w:szCs w:val="10"/>
                <w:lang w:val="en-US"/>
              </w:rPr>
              <w:t xml:space="preserve"> </w:t>
            </w:r>
            <w:r>
              <w:rPr>
                <w:rStyle w:val="6"/>
                <w:rFonts w:ascii="Times New Roman" w:hAnsi="Times New Roman"/>
                <w:i w:val="0"/>
                <w:iCs/>
                <w:sz w:val="10"/>
                <w:szCs w:val="10"/>
              </w:rPr>
              <w:t>алфавит</w:t>
            </w:r>
            <w:r>
              <w:rPr>
                <w:rStyle w:val="6"/>
                <w:rFonts w:hint="default"/>
                <w:i w:val="0"/>
                <w:iCs/>
                <w:sz w:val="10"/>
                <w:szCs w:val="10"/>
                <w:lang w:val="ru-RU"/>
              </w:rPr>
              <w:t xml:space="preserve"> повторени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5427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Начинать;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6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Сборник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телефону;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поздравление;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благодарность.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английcкого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Spotlight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(Module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1-10)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фактическую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презентации,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отвечая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интересующую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427" w:type="dxa"/>
            <w:tcBorders>
              <w:top w:val="nil"/>
            </w:tcBorders>
          </w:tcPr>
          <w:p>
            <w:pPr>
              <w:pStyle w:val="10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фотографии.;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3386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6"/>
              <w:rPr>
                <w:sz w:val="15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Школьные принадлежности. 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6"/>
              <w:rPr>
                <w:rFonts w:hint="default"/>
                <w:sz w:val="15"/>
                <w:lang w:val="ru-RU"/>
              </w:rPr>
            </w:pPr>
            <w:r>
              <w:rPr>
                <w:rFonts w:hint="default"/>
                <w:w w:val="104"/>
                <w:sz w:val="15"/>
                <w:lang w:val="ru-RU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5427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Начинать;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6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Сборник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телефону;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поздравление;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благодарность.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английcкого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Spotlight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(Module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1-10)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фактическую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презентации,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отвечая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интересующую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427" w:type="dxa"/>
            <w:tcBorders>
              <w:top w:val="nil"/>
            </w:tcBorders>
          </w:tcPr>
          <w:p>
            <w:pPr>
              <w:pStyle w:val="10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фотографии;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3386" w:type="dxa"/>
            <w:tcBorders>
              <w:bottom w:val="nil"/>
            </w:tcBorders>
          </w:tcPr>
          <w:p>
            <w:pPr>
              <w:pStyle w:val="10"/>
              <w:spacing w:before="84" w:line="154" w:lineRule="exact"/>
              <w:ind w:left="76"/>
              <w:rPr>
                <w:sz w:val="14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Мои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вещи</w:t>
            </w:r>
            <w:r>
              <w:rPr>
                <w:rFonts w:hint="default" w:cs="Times New Roman"/>
                <w:sz w:val="10"/>
                <w:szCs w:val="1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Известные люди».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6"/>
              <w:rPr>
                <w:rFonts w:hint="default"/>
                <w:sz w:val="15"/>
                <w:lang w:val="ru-RU"/>
              </w:rPr>
            </w:pPr>
            <w:r>
              <w:rPr>
                <w:rFonts w:hint="default"/>
                <w:w w:val="105"/>
                <w:sz w:val="15"/>
                <w:lang w:val="ru-RU"/>
              </w:rPr>
              <w:t xml:space="preserve"> 8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5427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Высказываться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фактах;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10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spacing w:before="18" w:line="154" w:lineRule="exact"/>
              <w:ind w:left="76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событиях;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Сборник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(описание/характеристика;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план;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английcкого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Spotlight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(Module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фотографии.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1-10)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определённой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презентации,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план;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фотографии.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427" w:type="dxa"/>
            <w:tcBorders>
              <w:top w:val="nil"/>
            </w:tcBorders>
          </w:tcPr>
          <w:p>
            <w:pPr>
              <w:pStyle w:val="10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работы.;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4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3386"/>
        <w:gridCol w:w="528"/>
        <w:gridCol w:w="1104"/>
        <w:gridCol w:w="1140"/>
        <w:gridCol w:w="864"/>
        <w:gridCol w:w="5427"/>
        <w:gridCol w:w="1081"/>
        <w:gridCol w:w="15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3386" w:type="dxa"/>
            <w:tcBorders>
              <w:bottom w:val="nil"/>
            </w:tcBorders>
          </w:tcPr>
          <w:p>
            <w:pPr>
              <w:pStyle w:val="10"/>
              <w:spacing w:before="74"/>
              <w:ind w:left="76"/>
              <w:rPr>
                <w:sz w:val="14"/>
              </w:rPr>
            </w:pPr>
            <w:r>
              <w:rPr>
                <w:sz w:val="10"/>
                <w:szCs w:val="10"/>
                <w:lang w:val="ru-RU"/>
              </w:rPr>
              <w:t>Дома</w:t>
            </w:r>
            <w:r>
              <w:rPr>
                <w:rFonts w:hint="default"/>
                <w:sz w:val="10"/>
                <w:szCs w:val="10"/>
                <w:lang w:val="ru-RU"/>
              </w:rPr>
              <w:t xml:space="preserve"> Великобритании Моя комната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rFonts w:hint="default"/>
                <w:sz w:val="15"/>
                <w:lang w:val="ru-RU"/>
              </w:rPr>
            </w:pPr>
            <w:r>
              <w:rPr>
                <w:rFonts w:hint="default"/>
                <w:w w:val="105"/>
                <w:sz w:val="15"/>
                <w:lang w:val="ru-RU"/>
              </w:rPr>
              <w:t xml:space="preserve"> 9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10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5427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Высказываться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фактах;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spacing w:before="8"/>
              <w:ind w:left="76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событиях;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Сборник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(описание/характеристика;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план;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английcкого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Spotlight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(Module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фотографии.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1-10)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определённой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презентации,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план;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фотографии.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поведенческого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этикета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стране/странах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(«В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улице»).;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427" w:type="dxa"/>
            <w:tcBorders>
              <w:top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3386" w:type="dxa"/>
            <w:tcBorders>
              <w:bottom w:val="nil"/>
            </w:tcBorders>
          </w:tcPr>
          <w:p>
            <w:pPr>
              <w:pStyle w:val="10"/>
              <w:spacing w:before="74"/>
              <w:ind w:left="76"/>
              <w:rPr>
                <w:sz w:val="14"/>
              </w:rPr>
            </w:pPr>
            <w:r>
              <w:rPr>
                <w:sz w:val="10"/>
                <w:szCs w:val="10"/>
                <w:lang w:val="ru-RU"/>
              </w:rPr>
              <w:t>Моя</w:t>
            </w:r>
            <w:r>
              <w:rPr>
                <w:rFonts w:hint="default"/>
                <w:sz w:val="10"/>
                <w:szCs w:val="10"/>
                <w:lang w:val="ru-RU"/>
              </w:rPr>
              <w:t xml:space="preserve"> Семья.Семейные Праздники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rFonts w:hint="default"/>
                <w:sz w:val="15"/>
                <w:lang w:val="ru-RU"/>
              </w:rPr>
            </w:pPr>
            <w:r>
              <w:rPr>
                <w:rFonts w:hint="default"/>
                <w:w w:val="104"/>
                <w:sz w:val="15"/>
                <w:lang w:val="ru-RU"/>
              </w:rPr>
              <w:t xml:space="preserve"> 10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10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5427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Обращаться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просьбой;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25.12.2022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Сборник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фактическую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английcкого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отвечая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интересующую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Spotlight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(Module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1-10)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презентации,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фотографии.;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427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</w:tbl>
    <w:p>
      <w:pPr>
        <w:spacing w:after="0" w:line="171" w:lineRule="exact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3386"/>
        <w:gridCol w:w="528"/>
        <w:gridCol w:w="1104"/>
        <w:gridCol w:w="1140"/>
        <w:gridCol w:w="864"/>
        <w:gridCol w:w="5427"/>
        <w:gridCol w:w="1081"/>
        <w:gridCol w:w="15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3386" w:type="dxa"/>
            <w:tcBorders>
              <w:bottom w:val="nil"/>
            </w:tcBorders>
          </w:tcPr>
          <w:p>
            <w:pPr>
              <w:pStyle w:val="10"/>
              <w:spacing w:before="74"/>
              <w:ind w:left="76"/>
              <w:rPr>
                <w:sz w:val="14"/>
              </w:rPr>
            </w:pPr>
            <w:r>
              <w:rPr>
                <w:rFonts w:cs="Times New Roman"/>
                <w:sz w:val="14"/>
                <w:szCs w:val="22"/>
                <w:lang w:val="ru-RU" w:eastAsia="en-US" w:bidi="ar-SA"/>
              </w:rPr>
              <w:t>Мой</w:t>
            </w:r>
            <w:r>
              <w:rPr>
                <w:rFonts w:hint="default" w:cs="Times New Roman"/>
                <w:sz w:val="14"/>
                <w:szCs w:val="22"/>
                <w:lang w:val="ru-RU" w:eastAsia="en-US" w:bidi="ar-SA"/>
              </w:rPr>
              <w:t xml:space="preserve"> питомец. Животные разных стран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rFonts w:hint="default"/>
                <w:sz w:val="15"/>
                <w:lang w:val="ru-RU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rFonts w:hint="default"/>
                <w:w w:val="105"/>
                <w:sz w:val="15"/>
                <w:lang w:val="ru-RU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10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5427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spacing w:before="8"/>
              <w:ind w:left="76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Сборник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spacing w:before="8"/>
              <w:ind w:left="76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одноклассника;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построенное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Вербально/невербально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реагировать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английcкого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Spotlight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(Module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1-10)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презентации,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Игнорировать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мешающие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текста.Использовать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речевого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употребительную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отобранного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адрес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английском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анкете;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427" w:type="dxa"/>
            <w:tcBorders>
              <w:top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формуляре).Кратко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Россию;;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3386" w:type="dxa"/>
            <w:tcBorders>
              <w:bottom w:val="nil"/>
            </w:tcBorders>
          </w:tcPr>
          <w:p>
            <w:pPr>
              <w:pStyle w:val="10"/>
              <w:spacing w:before="74"/>
              <w:ind w:left="76"/>
              <w:rPr>
                <w:sz w:val="14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С утра до вечера».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rFonts w:hint="default"/>
                <w:sz w:val="15"/>
                <w:lang w:val="ru-RU"/>
              </w:rPr>
            </w:pPr>
            <w:r>
              <w:rPr>
                <w:rFonts w:hint="default"/>
                <w:w w:val="104"/>
                <w:sz w:val="15"/>
                <w:lang w:val="ru-RU"/>
              </w:rPr>
              <w:t>12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10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5427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Сборник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одноклассника;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построенное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Вербально/невербально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реагировать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английcкого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Spotlight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(Module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1-10)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презентации,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Игнорировать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427" w:type="dxa"/>
            <w:tcBorders>
              <w:top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мешающие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3386" w:type="dxa"/>
            <w:tcBorders>
              <w:bottom w:val="nil"/>
            </w:tcBorders>
          </w:tcPr>
          <w:p>
            <w:pPr>
              <w:pStyle w:val="10"/>
              <w:spacing w:before="74"/>
              <w:ind w:left="76"/>
              <w:rPr>
                <w:sz w:val="14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Год за годом.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10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5427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18.03.2023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Сборник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словосочетания;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речевые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клише);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интернациональные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синонимы.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словообразовательные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(суффиксы;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английcкого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префиксы).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Spotlight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(Module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Опираться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1-10)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(интернациональные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презентации,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аффиксации).;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427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</w:tbl>
    <w:p>
      <w:pPr>
        <w:spacing w:after="0" w:line="171" w:lineRule="exact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3386"/>
        <w:gridCol w:w="528"/>
        <w:gridCol w:w="1104"/>
        <w:gridCol w:w="1140"/>
        <w:gridCol w:w="864"/>
        <w:gridCol w:w="5427"/>
        <w:gridCol w:w="1081"/>
        <w:gridCol w:w="15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10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3386" w:type="dxa"/>
            <w:tcBorders>
              <w:bottom w:val="nil"/>
            </w:tcBorders>
          </w:tcPr>
          <w:p>
            <w:pPr>
              <w:pStyle w:val="10"/>
              <w:spacing w:before="74"/>
              <w:ind w:left="76"/>
              <w:rPr>
                <w:sz w:val="14"/>
              </w:rPr>
            </w:pPr>
            <w:r>
              <w:rPr>
                <w:sz w:val="10"/>
                <w:szCs w:val="10"/>
                <w:lang w:val="ru-RU"/>
              </w:rPr>
              <w:t>Семейные</w:t>
            </w:r>
            <w:r>
              <w:rPr>
                <w:rFonts w:hint="default"/>
                <w:sz w:val="10"/>
                <w:szCs w:val="10"/>
                <w:lang w:val="ru-RU"/>
              </w:rPr>
              <w:t xml:space="preserve"> Прздники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rFonts w:hint="default"/>
                <w:sz w:val="15"/>
                <w:lang w:val="ru-RU"/>
              </w:rPr>
            </w:pPr>
            <w:r>
              <w:rPr>
                <w:rFonts w:hint="default"/>
                <w:w w:val="105"/>
                <w:sz w:val="15"/>
                <w:lang w:val="ru-RU"/>
              </w:rPr>
              <w:t xml:space="preserve"> 5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10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</w:tc>
        <w:tc>
          <w:tcPr>
            <w:tcW w:w="5427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логическую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Сборник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английcкого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формальных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Spotlight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(Module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(подзаголовки;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1-10)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иллюстрации;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презентации,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сноски)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Догадываться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языком;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словообразовательным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контексту.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интернациональные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Игнорировать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мешающие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сносками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427" w:type="dxa"/>
            <w:tcBorders>
              <w:top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лингвострановедческим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справочником.;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10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3386" w:type="dxa"/>
            <w:tcBorders>
              <w:bottom w:val="nil"/>
            </w:tcBorders>
          </w:tcPr>
          <w:p>
            <w:pPr>
              <w:pStyle w:val="10"/>
              <w:spacing w:before="74"/>
              <w:ind w:left="76"/>
              <w:rPr>
                <w:sz w:val="14"/>
              </w:rPr>
            </w:pPr>
            <w:r>
              <w:rPr>
                <w:sz w:val="10"/>
                <w:szCs w:val="10"/>
                <w:lang w:val="ru-RU"/>
              </w:rPr>
              <w:t>Современная</w:t>
            </w:r>
            <w:r>
              <w:rPr>
                <w:rFonts w:hint="default"/>
                <w:sz w:val="10"/>
                <w:szCs w:val="10"/>
                <w:lang w:val="ru-RU"/>
              </w:rPr>
              <w:t xml:space="preserve"> Жизнь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rFonts w:hint="default"/>
                <w:sz w:val="15"/>
                <w:lang w:val="ru-RU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rFonts w:hint="default"/>
                <w:w w:val="105"/>
                <w:sz w:val="15"/>
                <w:lang w:val="ru-RU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10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5427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spacing w:before="8"/>
              <w:ind w:left="76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Сборник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spacing w:before="8"/>
              <w:ind w:left="76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spacing w:before="8"/>
              <w:ind w:left="76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английcкого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несложных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адаптированных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Spotlight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(Module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1-10)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презентации,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427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10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3386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rFonts w:hint="default"/>
                <w:sz w:val="15"/>
                <w:lang w:val="ru-RU"/>
              </w:rPr>
            </w:pPr>
            <w:r>
              <w:rPr>
                <w:sz w:val="15"/>
                <w:lang w:val="ru-RU"/>
              </w:rPr>
              <w:t>Каникулы</w:t>
            </w:r>
            <w:r>
              <w:rPr>
                <w:rFonts w:hint="default"/>
                <w:sz w:val="15"/>
                <w:lang w:val="ru-RU"/>
              </w:rPr>
              <w:t xml:space="preserve"> 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10"/>
              <w:spacing w:before="64"/>
              <w:ind w:left="76"/>
              <w:rPr>
                <w:rFonts w:hint="default"/>
                <w:sz w:val="15"/>
                <w:lang w:val="ru-RU"/>
              </w:rPr>
            </w:pPr>
            <w:r>
              <w:rPr>
                <w:rFonts w:hint="default"/>
                <w:sz w:val="15"/>
                <w:lang w:val="ru-RU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10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5427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поведенческого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10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6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этикета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стране/странах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Сборник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6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(«В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английcкого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употребительную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Spotlight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(Module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отобранного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1-10)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презентации,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анкете;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Диктант;;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формуляре).;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427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10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770" w:type="dxa"/>
            <w:gridSpan w:val="2"/>
          </w:tcPr>
          <w:p>
            <w:pPr>
              <w:pStyle w:val="10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10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>
            <w:pPr>
              <w:pStyle w:val="10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8957" w:type="dxa"/>
            <w:gridSpan w:val="4"/>
          </w:tcPr>
          <w:p>
            <w:pPr>
              <w:pStyle w:val="1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p>
      <w:pPr>
        <w:spacing w:before="63"/>
        <w:ind w:left="117" w:right="0" w:firstLine="0"/>
        <w:jc w:val="left"/>
        <w:rPr>
          <w:b/>
          <w:sz w:val="22"/>
        </w:rPr>
      </w:pPr>
      <w:r>
        <w:pict>
          <v:rect id="_x0000_s1034" o:spid="_x0000_s1034" o:spt="1" style="position:absolute;left:0pt;margin-left:32.85pt;margin-top:21.05pt;height:0.5pt;width:528.95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pacing w:val="-1"/>
          <w:sz w:val="22"/>
        </w:rPr>
        <w:t>ПОУРОЧНОЕ</w:t>
      </w:r>
      <w:r>
        <w:rPr>
          <w:b/>
          <w:spacing w:val="-8"/>
          <w:sz w:val="22"/>
        </w:rPr>
        <w:t xml:space="preserve"> </w:t>
      </w:r>
      <w:r>
        <w:rPr>
          <w:b/>
          <w:spacing w:val="-1"/>
          <w:sz w:val="22"/>
        </w:rPr>
        <w:t>ПЛАНИРОВАНИЕ</w:t>
      </w:r>
    </w:p>
    <w:p>
      <w:pPr>
        <w:pStyle w:val="7"/>
        <w:spacing w:before="8"/>
        <w:ind w:left="0" w:firstLine="0"/>
        <w:rPr>
          <w:b/>
          <w:sz w:val="12"/>
        </w:rPr>
      </w:pPr>
    </w:p>
    <w:tbl>
      <w:tblPr>
        <w:tblStyle w:val="5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3676"/>
        <w:gridCol w:w="667"/>
        <w:gridCol w:w="1477"/>
        <w:gridCol w:w="1521"/>
        <w:gridCol w:w="1127"/>
        <w:gridCol w:w="1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  <w:vMerge w:val="restart"/>
          </w:tcPr>
          <w:p>
            <w:pPr>
              <w:pStyle w:val="10"/>
              <w:spacing w:before="77" w:line="290" w:lineRule="auto"/>
              <w:ind w:left="69"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п/п</w:t>
            </w:r>
          </w:p>
        </w:tc>
        <w:tc>
          <w:tcPr>
            <w:tcW w:w="3676" w:type="dxa"/>
            <w:vMerge w:val="restart"/>
          </w:tcPr>
          <w:p>
            <w:pPr>
              <w:pStyle w:val="10"/>
              <w:spacing w:before="7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урока</w:t>
            </w:r>
          </w:p>
        </w:tc>
        <w:tc>
          <w:tcPr>
            <w:tcW w:w="3665" w:type="dxa"/>
            <w:gridSpan w:val="3"/>
          </w:tcPr>
          <w:p>
            <w:pPr>
              <w:pStyle w:val="10"/>
              <w:spacing w:before="7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1127" w:type="dxa"/>
            <w:vMerge w:val="restart"/>
          </w:tcPr>
          <w:p>
            <w:pPr>
              <w:pStyle w:val="10"/>
              <w:spacing w:before="77" w:line="290" w:lineRule="auto"/>
              <w:ind w:left="69"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изучения</w:t>
            </w:r>
          </w:p>
        </w:tc>
        <w:tc>
          <w:tcPr>
            <w:tcW w:w="1663" w:type="dxa"/>
            <w:vMerge w:val="restart"/>
          </w:tcPr>
          <w:p>
            <w:pPr>
              <w:pStyle w:val="10"/>
              <w:spacing w:before="77" w:line="290" w:lineRule="auto"/>
              <w:ind w:left="69" w:right="199"/>
              <w:rPr>
                <w:b/>
                <w:sz w:val="22"/>
              </w:rPr>
            </w:pPr>
            <w:r>
              <w:rPr>
                <w:b/>
                <w:sz w:val="22"/>
              </w:rPr>
              <w:t>Виды,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z w:val="22"/>
              </w:rPr>
              <w:t>формы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контроля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77" w:type="dxa"/>
          </w:tcPr>
          <w:p>
            <w:pPr>
              <w:pStyle w:val="10"/>
              <w:spacing w:before="77" w:line="290" w:lineRule="auto"/>
              <w:ind w:left="69" w:right="4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521" w:type="dxa"/>
          </w:tcPr>
          <w:p>
            <w:pPr>
              <w:pStyle w:val="10"/>
              <w:spacing w:before="77" w:line="290" w:lineRule="auto"/>
              <w:ind w:left="69" w:right="3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52"/>
              <w:rPr>
                <w:sz w:val="22"/>
              </w:rPr>
            </w:pPr>
            <w:r>
              <w:rPr>
                <w:sz w:val="22"/>
              </w:rPr>
              <w:t>Вводный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урок.Повторениет,Каникулы.Простое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настоящее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прошедшее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время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02.09.2022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49"/>
              <w:rPr>
                <w:sz w:val="22"/>
              </w:rPr>
            </w:pPr>
            <w:r>
              <w:rPr>
                <w:sz w:val="22"/>
              </w:rPr>
              <w:t>Самооценка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использованием</w:t>
            </w:r>
          </w:p>
          <w:p>
            <w:pPr>
              <w:pStyle w:val="10"/>
              <w:spacing w:line="290" w:lineRule="auto"/>
              <w:ind w:left="69" w:right="319"/>
              <w:rPr>
                <w:sz w:val="22"/>
              </w:rPr>
            </w:pPr>
            <w:r>
              <w:rPr>
                <w:spacing w:val="-1"/>
                <w:sz w:val="22"/>
              </w:rPr>
              <w:t>«Оценочного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94"/>
              <w:rPr>
                <w:sz w:val="22"/>
              </w:rPr>
            </w:pPr>
            <w:r>
              <w:rPr>
                <w:sz w:val="22"/>
              </w:rPr>
              <w:t>Проведение досуга. Простое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настоящее и прошедшее время.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 xml:space="preserve">Повторение.Подготовка </w:t>
            </w:r>
            <w:r>
              <w:rPr>
                <w:sz w:val="22"/>
              </w:rPr>
              <w:t>к входному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контролю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5</w:t>
            </w:r>
            <w:r>
              <w:rPr>
                <w:sz w:val="22"/>
              </w:rPr>
              <w:t>.09.2022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70"/>
              <w:rPr>
                <w:sz w:val="22"/>
              </w:rPr>
            </w:pPr>
            <w:r>
              <w:rPr>
                <w:sz w:val="22"/>
              </w:rPr>
              <w:t>Тестирование;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Устный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опрос;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Входной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контроль.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6</w:t>
            </w:r>
            <w:r>
              <w:rPr>
                <w:sz w:val="22"/>
              </w:rPr>
              <w:t>.09.2022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2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Контрольная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49"/>
              <w:rPr>
                <w:sz w:val="22"/>
              </w:rPr>
            </w:pPr>
            <w:r>
              <w:rPr>
                <w:sz w:val="22"/>
              </w:rPr>
              <w:t>Планы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выходной.Выражение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"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going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smth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"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9</w:t>
            </w:r>
            <w:r>
              <w:rPr>
                <w:sz w:val="22"/>
              </w:rPr>
              <w:t>.09.2022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752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т.Погода.Повторение </w:t>
            </w:r>
            <w:r>
              <w:rPr>
                <w:sz w:val="22"/>
              </w:rPr>
              <w:t>Простое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прошедшее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время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.09.2022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49"/>
              <w:rPr>
                <w:sz w:val="22"/>
              </w:rPr>
            </w:pPr>
            <w:r>
              <w:rPr>
                <w:sz w:val="22"/>
              </w:rPr>
              <w:t>Самооценка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использованием</w:t>
            </w:r>
          </w:p>
          <w:p>
            <w:pPr>
              <w:pStyle w:val="10"/>
              <w:spacing w:line="290" w:lineRule="auto"/>
              <w:ind w:left="69" w:right="319"/>
              <w:rPr>
                <w:sz w:val="22"/>
              </w:rPr>
            </w:pPr>
            <w:r>
              <w:rPr>
                <w:spacing w:val="-1"/>
                <w:sz w:val="22"/>
              </w:rPr>
              <w:t>«Оценочного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963"/>
              <w:rPr>
                <w:sz w:val="22"/>
              </w:rPr>
            </w:pPr>
            <w:r>
              <w:rPr>
                <w:sz w:val="22"/>
              </w:rPr>
              <w:t>т.Страны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города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Европы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англоговорящие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страны)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.09.2022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25"/>
              <w:rPr>
                <w:sz w:val="22"/>
              </w:rPr>
            </w:pPr>
            <w:r>
              <w:rPr>
                <w:sz w:val="22"/>
              </w:rPr>
              <w:t>Степени сравнения прилагательных.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Повторение.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Конструкция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сравнения</w:t>
            </w:r>
          </w:p>
          <w:p>
            <w:pPr>
              <w:pStyle w:val="10"/>
              <w:ind w:left="69"/>
              <w:rPr>
                <w:sz w:val="22"/>
              </w:rPr>
            </w:pPr>
            <w:r>
              <w:rPr>
                <w:sz w:val="22"/>
              </w:rPr>
              <w:t>.....as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6</w:t>
            </w:r>
            <w:r>
              <w:rPr>
                <w:sz w:val="22"/>
              </w:rPr>
              <w:t>.09.2022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49"/>
              <w:rPr>
                <w:sz w:val="22"/>
              </w:rPr>
            </w:pPr>
            <w:r>
              <w:rPr>
                <w:sz w:val="22"/>
              </w:rPr>
              <w:t>Самооценка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использованием</w:t>
            </w:r>
          </w:p>
          <w:p>
            <w:pPr>
              <w:pStyle w:val="10"/>
              <w:spacing w:line="290" w:lineRule="auto"/>
              <w:ind w:left="69" w:right="319"/>
              <w:rPr>
                <w:sz w:val="22"/>
              </w:rPr>
            </w:pPr>
            <w:r>
              <w:rPr>
                <w:spacing w:val="-1"/>
                <w:sz w:val="22"/>
              </w:rPr>
              <w:t>«Оценочного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865"/>
              <w:rPr>
                <w:sz w:val="22"/>
              </w:rPr>
            </w:pPr>
            <w:r>
              <w:rPr>
                <w:sz w:val="22"/>
              </w:rPr>
              <w:t>Каникулы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России.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Степени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сравнения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прилагательных.Повторение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19</w:t>
            </w:r>
            <w:r>
              <w:rPr>
                <w:sz w:val="22"/>
              </w:rPr>
              <w:t>.09.2022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49"/>
              <w:rPr>
                <w:sz w:val="22"/>
              </w:rPr>
            </w:pPr>
            <w:r>
              <w:rPr>
                <w:sz w:val="22"/>
              </w:rPr>
              <w:t>Самооценка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использованием</w:t>
            </w:r>
          </w:p>
          <w:p>
            <w:pPr>
              <w:pStyle w:val="10"/>
              <w:spacing w:line="290" w:lineRule="auto"/>
              <w:ind w:left="69" w:right="319"/>
              <w:rPr>
                <w:sz w:val="22"/>
              </w:rPr>
            </w:pPr>
            <w:r>
              <w:rPr>
                <w:spacing w:val="-1"/>
                <w:sz w:val="22"/>
              </w:rPr>
              <w:t>«Оценочного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чтения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0</w:t>
            </w:r>
            <w:r>
              <w:rPr>
                <w:sz w:val="22"/>
              </w:rPr>
              <w:t>.09.2022</w:t>
            </w:r>
          </w:p>
        </w:tc>
        <w:tc>
          <w:tcPr>
            <w:tcW w:w="1663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устной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аудирования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.09.2022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177"/>
              <w:rPr>
                <w:sz w:val="22"/>
              </w:rPr>
            </w:pPr>
            <w:r>
              <w:rPr>
                <w:spacing w:val="-1"/>
                <w:sz w:val="22"/>
              </w:rPr>
              <w:t>Устный опрос;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Письменный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222"/>
              <w:rPr>
                <w:sz w:val="22"/>
              </w:rPr>
            </w:pPr>
            <w:r>
              <w:rPr>
                <w:sz w:val="22"/>
              </w:rPr>
              <w:t>Практика лексических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грамматических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6</w:t>
            </w:r>
            <w:r>
              <w:rPr>
                <w:sz w:val="22"/>
              </w:rPr>
              <w:t>.09.2022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Диктант;;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письменной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27</w:t>
            </w:r>
            <w:r>
              <w:rPr>
                <w:sz w:val="22"/>
              </w:rPr>
              <w:t>.09.2022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контроль;;</w:t>
            </w:r>
          </w:p>
          <w:p>
            <w:pPr>
              <w:pStyle w:val="10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;</w:t>
            </w:r>
          </w:p>
          <w:p>
            <w:pPr>
              <w:pStyle w:val="10"/>
              <w:spacing w:before="54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;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top="520" w:right="460" w:bottom="280" w:left="540" w:header="720" w:footer="720" w:gutter="0"/>
          <w:cols w:space="720" w:num="1"/>
        </w:sectPr>
      </w:pPr>
    </w:p>
    <w:tbl>
      <w:tblPr>
        <w:tblStyle w:val="5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3676"/>
        <w:gridCol w:w="667"/>
        <w:gridCol w:w="1477"/>
        <w:gridCol w:w="1521"/>
        <w:gridCol w:w="1127"/>
        <w:gridCol w:w="1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082"/>
              <w:rPr>
                <w:sz w:val="22"/>
              </w:rPr>
            </w:pPr>
            <w:r>
              <w:rPr>
                <w:spacing w:val="-1"/>
                <w:sz w:val="22"/>
              </w:rPr>
              <w:t>т."Каникулы закончились"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Подготовка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К.Р.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30</w:t>
            </w:r>
            <w:r>
              <w:rPr>
                <w:sz w:val="22"/>
              </w:rPr>
              <w:t>.</w:t>
            </w:r>
            <w:r>
              <w:rPr>
                <w:rFonts w:hint="default"/>
                <w:sz w:val="22"/>
                <w:lang w:val="ru-RU"/>
              </w:rPr>
              <w:t>09</w:t>
            </w:r>
            <w:r>
              <w:rPr>
                <w:sz w:val="22"/>
              </w:rPr>
              <w:t>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Проверь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себя.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.10.2022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272"/>
              <w:rPr>
                <w:sz w:val="22"/>
              </w:rPr>
            </w:pPr>
            <w:r>
              <w:rPr>
                <w:spacing w:val="-1"/>
                <w:sz w:val="22"/>
              </w:rPr>
              <w:t>Практическая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299"/>
              <w:rPr>
                <w:sz w:val="22"/>
              </w:rPr>
            </w:pPr>
            <w:r>
              <w:rPr>
                <w:spacing w:val="-1"/>
                <w:sz w:val="22"/>
              </w:rPr>
              <w:t>Контроль лексико-грамматических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.10.2022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Диктант;;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говорения,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чтения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07</w:t>
            </w:r>
            <w:r>
              <w:rPr>
                <w:sz w:val="22"/>
              </w:rPr>
              <w:t>.10.2022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177"/>
              <w:rPr>
                <w:sz w:val="22"/>
              </w:rPr>
            </w:pPr>
            <w:r>
              <w:rPr>
                <w:spacing w:val="-1"/>
                <w:sz w:val="22"/>
              </w:rPr>
              <w:t>Устный опрос;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Письменный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К.Р.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0</w:t>
            </w:r>
            <w:r>
              <w:rPr>
                <w:sz w:val="22"/>
              </w:rPr>
              <w:t>.10.2022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2"/>
              <w:rPr>
                <w:sz w:val="22"/>
              </w:rPr>
            </w:pPr>
            <w:r>
              <w:rPr>
                <w:spacing w:val="-1"/>
                <w:sz w:val="22"/>
              </w:rPr>
              <w:t>Контрольная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491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Достопримечательности </w:t>
            </w:r>
            <w:r>
              <w:rPr>
                <w:sz w:val="22"/>
              </w:rPr>
              <w:t>русских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городов.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Вопрос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подлежащем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.10.2022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357"/>
              <w:rPr>
                <w:sz w:val="22"/>
              </w:rPr>
            </w:pPr>
            <w:r>
              <w:rPr>
                <w:sz w:val="22"/>
              </w:rPr>
              <w:t>Местожительства.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Структура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born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.10.2022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532"/>
              <w:rPr>
                <w:sz w:val="22"/>
              </w:rPr>
            </w:pPr>
            <w:r>
              <w:rPr>
                <w:sz w:val="22"/>
              </w:rPr>
              <w:t>Семья.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Вопрос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подлежащему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глаголом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be.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7</w:t>
            </w:r>
            <w:r>
              <w:rPr>
                <w:sz w:val="22"/>
              </w:rPr>
              <w:t>.10.2022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Семья.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Профессии.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18</w:t>
            </w:r>
            <w:r>
              <w:rPr>
                <w:sz w:val="22"/>
              </w:rPr>
              <w:t>.10.2022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49"/>
              <w:rPr>
                <w:sz w:val="22"/>
              </w:rPr>
            </w:pPr>
            <w:r>
              <w:rPr>
                <w:sz w:val="22"/>
              </w:rPr>
              <w:t>Самооценка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использованием</w:t>
            </w:r>
          </w:p>
          <w:p>
            <w:pPr>
              <w:pStyle w:val="10"/>
              <w:spacing w:line="290" w:lineRule="auto"/>
              <w:ind w:left="69" w:right="319"/>
              <w:rPr>
                <w:sz w:val="22"/>
              </w:rPr>
            </w:pPr>
            <w:r>
              <w:rPr>
                <w:spacing w:val="-1"/>
                <w:sz w:val="22"/>
              </w:rPr>
              <w:t>«Оценочного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74"/>
              <w:rPr>
                <w:sz w:val="22"/>
              </w:rPr>
            </w:pPr>
            <w:r>
              <w:rPr>
                <w:sz w:val="22"/>
              </w:rPr>
              <w:t>Профессии.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Модальный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глагол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could.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Отрицательные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предложения.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.10.2022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74"/>
              <w:rPr>
                <w:sz w:val="22"/>
              </w:rPr>
            </w:pPr>
            <w:r>
              <w:rPr>
                <w:sz w:val="22"/>
              </w:rPr>
              <w:t>Профессии.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Модальный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глагол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could.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Общие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вопросы.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.10.2022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799"/>
              <w:rPr>
                <w:sz w:val="22"/>
              </w:rPr>
            </w:pPr>
            <w:r>
              <w:rPr>
                <w:spacing w:val="-1"/>
                <w:sz w:val="22"/>
              </w:rPr>
              <w:t>Обозначение дат.Порядковые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числительные.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5</w:t>
            </w:r>
            <w:r>
              <w:rPr>
                <w:sz w:val="22"/>
              </w:rPr>
              <w:t>.10.2022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272"/>
              <w:rPr>
                <w:sz w:val="22"/>
              </w:rPr>
            </w:pPr>
            <w:r>
              <w:rPr>
                <w:spacing w:val="-1"/>
                <w:sz w:val="22"/>
              </w:rPr>
              <w:t>Практическая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чтения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28</w:t>
            </w:r>
            <w:r>
              <w:rPr>
                <w:sz w:val="22"/>
              </w:rPr>
              <w:t>.1</w:t>
            </w:r>
            <w:r>
              <w:rPr>
                <w:rFonts w:hint="default"/>
                <w:sz w:val="22"/>
                <w:lang w:val="ru-RU"/>
              </w:rPr>
              <w:t>0</w:t>
            </w:r>
            <w:r>
              <w:rPr>
                <w:sz w:val="22"/>
              </w:rPr>
              <w:t>.2022</w:t>
            </w:r>
          </w:p>
        </w:tc>
        <w:tc>
          <w:tcPr>
            <w:tcW w:w="1663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устной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аудирования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7</w:t>
            </w:r>
            <w:r>
              <w:rPr>
                <w:sz w:val="22"/>
              </w:rPr>
              <w:t>.11.2022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222"/>
              <w:rPr>
                <w:sz w:val="22"/>
              </w:rPr>
            </w:pPr>
            <w:r>
              <w:rPr>
                <w:sz w:val="22"/>
              </w:rPr>
              <w:t>Практика лексических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грамматических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08</w:t>
            </w:r>
            <w:r>
              <w:rPr>
                <w:sz w:val="22"/>
              </w:rPr>
              <w:t>.11.2022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диктант;</w:t>
            </w:r>
          </w:p>
          <w:p>
            <w:pPr>
              <w:pStyle w:val="10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письменной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.11.2022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33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повторения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теме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«Семейная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история».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.11.2022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Проверь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себя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5</w:t>
            </w:r>
            <w:r>
              <w:rPr>
                <w:sz w:val="22"/>
              </w:rPr>
              <w:t>.11.2022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272"/>
              <w:rPr>
                <w:sz w:val="22"/>
              </w:rPr>
            </w:pPr>
            <w:r>
              <w:rPr>
                <w:spacing w:val="-1"/>
                <w:sz w:val="22"/>
              </w:rPr>
              <w:t>Практическая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432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аудирования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18</w:t>
            </w:r>
            <w:r>
              <w:rPr>
                <w:sz w:val="22"/>
              </w:rPr>
              <w:t>.11.2022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</w:tbl>
    <w:p>
      <w:pPr>
        <w:spacing w:after="0" w:line="290" w:lineRule="auto"/>
        <w:rPr>
          <w:sz w:val="22"/>
        </w:rPr>
        <w:sectPr>
          <w:pgSz w:w="11900" w:h="16840"/>
          <w:pgMar w:top="560" w:right="460" w:bottom="280" w:left="540" w:header="720" w:footer="720" w:gutter="0"/>
          <w:cols w:space="720" w:num="1"/>
        </w:sectPr>
      </w:pPr>
    </w:p>
    <w:tbl>
      <w:tblPr>
        <w:tblStyle w:val="5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3676"/>
        <w:gridCol w:w="667"/>
        <w:gridCol w:w="1477"/>
        <w:gridCol w:w="1521"/>
        <w:gridCol w:w="1127"/>
        <w:gridCol w:w="1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285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чтения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устной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.11.2022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177"/>
              <w:rPr>
                <w:sz w:val="22"/>
              </w:rPr>
            </w:pPr>
            <w:r>
              <w:rPr>
                <w:spacing w:val="-1"/>
                <w:sz w:val="22"/>
              </w:rPr>
              <w:t>Устный опрос;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Письменный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контроль;;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К.Р.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.11.2022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К.Р.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5</w:t>
            </w:r>
            <w:r>
              <w:rPr>
                <w:sz w:val="22"/>
              </w:rPr>
              <w:t>.11.2022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2"/>
              <w:rPr>
                <w:sz w:val="22"/>
              </w:rPr>
            </w:pPr>
            <w:r>
              <w:rPr>
                <w:spacing w:val="-1"/>
                <w:sz w:val="22"/>
              </w:rPr>
              <w:t>Контрольная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Виды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спорта.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Герундий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28</w:t>
            </w:r>
            <w:r>
              <w:rPr>
                <w:sz w:val="22"/>
              </w:rPr>
              <w:t>.11.2022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Обозначение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времени.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29</w:t>
            </w:r>
            <w:r>
              <w:rPr>
                <w:sz w:val="22"/>
              </w:rPr>
              <w:t>.1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Обозначение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времени.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Здоровье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.1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223"/>
              <w:rPr>
                <w:sz w:val="22"/>
              </w:rPr>
            </w:pPr>
            <w:r>
              <w:rPr>
                <w:sz w:val="22"/>
              </w:rPr>
              <w:t>Здоровый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образ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жизни.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Оборот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let‘s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do.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5</w:t>
            </w:r>
            <w:r>
              <w:rPr>
                <w:sz w:val="22"/>
              </w:rPr>
              <w:t>.12.2022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Здоровый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образ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жизни.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6</w:t>
            </w:r>
            <w:r>
              <w:rPr>
                <w:sz w:val="22"/>
              </w:rPr>
              <w:t>.12.2022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276"/>
              <w:rPr>
                <w:sz w:val="22"/>
              </w:rPr>
            </w:pPr>
            <w:r>
              <w:rPr>
                <w:sz w:val="22"/>
              </w:rPr>
              <w:t>Здоровый образ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 xml:space="preserve">жизни.Словообразование: </w:t>
            </w:r>
            <w:r>
              <w:rPr>
                <w:sz w:val="22"/>
              </w:rPr>
              <w:t>суффикс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прилагательных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–ful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09</w:t>
            </w:r>
            <w:r>
              <w:rPr>
                <w:sz w:val="22"/>
              </w:rPr>
              <w:t>.12.2022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74"/>
              <w:rPr>
                <w:sz w:val="22"/>
              </w:rPr>
            </w:pPr>
            <w:r>
              <w:rPr>
                <w:sz w:val="22"/>
              </w:rPr>
              <w:t>Увлечения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хобби.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Оборот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got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got.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.12.2022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272"/>
              <w:rPr>
                <w:sz w:val="22"/>
              </w:rPr>
            </w:pPr>
            <w:r>
              <w:rPr>
                <w:spacing w:val="-1"/>
                <w:sz w:val="22"/>
              </w:rPr>
              <w:t>Практическая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чтения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.12.2022</w:t>
            </w:r>
          </w:p>
        </w:tc>
        <w:tc>
          <w:tcPr>
            <w:tcW w:w="1663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устной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аудирования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6</w:t>
            </w:r>
            <w:r>
              <w:rPr>
                <w:sz w:val="22"/>
              </w:rPr>
              <w:t>.12.2022</w:t>
            </w:r>
          </w:p>
        </w:tc>
        <w:tc>
          <w:tcPr>
            <w:tcW w:w="1663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222" w:firstLine="54"/>
              <w:rPr>
                <w:sz w:val="22"/>
              </w:rPr>
            </w:pPr>
            <w:r>
              <w:rPr>
                <w:sz w:val="22"/>
              </w:rPr>
              <w:t>Практика лексических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грамматических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19</w:t>
            </w:r>
            <w:r>
              <w:rPr>
                <w:sz w:val="22"/>
              </w:rPr>
              <w:t>.12.2022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Диктант;;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письменной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0</w:t>
            </w:r>
            <w:r>
              <w:rPr>
                <w:sz w:val="22"/>
              </w:rPr>
              <w:t>.12.2022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81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повторения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теме«Здоровый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образ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жизни».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23</w:t>
            </w:r>
            <w:r>
              <w:rPr>
                <w:sz w:val="22"/>
              </w:rPr>
              <w:t>.</w:t>
            </w:r>
            <w:r>
              <w:rPr>
                <w:rFonts w:hint="default"/>
                <w:sz w:val="22"/>
                <w:lang w:val="ru-RU"/>
              </w:rPr>
              <w:t>12</w:t>
            </w:r>
            <w:r>
              <w:rPr>
                <w:sz w:val="22"/>
              </w:rPr>
              <w:t>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Проверь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себя.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09</w:t>
            </w:r>
            <w:r>
              <w:rPr>
                <w:sz w:val="22"/>
              </w:rPr>
              <w:t>.01.2023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272"/>
              <w:rPr>
                <w:sz w:val="22"/>
              </w:rPr>
            </w:pPr>
            <w:r>
              <w:rPr>
                <w:spacing w:val="-1"/>
                <w:sz w:val="22"/>
              </w:rPr>
              <w:t>Практическая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432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аудирования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0</w:t>
            </w:r>
            <w:r>
              <w:rPr>
                <w:sz w:val="22"/>
              </w:rPr>
              <w:t>.01.2023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177"/>
              <w:rPr>
                <w:sz w:val="22"/>
              </w:rPr>
            </w:pPr>
            <w:r>
              <w:rPr>
                <w:spacing w:val="-1"/>
                <w:sz w:val="22"/>
              </w:rPr>
              <w:t>Устный опрос;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Письменный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285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чтения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устной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.01.2023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177"/>
              <w:rPr>
                <w:sz w:val="22"/>
              </w:rPr>
            </w:pPr>
            <w:r>
              <w:rPr>
                <w:spacing w:val="-1"/>
                <w:sz w:val="22"/>
              </w:rPr>
              <w:t>Устный опрос;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Письменный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К.Р.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6</w:t>
            </w:r>
            <w:r>
              <w:rPr>
                <w:sz w:val="22"/>
              </w:rPr>
              <w:t>.01.2023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К.Р.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17</w:t>
            </w:r>
            <w:r>
              <w:rPr>
                <w:sz w:val="22"/>
              </w:rPr>
              <w:t>.01.2023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2"/>
              <w:rPr>
                <w:sz w:val="22"/>
              </w:rPr>
            </w:pPr>
            <w:r>
              <w:rPr>
                <w:spacing w:val="-1"/>
                <w:sz w:val="22"/>
              </w:rPr>
              <w:t>Контрольная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Свободное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время.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Общий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вопрос.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20</w:t>
            </w:r>
            <w:r>
              <w:rPr>
                <w:sz w:val="22"/>
              </w:rPr>
              <w:t>.01.2023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249"/>
              <w:rPr>
                <w:sz w:val="22"/>
              </w:rPr>
            </w:pPr>
            <w:r>
              <w:rPr>
                <w:sz w:val="22"/>
              </w:rPr>
              <w:t>Домашние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 xml:space="preserve">животные.Альтернативный </w:t>
            </w:r>
            <w:r>
              <w:rPr>
                <w:sz w:val="22"/>
              </w:rPr>
              <w:t>вопрос.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Инфинитив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.01.2023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40"/>
          <w:pgMar w:top="560" w:right="460" w:bottom="280" w:left="540" w:header="720" w:footer="720" w:gutter="0"/>
          <w:cols w:space="720" w:num="1"/>
        </w:sectPr>
      </w:pPr>
    </w:p>
    <w:tbl>
      <w:tblPr>
        <w:tblStyle w:val="5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3676"/>
        <w:gridCol w:w="667"/>
        <w:gridCol w:w="1477"/>
        <w:gridCol w:w="1521"/>
        <w:gridCol w:w="1127"/>
        <w:gridCol w:w="1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Хобби.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Специальный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вопрос.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.01.2023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240"/>
              <w:rPr>
                <w:sz w:val="22"/>
              </w:rPr>
            </w:pPr>
            <w:r>
              <w:rPr>
                <w:spacing w:val="-1"/>
                <w:sz w:val="22"/>
              </w:rPr>
              <w:t>Хобби.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Словообразование: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префикс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un-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27</w:t>
            </w:r>
            <w:r>
              <w:rPr>
                <w:sz w:val="22"/>
              </w:rPr>
              <w:t>.01.2023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Хобби.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Разделительный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вопрос.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30.</w:t>
            </w: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Хобби.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Разделительный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вопрос.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31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304"/>
              <w:rPr>
                <w:sz w:val="22"/>
              </w:rPr>
            </w:pPr>
            <w:r>
              <w:rPr>
                <w:sz w:val="22"/>
              </w:rPr>
              <w:t>Хобби. Цирк/Зоопарк.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Разделительный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вопрос.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.02.2023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272"/>
              <w:rPr>
                <w:sz w:val="22"/>
              </w:rPr>
            </w:pPr>
            <w:r>
              <w:rPr>
                <w:spacing w:val="-1"/>
                <w:sz w:val="22"/>
              </w:rPr>
              <w:t>Практическая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чтения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6</w:t>
            </w:r>
            <w:r>
              <w:rPr>
                <w:sz w:val="22"/>
              </w:rPr>
              <w:t>.02.2023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177"/>
              <w:rPr>
                <w:sz w:val="22"/>
              </w:rPr>
            </w:pPr>
            <w:r>
              <w:rPr>
                <w:spacing w:val="-1"/>
                <w:sz w:val="22"/>
              </w:rPr>
              <w:t>Устный опрос;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Диктант;;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устной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аудирования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07</w:t>
            </w:r>
            <w:r>
              <w:rPr>
                <w:sz w:val="22"/>
              </w:rPr>
              <w:t>.02.2023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177"/>
              <w:rPr>
                <w:sz w:val="22"/>
              </w:rPr>
            </w:pPr>
            <w:r>
              <w:rPr>
                <w:spacing w:val="-1"/>
                <w:sz w:val="22"/>
              </w:rPr>
              <w:t>Устный опрос;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Письменный;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222"/>
              <w:rPr>
                <w:sz w:val="22"/>
              </w:rPr>
            </w:pPr>
            <w:r>
              <w:rPr>
                <w:sz w:val="22"/>
              </w:rPr>
              <w:t>Практика лексических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грамматических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0</w:t>
            </w:r>
            <w:r>
              <w:rPr>
                <w:sz w:val="22"/>
              </w:rPr>
              <w:t>.02.2023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Диктант;;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письменной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.02.2023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88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повторения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теме«Семейная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история».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.02.2023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Проверь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себя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17</w:t>
            </w:r>
            <w:r>
              <w:rPr>
                <w:sz w:val="22"/>
              </w:rPr>
              <w:t>.02.2023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272"/>
              <w:rPr>
                <w:sz w:val="22"/>
              </w:rPr>
            </w:pPr>
            <w:r>
              <w:rPr>
                <w:spacing w:val="-1"/>
                <w:sz w:val="22"/>
              </w:rPr>
              <w:t>Практическая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432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аудирования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0</w:t>
            </w:r>
            <w:r>
              <w:rPr>
                <w:sz w:val="22"/>
              </w:rPr>
              <w:t>.02.2023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285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чтения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устной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.02.2023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177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Письменный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Устный опрос;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Письменный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контроль;;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67.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К.Р.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.02.2023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68.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К.Р.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27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2"/>
              <w:rPr>
                <w:sz w:val="22"/>
              </w:rPr>
            </w:pPr>
            <w:r>
              <w:rPr>
                <w:spacing w:val="-1"/>
                <w:sz w:val="22"/>
              </w:rPr>
              <w:t>Контрольная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69.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428"/>
              <w:rPr>
                <w:sz w:val="22"/>
              </w:rPr>
            </w:pPr>
            <w:r>
              <w:rPr>
                <w:spacing w:val="-1"/>
                <w:sz w:val="22"/>
              </w:rPr>
              <w:t>Путешествия.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Абсолютная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форма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притяжательных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местоимений.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27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70.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Путешествие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России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.03.2023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71.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189"/>
              <w:rPr>
                <w:sz w:val="22"/>
              </w:rPr>
            </w:pPr>
            <w:r>
              <w:rPr>
                <w:sz w:val="22"/>
              </w:rPr>
              <w:t>Шотландия. Ответы 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разделительные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вопросы.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6</w:t>
            </w:r>
            <w:r>
              <w:rPr>
                <w:sz w:val="22"/>
              </w:rPr>
              <w:t>.03.2023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72.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279"/>
              <w:rPr>
                <w:sz w:val="22"/>
              </w:rPr>
            </w:pPr>
            <w:r>
              <w:rPr>
                <w:sz w:val="22"/>
              </w:rPr>
              <w:t>Города мира и 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достопримечательности.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07</w:t>
            </w:r>
            <w:r>
              <w:rPr>
                <w:sz w:val="22"/>
              </w:rPr>
              <w:t>.03.2023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40"/>
          <w:pgMar w:top="560" w:right="460" w:bottom="280" w:left="540" w:header="720" w:footer="720" w:gutter="0"/>
          <w:cols w:space="720" w:num="1"/>
        </w:sectPr>
      </w:pPr>
    </w:p>
    <w:tbl>
      <w:tblPr>
        <w:tblStyle w:val="5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3676"/>
        <w:gridCol w:w="667"/>
        <w:gridCol w:w="1477"/>
        <w:gridCol w:w="1521"/>
        <w:gridCol w:w="1127"/>
        <w:gridCol w:w="1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73.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469"/>
              <w:rPr>
                <w:sz w:val="22"/>
              </w:rPr>
            </w:pPr>
            <w:r>
              <w:rPr>
                <w:spacing w:val="-1"/>
                <w:sz w:val="22"/>
              </w:rPr>
              <w:t>Путешествие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Великобританию.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Глаголы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say,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tell.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0</w:t>
            </w:r>
            <w:r>
              <w:rPr>
                <w:sz w:val="22"/>
              </w:rPr>
              <w:t>.03.2023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74.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наречий.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.03.2023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75.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Город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моей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мечты.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.03.2023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76.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чтения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17</w:t>
            </w:r>
            <w:r>
              <w:rPr>
                <w:sz w:val="22"/>
              </w:rPr>
              <w:t>.03.2023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177"/>
              <w:rPr>
                <w:sz w:val="22"/>
              </w:rPr>
            </w:pPr>
            <w:r>
              <w:rPr>
                <w:spacing w:val="-1"/>
                <w:sz w:val="22"/>
              </w:rPr>
              <w:t>Устный опрос;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Диктант;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77.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устной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аудирования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27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177"/>
              <w:rPr>
                <w:sz w:val="22"/>
              </w:rPr>
            </w:pPr>
            <w:r>
              <w:rPr>
                <w:spacing w:val="-1"/>
                <w:sz w:val="22"/>
              </w:rPr>
              <w:t>Устный опрос;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Письменный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78.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168"/>
              <w:rPr>
                <w:sz w:val="22"/>
              </w:rPr>
            </w:pPr>
            <w:r>
              <w:rPr>
                <w:sz w:val="22"/>
              </w:rPr>
              <w:t>Практика лексических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грамматических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навыков.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28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79.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письменной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речи.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31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80.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638"/>
              <w:rPr>
                <w:sz w:val="22"/>
              </w:rPr>
            </w:pPr>
            <w:r>
              <w:rPr>
                <w:sz w:val="22"/>
              </w:rPr>
              <w:t>Урок повторения 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теме«Путешествия».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03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81.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Проверь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себя.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.04.2023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272"/>
              <w:rPr>
                <w:sz w:val="22"/>
              </w:rPr>
            </w:pPr>
            <w:r>
              <w:rPr>
                <w:spacing w:val="-1"/>
                <w:sz w:val="22"/>
              </w:rPr>
              <w:t>Практическая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82.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432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аудирования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07</w:t>
            </w:r>
            <w:r>
              <w:rPr>
                <w:sz w:val="22"/>
              </w:rPr>
              <w:t>.04.2023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83.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285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чтения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устной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0</w:t>
            </w:r>
            <w:r>
              <w:rPr>
                <w:sz w:val="22"/>
              </w:rPr>
              <w:t>.04.2023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177"/>
              <w:rPr>
                <w:sz w:val="22"/>
              </w:rPr>
            </w:pPr>
            <w:r>
              <w:rPr>
                <w:spacing w:val="-1"/>
                <w:sz w:val="22"/>
              </w:rPr>
              <w:t>Устный опрос;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Письменный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84.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К.Р.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.04.2023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85.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К.Р.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.04.2023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2"/>
              <w:rPr>
                <w:sz w:val="22"/>
              </w:rPr>
            </w:pPr>
            <w:r>
              <w:rPr>
                <w:spacing w:val="-1"/>
                <w:sz w:val="22"/>
              </w:rPr>
              <w:t>Контрольная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86.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74"/>
              <w:rPr>
                <w:sz w:val="22"/>
              </w:rPr>
            </w:pPr>
            <w:r>
              <w:rPr>
                <w:spacing w:val="-1"/>
                <w:sz w:val="22"/>
              </w:rPr>
              <w:t>Путешествие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России.Конструкция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takes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get..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7</w:t>
            </w:r>
            <w:r>
              <w:rPr>
                <w:sz w:val="22"/>
              </w:rPr>
              <w:t>.04.2023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87.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630"/>
              <w:rPr>
                <w:sz w:val="22"/>
              </w:rPr>
            </w:pPr>
            <w:r>
              <w:rPr>
                <w:sz w:val="22"/>
              </w:rPr>
              <w:t>Россия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моя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страна.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Артикль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географические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названия.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18</w:t>
            </w:r>
            <w:r>
              <w:rPr>
                <w:sz w:val="22"/>
              </w:rPr>
              <w:t>.04.2023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88.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708"/>
              <w:rPr>
                <w:sz w:val="22"/>
              </w:rPr>
            </w:pPr>
            <w:r>
              <w:rPr>
                <w:spacing w:val="-1"/>
                <w:sz w:val="22"/>
              </w:rPr>
              <w:t>География России.Прошедшее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продолженное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время.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21</w:t>
            </w:r>
            <w:r>
              <w:rPr>
                <w:sz w:val="22"/>
              </w:rPr>
              <w:t>.04.2023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89.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274"/>
              <w:rPr>
                <w:sz w:val="22"/>
              </w:rPr>
            </w:pPr>
            <w:r>
              <w:rPr>
                <w:spacing w:val="-1"/>
                <w:sz w:val="22"/>
              </w:rPr>
              <w:t>Животные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России.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Множественное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число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имен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существительных.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.04.2023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90.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Знаменитые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люди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России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5</w:t>
            </w:r>
            <w:r>
              <w:rPr>
                <w:sz w:val="22"/>
              </w:rPr>
              <w:t>.04.2023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91.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британский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образ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жизни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28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92.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76"/>
              <w:rPr>
                <w:sz w:val="22"/>
              </w:rPr>
            </w:pPr>
            <w:r>
              <w:rPr>
                <w:sz w:val="22"/>
              </w:rPr>
              <w:t>Путешествие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России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Прошедшее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продолженное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время.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.05.2023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93.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чтения.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.05.2023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177"/>
              <w:rPr>
                <w:sz w:val="22"/>
              </w:rPr>
            </w:pPr>
            <w:r>
              <w:rPr>
                <w:spacing w:val="-1"/>
                <w:sz w:val="22"/>
              </w:rPr>
              <w:t>Устный опрос;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Диктант;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94.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Практика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устной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аудирования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ru-RU"/>
              </w:rPr>
              <w:t>5</w:t>
            </w:r>
            <w:r>
              <w:rPr>
                <w:sz w:val="22"/>
              </w:rPr>
              <w:t>.05.2023</w:t>
            </w:r>
          </w:p>
        </w:tc>
        <w:tc>
          <w:tcPr>
            <w:tcW w:w="1663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опрос;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top="560" w:right="460" w:bottom="280" w:left="540" w:header="720" w:footer="720" w:gutter="0"/>
          <w:cols w:space="720" w:num="1"/>
        </w:sectPr>
      </w:pPr>
    </w:p>
    <w:tbl>
      <w:tblPr>
        <w:tblStyle w:val="5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3676"/>
        <w:gridCol w:w="667"/>
        <w:gridCol w:w="1477"/>
        <w:gridCol w:w="1521"/>
        <w:gridCol w:w="1127"/>
        <w:gridCol w:w="1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95.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1168"/>
              <w:rPr>
                <w:sz w:val="22"/>
              </w:rPr>
            </w:pPr>
            <w:r>
              <w:rPr>
                <w:sz w:val="22"/>
              </w:rPr>
              <w:t>Практика лексических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грамматических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навыков.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08</w:t>
            </w:r>
            <w:r>
              <w:rPr>
                <w:sz w:val="22"/>
              </w:rPr>
              <w:t>.05.2023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96.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письменной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речи.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09</w:t>
            </w:r>
            <w:r>
              <w:rPr>
                <w:sz w:val="22"/>
              </w:rPr>
              <w:t>.05.2023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2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Контрольная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97.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650"/>
              <w:rPr>
                <w:sz w:val="22"/>
              </w:rPr>
            </w:pPr>
            <w:r>
              <w:rPr>
                <w:sz w:val="22"/>
              </w:rPr>
              <w:t>Урок повторения по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теме«Путешествие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России».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.05.2023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98.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Проверь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себя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5</w:t>
            </w:r>
            <w:r>
              <w:rPr>
                <w:sz w:val="22"/>
              </w:rPr>
              <w:t>.05.2023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272"/>
              <w:rPr>
                <w:sz w:val="22"/>
              </w:rPr>
            </w:pPr>
            <w:r>
              <w:rPr>
                <w:spacing w:val="-1"/>
                <w:sz w:val="22"/>
              </w:rPr>
              <w:t>Практическая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99.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432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аудирования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письма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6</w:t>
            </w:r>
            <w:r>
              <w:rPr>
                <w:sz w:val="22"/>
              </w:rPr>
              <w:t>.05.2023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6"/>
              <w:rPr>
                <w:sz w:val="22"/>
              </w:rPr>
            </w:pPr>
            <w:r>
              <w:rPr>
                <w:spacing w:val="-1"/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100.</w:t>
            </w:r>
          </w:p>
        </w:tc>
        <w:tc>
          <w:tcPr>
            <w:tcW w:w="3676" w:type="dxa"/>
          </w:tcPr>
          <w:p>
            <w:pPr>
              <w:pStyle w:val="10"/>
              <w:spacing w:before="77" w:line="290" w:lineRule="auto"/>
              <w:ind w:left="69" w:right="285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чтения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устной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речи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19</w:t>
            </w:r>
            <w:r>
              <w:rPr>
                <w:sz w:val="22"/>
              </w:rPr>
              <w:t>.05.2023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101.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К.Р.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.05.2023</w:t>
            </w:r>
          </w:p>
        </w:tc>
        <w:tc>
          <w:tcPr>
            <w:tcW w:w="166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102.</w:t>
            </w:r>
          </w:p>
        </w:tc>
        <w:tc>
          <w:tcPr>
            <w:tcW w:w="3676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К.Р.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10"/>
              <w:spacing w:before="77"/>
              <w:ind w:left="47" w:right="3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.05.2023</w:t>
            </w:r>
          </w:p>
        </w:tc>
        <w:tc>
          <w:tcPr>
            <w:tcW w:w="1663" w:type="dxa"/>
          </w:tcPr>
          <w:p>
            <w:pPr>
              <w:pStyle w:val="10"/>
              <w:spacing w:before="77" w:line="290" w:lineRule="auto"/>
              <w:ind w:left="69" w:right="352"/>
              <w:rPr>
                <w:sz w:val="22"/>
              </w:rPr>
            </w:pPr>
            <w:r>
              <w:rPr>
                <w:spacing w:val="-1"/>
                <w:sz w:val="22"/>
              </w:rPr>
              <w:t>Контрольная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201" w:type="dxa"/>
            <w:gridSpan w:val="2"/>
          </w:tcPr>
          <w:p>
            <w:pPr>
              <w:pStyle w:val="10"/>
              <w:spacing w:before="77" w:line="290" w:lineRule="auto"/>
              <w:ind w:left="69" w:right="641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ЧАСОВ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66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477" w:type="dxa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11" w:type="dxa"/>
            <w:gridSpan w:val="3"/>
          </w:tcPr>
          <w:p>
            <w:pPr>
              <w:pStyle w:val="10"/>
              <w:spacing w:before="77"/>
              <w:ind w:left="6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top="560" w:right="460" w:bottom="280" w:left="540" w:header="720" w:footer="720" w:gutter="0"/>
          <w:cols w:space="720" w:num="1"/>
        </w:sectPr>
      </w:pPr>
    </w:p>
    <w:p>
      <w:pPr>
        <w:pStyle w:val="2"/>
        <w:ind w:left="126"/>
      </w:pPr>
      <w:r>
        <w:pict>
          <v:rect id="_x0000_s1035" o:spid="_x0000_s1035" o:spt="1" style="position:absolute;left:0pt;margin-left:33.3pt;margin-top:22.9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>
      <w:pPr>
        <w:spacing w:before="179"/>
        <w:ind w:left="126" w:right="0" w:firstLine="0"/>
        <w:jc w:val="left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>
      <w:pPr>
        <w:pStyle w:val="7"/>
        <w:spacing w:before="156" w:line="292" w:lineRule="auto"/>
        <w:ind w:left="126" w:right="9244" w:firstLine="0"/>
      </w:pPr>
      <w:r>
        <w:t>Ваулина Ю.Е.;</w:t>
      </w:r>
      <w:r>
        <w:rPr>
          <w:spacing w:val="-58"/>
        </w:rPr>
        <w:t xml:space="preserve"> </w:t>
      </w:r>
      <w:r>
        <w:t>Дули</w:t>
      </w:r>
      <w:r>
        <w:rPr>
          <w:spacing w:val="-1"/>
        </w:rPr>
        <w:t xml:space="preserve"> </w:t>
      </w:r>
      <w:r>
        <w:t>Д.;</w:t>
      </w:r>
    </w:p>
    <w:p>
      <w:pPr>
        <w:pStyle w:val="7"/>
        <w:spacing w:line="275" w:lineRule="exact"/>
        <w:ind w:left="126" w:firstLine="0"/>
      </w:pPr>
      <w:r>
        <w:t>Подоляко</w:t>
      </w:r>
      <w:r>
        <w:rPr>
          <w:spacing w:val="-4"/>
        </w:rPr>
        <w:t xml:space="preserve"> </w:t>
      </w:r>
      <w:r>
        <w:t>О.Е.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  <w:r>
        <w:rPr>
          <w:spacing w:val="-4"/>
        </w:rPr>
        <w:t xml:space="preserve"> </w:t>
      </w:r>
      <w:r>
        <w:t>Английский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«Издательство«Просвещение»;</w:t>
      </w:r>
    </w:p>
    <w:p>
      <w:pPr>
        <w:pStyle w:val="7"/>
        <w:spacing w:before="60"/>
        <w:ind w:left="126" w:firstLine="0"/>
      </w:pPr>
      <w:r>
        <w:t>;</w:t>
      </w:r>
    </w:p>
    <w:p>
      <w:pPr>
        <w:pStyle w:val="7"/>
        <w:spacing w:before="60"/>
        <w:ind w:left="126"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>
      <w:pPr>
        <w:pStyle w:val="7"/>
        <w:spacing w:before="11"/>
        <w:ind w:left="0" w:firstLine="0"/>
        <w:rPr>
          <w:sz w:val="21"/>
        </w:rPr>
      </w:pPr>
    </w:p>
    <w:p>
      <w:pPr>
        <w:pStyle w:val="2"/>
        <w:spacing w:before="0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156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УМК</w:t>
      </w:r>
      <w:r>
        <w:rPr>
          <w:spacing w:val="-5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фокусе»</w:t>
      </w:r>
      <w:r>
        <w:rPr>
          <w:spacing w:val="-3"/>
          <w:sz w:val="24"/>
        </w:rPr>
        <w:t xml:space="preserve"> </w:t>
      </w:r>
      <w:r>
        <w:rPr>
          <w:sz w:val="24"/>
        </w:rPr>
        <w:t>(Spotlight).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Express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Publishing: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2017.;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учебника: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92" w:lineRule="auto"/>
        <w:ind w:left="221" w:leftChars="0" w:right="1699" w:firstLine="0" w:firstLineChars="0"/>
        <w:jc w:val="left"/>
        <w:rPr>
          <w:sz w:val="24"/>
        </w:rPr>
      </w:pPr>
      <w:r>
        <w:rPr>
          <w:sz w:val="24"/>
        </w:rPr>
        <w:t>Английский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5"/>
          <w:sz w:val="24"/>
        </w:rPr>
        <w:t xml:space="preserve"> </w:t>
      </w:r>
      <w:r>
        <w:rPr>
          <w:sz w:val="24"/>
        </w:rPr>
        <w:t>учеб.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организаций/Ю.Е.</w:t>
      </w:r>
      <w:r>
        <w:rPr>
          <w:spacing w:val="-4"/>
          <w:sz w:val="24"/>
        </w:rPr>
        <w:t xml:space="preserve"> </w:t>
      </w:r>
      <w:r>
        <w:rPr>
          <w:sz w:val="24"/>
        </w:rPr>
        <w:t>Ваулина,</w:t>
      </w:r>
      <w:r>
        <w:rPr>
          <w:spacing w:val="-57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Дули, В.</w:t>
      </w:r>
      <w:r>
        <w:rPr>
          <w:spacing w:val="-1"/>
          <w:sz w:val="24"/>
        </w:rPr>
        <w:t xml:space="preserve"> </w:t>
      </w:r>
      <w:r>
        <w:rPr>
          <w:sz w:val="24"/>
        </w:rPr>
        <w:t>Эванс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Express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2020.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0" w:after="0" w:line="292" w:lineRule="auto"/>
        <w:ind w:left="221" w:leftChars="0" w:right="622" w:firstLine="0" w:firstLineChars="0"/>
        <w:jc w:val="left"/>
        <w:rPr>
          <w:sz w:val="24"/>
        </w:rPr>
      </w:pPr>
      <w:r>
        <w:rPr>
          <w:sz w:val="24"/>
        </w:rPr>
        <w:t>Spotlight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Teacher's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2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2"/>
          <w:sz w:val="24"/>
        </w:rPr>
        <w:t xml:space="preserve"> </w:t>
      </w:r>
      <w:r>
        <w:rPr>
          <w:sz w:val="24"/>
        </w:rPr>
        <w:t>Ю.Е.,</w:t>
      </w:r>
      <w:r>
        <w:rPr>
          <w:spacing w:val="-3"/>
          <w:sz w:val="24"/>
        </w:rPr>
        <w:t xml:space="preserve"> </w:t>
      </w:r>
      <w:r>
        <w:rPr>
          <w:sz w:val="24"/>
        </w:rPr>
        <w:t>Дули</w:t>
      </w:r>
      <w:r>
        <w:rPr>
          <w:spacing w:val="-57"/>
          <w:sz w:val="24"/>
        </w:rPr>
        <w:t xml:space="preserve"> </w:t>
      </w:r>
      <w:r>
        <w:rPr>
          <w:sz w:val="24"/>
        </w:rPr>
        <w:t>Дженни,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Подоляко О.Е., Эванс В. (2018)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0" w:after="0" w:line="292" w:lineRule="auto"/>
        <w:ind w:left="221" w:leftChars="0" w:right="3004" w:firstLine="0" w:firstLineChars="0"/>
        <w:jc w:val="left"/>
        <w:rPr>
          <w:sz w:val="24"/>
        </w:rPr>
      </w:pPr>
      <w:r>
        <w:rPr>
          <w:sz w:val="24"/>
        </w:rPr>
        <w:t>Spotlight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класс).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2 Барашкова</w:t>
      </w:r>
      <w:r>
        <w:rPr>
          <w:spacing w:val="-1"/>
          <w:sz w:val="24"/>
        </w:rPr>
        <w:t xml:space="preserve"> </w:t>
      </w:r>
      <w:r>
        <w:rPr>
          <w:sz w:val="24"/>
        </w:rPr>
        <w:t>Е.А.</w:t>
      </w:r>
      <w:r>
        <w:rPr>
          <w:spacing w:val="-1"/>
          <w:sz w:val="24"/>
        </w:rPr>
        <w:t xml:space="preserve"> </w:t>
      </w:r>
      <w:r>
        <w:rPr>
          <w:sz w:val="24"/>
        </w:rPr>
        <w:t>(2020)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0" w:after="0" w:line="292" w:lineRule="auto"/>
        <w:ind w:left="221" w:leftChars="0" w:right="3004" w:firstLine="0" w:firstLineChars="0"/>
        <w:jc w:val="left"/>
        <w:rPr>
          <w:sz w:val="24"/>
        </w:rPr>
      </w:pPr>
      <w:r>
        <w:rPr>
          <w:sz w:val="24"/>
        </w:rPr>
        <w:t>Spotlight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класс).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0" w:after="0" w:line="292" w:lineRule="auto"/>
        <w:ind w:left="221" w:leftChars="0" w:right="2528" w:firstLine="0" w:firstLineChars="0"/>
        <w:jc w:val="left"/>
        <w:rPr>
          <w:sz w:val="24"/>
        </w:rPr>
      </w:pPr>
      <w:r>
        <w:rPr>
          <w:sz w:val="24"/>
        </w:rPr>
        <w:t>Spotlight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класс).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Booklet</w:t>
      </w:r>
      <w:r>
        <w:rPr>
          <w:spacing w:val="-4"/>
          <w:sz w:val="24"/>
        </w:rPr>
        <w:t xml:space="preserve"> </w:t>
      </w:r>
      <w:r>
        <w:rPr>
          <w:sz w:val="24"/>
        </w:rPr>
        <w:t>(Контрольные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задания).</w:t>
      </w:r>
      <w:r>
        <w:rPr>
          <w:spacing w:val="-57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1"/>
          <w:sz w:val="24"/>
        </w:rPr>
        <w:t xml:space="preserve"> </w:t>
      </w:r>
      <w:r>
        <w:rPr>
          <w:sz w:val="24"/>
        </w:rPr>
        <w:t>Ю.Е.,</w:t>
      </w:r>
      <w:r>
        <w:rPr>
          <w:spacing w:val="-1"/>
          <w:sz w:val="24"/>
        </w:rPr>
        <w:t xml:space="preserve"> </w:t>
      </w:r>
      <w:r>
        <w:rPr>
          <w:sz w:val="24"/>
        </w:rPr>
        <w:t>Дули</w:t>
      </w:r>
      <w:r>
        <w:rPr>
          <w:spacing w:val="-1"/>
          <w:sz w:val="24"/>
        </w:rPr>
        <w:t xml:space="preserve"> </w:t>
      </w:r>
      <w:r>
        <w:rPr>
          <w:sz w:val="24"/>
        </w:rPr>
        <w:t>Дженни,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Подоляко</w:t>
      </w:r>
      <w:r>
        <w:rPr>
          <w:spacing w:val="-1"/>
          <w:sz w:val="24"/>
        </w:rPr>
        <w:t xml:space="preserve"> </w:t>
      </w:r>
      <w:r>
        <w:rPr>
          <w:sz w:val="24"/>
        </w:rPr>
        <w:t>О.Е.,</w:t>
      </w:r>
      <w:r>
        <w:rPr>
          <w:spacing w:val="-1"/>
          <w:sz w:val="24"/>
        </w:rPr>
        <w:t xml:space="preserve"> </w:t>
      </w:r>
      <w:r>
        <w:rPr>
          <w:sz w:val="24"/>
        </w:rPr>
        <w:t>Эванс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(2019)</w:t>
      </w:r>
      <w:r>
        <w:rPr>
          <w:spacing w:val="-2"/>
          <w:sz w:val="24"/>
        </w:rPr>
        <w:t xml:space="preserve"> </w:t>
      </w:r>
      <w:r>
        <w:rPr>
          <w:sz w:val="24"/>
        </w:rPr>
        <w:t>(+audio)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0" w:after="0" w:line="292" w:lineRule="auto"/>
        <w:ind w:left="221" w:leftChars="0" w:right="1313" w:firstLine="0" w:firstLineChars="0"/>
        <w:jc w:val="left"/>
        <w:rPr>
          <w:sz w:val="24"/>
        </w:rPr>
      </w:pPr>
      <w:r>
        <w:rPr>
          <w:sz w:val="24"/>
        </w:rPr>
        <w:t>Spotlight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класс).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Portfolio</w:t>
      </w:r>
      <w:r>
        <w:rPr>
          <w:spacing w:val="-3"/>
          <w:sz w:val="24"/>
        </w:rPr>
        <w:t xml:space="preserve"> </w:t>
      </w:r>
      <w:r>
        <w:rPr>
          <w:sz w:val="24"/>
        </w:rPr>
        <w:t>(Мой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портфель).</w:t>
      </w:r>
      <w:r>
        <w:rPr>
          <w:spacing w:val="-57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1"/>
          <w:sz w:val="24"/>
        </w:rPr>
        <w:t xml:space="preserve"> </w:t>
      </w:r>
      <w:r>
        <w:rPr>
          <w:sz w:val="24"/>
        </w:rPr>
        <w:t>Ю.Е., Дули</w:t>
      </w:r>
      <w:r>
        <w:rPr>
          <w:spacing w:val="-1"/>
          <w:sz w:val="24"/>
        </w:rPr>
        <w:t xml:space="preserve"> </w:t>
      </w:r>
      <w:r>
        <w:rPr>
          <w:sz w:val="24"/>
        </w:rPr>
        <w:t>Дженни, Подоляко О.Е.,</w:t>
      </w:r>
      <w:r>
        <w:rPr>
          <w:spacing w:val="-1"/>
          <w:sz w:val="24"/>
        </w:rPr>
        <w:t xml:space="preserve"> </w:t>
      </w:r>
      <w:r>
        <w:rPr>
          <w:sz w:val="24"/>
        </w:rPr>
        <w:t>Эванс В. (2017)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0" w:after="0" w:line="292" w:lineRule="auto"/>
        <w:ind w:left="221" w:leftChars="0" w:right="2004" w:firstLine="0" w:firstLineChars="0"/>
        <w:jc w:val="left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УМК</w:t>
      </w:r>
      <w:r>
        <w:rPr>
          <w:spacing w:val="-3"/>
          <w:sz w:val="24"/>
        </w:rPr>
        <w:t xml:space="preserve"> </w:t>
      </w:r>
      <w:r>
        <w:rPr>
          <w:sz w:val="24"/>
        </w:rPr>
        <w:t>Ю.Е.Ваулиной,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Дж.Дули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sz w:val="24"/>
        </w:rPr>
        <w:t>(Spotlight</w:t>
      </w:r>
      <w:r>
        <w:rPr>
          <w:spacing w:val="-2"/>
          <w:sz w:val="24"/>
        </w:rPr>
        <w:t xml:space="preserve"> </w:t>
      </w:r>
      <w:r>
        <w:rPr>
          <w:sz w:val="24"/>
        </w:rPr>
        <w:t>5). 5 класс. Наговицына</w:t>
      </w:r>
      <w:r>
        <w:rPr>
          <w:spacing w:val="-1"/>
          <w:sz w:val="24"/>
        </w:rPr>
        <w:t xml:space="preserve"> </w:t>
      </w:r>
      <w:r>
        <w:rPr>
          <w:sz w:val="24"/>
        </w:rPr>
        <w:t>О.В. (2019)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0" w:after="0" w:line="292" w:lineRule="auto"/>
        <w:ind w:left="221" w:leftChars="0" w:right="4817" w:firstLine="0" w:firstLineChars="0"/>
        <w:jc w:val="left"/>
        <w:rPr>
          <w:sz w:val="24"/>
        </w:rPr>
      </w:pPr>
      <w:r>
        <w:rPr>
          <w:sz w:val="24"/>
        </w:rPr>
        <w:t>Spotlight</w:t>
      </w:r>
      <w:r>
        <w:rPr>
          <w:spacing w:val="-5"/>
          <w:sz w:val="24"/>
        </w:rPr>
        <w:t xml:space="preserve"> </w:t>
      </w:r>
      <w:r>
        <w:rPr>
          <w:sz w:val="24"/>
        </w:rPr>
        <w:t>5.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тренажер.</w:t>
      </w:r>
      <w:r>
        <w:rPr>
          <w:spacing w:val="-4"/>
          <w:sz w:val="24"/>
        </w:rPr>
        <w:t xml:space="preserve"> </w:t>
      </w:r>
      <w:r>
        <w:rPr>
          <w:sz w:val="24"/>
        </w:rPr>
        <w:t>Тимофеева</w:t>
      </w:r>
      <w:r>
        <w:rPr>
          <w:spacing w:val="-4"/>
          <w:sz w:val="24"/>
        </w:rPr>
        <w:t xml:space="preserve"> </w:t>
      </w:r>
      <w:r>
        <w:rPr>
          <w:sz w:val="24"/>
        </w:rPr>
        <w:t>(2021)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Аудиокурс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классе*.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0" w:after="0" w:line="275" w:lineRule="exact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Аудиокурс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дома*.</w:t>
      </w:r>
    </w:p>
    <w:p>
      <w:pPr>
        <w:pStyle w:val="7"/>
        <w:spacing w:before="52"/>
        <w:ind w:left="126" w:firstLine="0"/>
      </w:pPr>
      <w:r>
        <w:t>"</w:t>
      </w:r>
      <w:r>
        <w:rPr>
          <w:spacing w:val="-4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аудиокурсом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дома</w:t>
      </w:r>
    </w:p>
    <w:p>
      <w:pPr>
        <w:pStyle w:val="7"/>
        <w:spacing w:before="10"/>
        <w:ind w:left="0" w:firstLine="0"/>
        <w:rPr>
          <w:sz w:val="21"/>
        </w:rPr>
      </w:pPr>
    </w:p>
    <w:p>
      <w:pPr>
        <w:pStyle w:val="2"/>
        <w:spacing w:before="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>
      <w:pPr>
        <w:pStyle w:val="7"/>
        <w:spacing w:before="156"/>
        <w:ind w:left="186" w:firstLine="0"/>
      </w:pPr>
      <w:r>
        <w:t>Skysmart</w:t>
      </w:r>
      <w:r>
        <w:rPr>
          <w:spacing w:val="-5"/>
        </w:rPr>
        <w:t xml:space="preserve"> </w:t>
      </w:r>
      <w:r>
        <w:t>Класс</w:t>
      </w:r>
    </w:p>
    <w:p>
      <w:pPr>
        <w:pStyle w:val="9"/>
        <w:numPr>
          <w:ilvl w:val="0"/>
          <w:numId w:val="12"/>
        </w:numPr>
        <w:tabs>
          <w:tab w:val="left" w:pos="266"/>
        </w:tabs>
        <w:spacing w:before="60" w:after="0" w:line="240" w:lineRule="auto"/>
        <w:ind w:left="265" w:right="0" w:hanging="140"/>
        <w:jc w:val="left"/>
        <w:rPr>
          <w:sz w:val="24"/>
        </w:rPr>
      </w:pPr>
      <w:r>
        <w:rPr>
          <w:sz w:val="24"/>
        </w:rPr>
        <w:t>https://prosv.ru/assistance/umk/english-spotlight.html</w:t>
      </w:r>
    </w:p>
    <w:p>
      <w:pPr>
        <w:pStyle w:val="7"/>
        <w:spacing w:before="60" w:line="292" w:lineRule="auto"/>
        <w:ind w:left="126" w:right="1024" w:firstLine="0"/>
      </w:pPr>
      <w:r>
        <w:t>-Библиотека МЭШ и Учи.ру— Сборник упражнений к учебнику английcкого языка Spotlight 5</w:t>
      </w:r>
      <w:r>
        <w:rPr>
          <w:spacing w:val="-58"/>
        </w:rPr>
        <w:t xml:space="preserve"> </w:t>
      </w:r>
      <w:r>
        <w:t>(Module</w:t>
      </w:r>
      <w:r>
        <w:rPr>
          <w:spacing w:val="-1"/>
        </w:rPr>
        <w:t xml:space="preserve"> </w:t>
      </w:r>
      <w:r>
        <w:t>1-10)</w:t>
      </w:r>
    </w:p>
    <w:p>
      <w:pPr>
        <w:pStyle w:val="9"/>
        <w:numPr>
          <w:ilvl w:val="0"/>
          <w:numId w:val="12"/>
        </w:numPr>
        <w:tabs>
          <w:tab w:val="left" w:pos="266"/>
        </w:tabs>
        <w:spacing w:before="0" w:after="0" w:line="275" w:lineRule="exact"/>
        <w:ind w:left="265" w:right="0" w:hanging="140"/>
        <w:jc w:val="left"/>
        <w:rPr>
          <w:sz w:val="24"/>
        </w:rPr>
      </w:pP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грамматики.</w:t>
      </w:r>
    </w:p>
    <w:p>
      <w:pPr>
        <w:spacing w:after="0" w:line="275" w:lineRule="exact"/>
        <w:jc w:val="left"/>
        <w:rPr>
          <w:sz w:val="24"/>
        </w:rPr>
        <w:sectPr>
          <w:pgSz w:w="11900" w:h="16840"/>
          <w:pgMar w:top="520" w:right="460" w:bottom="280" w:left="540" w:header="720" w:footer="720" w:gutter="0"/>
          <w:cols w:space="720" w:num="1"/>
        </w:sectPr>
      </w:pPr>
    </w:p>
    <w:p>
      <w:pPr>
        <w:pStyle w:val="2"/>
        <w:ind w:left="126"/>
      </w:pPr>
      <w:r>
        <w:pict>
          <v:rect id="_x0000_s1036" o:spid="_x0000_s1036" o:spt="1" style="position:absolute;left:0pt;margin-left:33.3pt;margin-top:22.9pt;height:0.6pt;width:528.1pt;mso-position-horizontal-relative:page;mso-wrap-distance-bottom:0pt;mso-wrap-distance-top:0pt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>
      <w:pPr>
        <w:spacing w:before="179"/>
        <w:ind w:left="12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7"/>
        <w:spacing w:before="156"/>
        <w:ind w:left="126" w:firstLine="0"/>
      </w:pPr>
      <w:r>
        <w:t>Учебно-методическая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справочная</w:t>
      </w:r>
      <w:r>
        <w:rPr>
          <w:spacing w:val="-6"/>
        </w:rPr>
        <w:t xml:space="preserve"> </w:t>
      </w:r>
      <w:r>
        <w:t>литература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Энциклопедии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Справочники.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Дидактический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1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Таблицы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Учебники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Карточки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Папки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Стенды</w:t>
      </w:r>
      <w:r>
        <w:rPr>
          <w:spacing w:val="-4"/>
          <w:sz w:val="24"/>
        </w:rPr>
        <w:t xml:space="preserve"> </w:t>
      </w:r>
      <w:r>
        <w:rPr>
          <w:sz w:val="24"/>
        </w:rPr>
        <w:t>(постоянные)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3"/>
          <w:sz w:val="24"/>
        </w:rPr>
        <w:t xml:space="preserve"> </w:t>
      </w:r>
      <w:r>
        <w:rPr>
          <w:sz w:val="24"/>
        </w:rPr>
        <w:t>(обновляемые)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Литература</w:t>
      </w:r>
    </w:p>
    <w:p>
      <w:pPr>
        <w:pStyle w:val="7"/>
        <w:spacing w:before="60"/>
        <w:ind w:left="126" w:firstLine="0"/>
      </w:pPr>
      <w:r>
        <w:t>Цифровые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CD</w:t>
      </w:r>
      <w:r>
        <w:rPr>
          <w:spacing w:val="-3"/>
          <w:sz w:val="24"/>
        </w:rPr>
        <w:t xml:space="preserve"> </w:t>
      </w:r>
      <w:r>
        <w:rPr>
          <w:sz w:val="24"/>
        </w:rPr>
        <w:t>диски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1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Компьютер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доска/магнитная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Фонотека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Занятость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</w:p>
    <w:p>
      <w:pPr>
        <w:pStyle w:val="7"/>
        <w:spacing w:before="11"/>
        <w:ind w:left="0" w:firstLine="0"/>
        <w:rPr>
          <w:sz w:val="21"/>
        </w:rPr>
      </w:pPr>
    </w:p>
    <w:p>
      <w:pPr>
        <w:pStyle w:val="2"/>
        <w:spacing w:before="0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>
      <w:pPr>
        <w:spacing w:after="0"/>
      </w:pP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Стенды</w:t>
      </w:r>
      <w:r>
        <w:rPr>
          <w:spacing w:val="-4"/>
          <w:sz w:val="24"/>
        </w:rPr>
        <w:t xml:space="preserve"> </w:t>
      </w:r>
      <w:r>
        <w:rPr>
          <w:sz w:val="24"/>
        </w:rPr>
        <w:t>(постоянные)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3"/>
          <w:sz w:val="24"/>
        </w:rPr>
        <w:t xml:space="preserve"> </w:t>
      </w:r>
      <w:r>
        <w:rPr>
          <w:sz w:val="24"/>
        </w:rPr>
        <w:t>(обновляемые)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Литература</w:t>
      </w:r>
    </w:p>
    <w:p>
      <w:pPr>
        <w:pStyle w:val="7"/>
        <w:spacing w:before="60"/>
        <w:ind w:left="126" w:firstLine="0"/>
      </w:pPr>
      <w:r>
        <w:t>Цифровые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CD</w:t>
      </w:r>
      <w:r>
        <w:rPr>
          <w:spacing w:val="-3"/>
          <w:sz w:val="24"/>
        </w:rPr>
        <w:t xml:space="preserve"> </w:t>
      </w:r>
      <w:r>
        <w:rPr>
          <w:sz w:val="24"/>
        </w:rPr>
        <w:t>диски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1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Компьютер</w:t>
      </w:r>
    </w:p>
    <w:p>
      <w:pPr>
        <w:pStyle w:val="9"/>
        <w:numPr>
          <w:ilvl w:val="0"/>
          <w:numId w:val="11"/>
        </w:numPr>
        <w:tabs>
          <w:tab w:val="left" w:pos="212"/>
        </w:tabs>
        <w:spacing w:before="60" w:after="0" w:line="240" w:lineRule="auto"/>
        <w:ind w:left="306" w:leftChars="0" w:right="0" w:hanging="86" w:firstLineChars="0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доска/магнитная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</w:t>
      </w:r>
    </w:p>
    <w:p>
      <w:pPr>
        <w:pStyle w:val="7"/>
        <w:spacing w:before="4"/>
        <w:ind w:left="0" w:firstLine="0"/>
        <w:rPr>
          <w:b/>
          <w:sz w:val="17"/>
        </w:rPr>
      </w:pPr>
    </w:p>
    <w:sectPr>
      <w:pgSz w:w="11900" w:h="16840"/>
      <w:pgMar w:top="1600" w:right="460" w:bottom="280" w:left="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-"/>
      <w:lvlJc w:val="left"/>
      <w:pPr>
        <w:ind w:left="265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16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80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44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72" w:hanging="140"/>
      </w:pPr>
      <w:rPr>
        <w:rFonts w:hint="default"/>
        <w:lang w:val="ru-RU" w:eastAsia="en-US" w:bidi="ar-SA"/>
      </w:rPr>
    </w:lvl>
  </w:abstractNum>
  <w:abstractNum w:abstractNumId="1">
    <w:nsid w:val="B0F1ACD9"/>
    <w:multiLevelType w:val="singleLevel"/>
    <w:tmpl w:val="B0F1ACD9"/>
    <w:lvl w:ilvl="0" w:tentative="0">
      <w:start w:val="1"/>
      <w:numFmt w:val="bullet"/>
      <w:lvlText w:val="•"/>
      <w:lvlJc w:val="left"/>
    </w:lvl>
  </w:abstractNum>
  <w:abstractNum w:abstractNumId="2">
    <w:nsid w:val="B5E306ED"/>
    <w:multiLevelType w:val="multilevel"/>
    <w:tmpl w:val="B5E306ED"/>
    <w:lvl w:ilvl="0" w:tentative="0">
      <w:start w:val="1"/>
      <w:numFmt w:val="decimal"/>
      <w:lvlText w:val="%1)"/>
      <w:lvlJc w:val="left"/>
      <w:pPr>
        <w:ind w:left="546" w:hanging="26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decimal"/>
      <w:lvlText w:val="%1)"/>
      <w:lvlJc w:val="left"/>
      <w:pPr>
        <w:ind w:left="546" w:hanging="26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0"/>
      <w:numFmt w:val="bullet"/>
      <w:lvlText w:val="—"/>
      <w:lvlJc w:val="left"/>
      <w:pPr>
        <w:ind w:left="106" w:hanging="4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0"/>
      <w:numFmt w:val="bullet"/>
      <w:lvlText w:val="•"/>
      <w:lvlJc w:val="left"/>
      <w:pPr>
        <w:ind w:left="221" w:hanging="86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98" w:hanging="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76" w:hanging="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54" w:hanging="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32" w:hanging="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10" w:hanging="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88" w:hanging="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66" w:hanging="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86"/>
      </w:pPr>
      <w:rPr>
        <w:rFonts w:hint="default"/>
        <w:lang w:val="ru-RU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decimal"/>
      <w:lvlText w:val="%1)"/>
      <w:lvlJc w:val="left"/>
      <w:pPr>
        <w:ind w:left="546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0"/>
      <w:numFmt w:val="bullet"/>
      <w:lvlText w:val="-"/>
      <w:lvlJc w:val="left"/>
      <w:pPr>
        <w:ind w:left="106" w:hanging="2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546" w:hanging="26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0">
    <w:nsid w:val="72183CF9"/>
    <w:multiLevelType w:val="multilevel"/>
    <w:tmpl w:val="72183CF9"/>
    <w:lvl w:ilvl="0" w:tentative="0">
      <w:start w:val="0"/>
      <w:numFmt w:val="bullet"/>
      <w:lvlText w:val="-"/>
      <w:lvlJc w:val="left"/>
      <w:pPr>
        <w:ind w:left="106" w:hanging="140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1">
    <w:nsid w:val="7C246926"/>
    <w:multiLevelType w:val="singleLevel"/>
    <w:tmpl w:val="7C246926"/>
    <w:lvl w:ilvl="0" w:tentative="0">
      <w:start w:val="1"/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D78018E"/>
    <w:rsid w:val="2B6D552A"/>
    <w:rsid w:val="434212EA"/>
    <w:rsid w:val="5CCF5CAB"/>
    <w:rsid w:val="68A4196A"/>
    <w:rsid w:val="7CDC4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spacing w:line="275" w:lineRule="exact"/>
      <w:ind w:left="28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qFormat/>
    <w:uiPriority w:val="99"/>
    <w:rPr>
      <w:rFonts w:cs="Times New Roman"/>
      <w:i/>
    </w:rPr>
  </w:style>
  <w:style w:type="paragraph" w:styleId="7">
    <w:name w:val="Body Text"/>
    <w:basedOn w:val="1"/>
    <w:qFormat/>
    <w:uiPriority w:val="1"/>
    <w:pPr>
      <w:ind w:left="106" w:firstLine="18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60"/>
      <w:ind w:left="211" w:hanging="86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2022-08-12T11:20:00Z</dcterms:created>
  <dc:creator>Lenovo</dc:creator>
  <cp:lastModifiedBy>Lenovo</cp:lastModifiedBy>
  <dcterms:modified xsi:type="dcterms:W3CDTF">2022-10-02T09:21:24Z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2022-08-12T00:00:00Z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472F7F5E7CC2452E8065839A05E1C719</vt:lpwstr>
  </property>
</Properties>
</file>